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f8e2" w14:textId="a9cf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бойынша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2014 жылғы 11 маусымдағы № 180/6 қаулысы. Павлодар облысының Әділет департаментінде 2014 жылғы 23 маусымда № 3856 болып тіркелді. Күші жойылды – қолданылу мерзімінің өтуіне байланысты (Павлодар облысы Май ауданы әкімі аппарат басшысының 2016 жылғы 02 наурыздағы № 1-27/246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қолданылу мерзімінің өтуіне байланысты (Павлодар облысы Май ауданы әкімі аппарат басшысының 02.03.2016 № 1-27/246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жылдың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Май ауданы бойынша 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"Май ауданының білім беру бөлімі" мемлекеттік мекемесі, Қазақстан Республикасының заңнамасында белгіленген тәртіпке сәйкес,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М.Е. Ахамбаевқа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жарияланғаннан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Жармағамбетов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"11"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бойынша 2014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3746"/>
        <w:gridCol w:w="1709"/>
        <w:gridCol w:w="1950"/>
        <w:gridCol w:w="4390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беретін тапсырыс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қаржыландырудың айлық өлшемі,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айлық төлем ақысы,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Көктүбек селолық округі әкімі аппаратының "Ақбота"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ден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Кентүбек селолық округі әкімі аппаратының "Қарлығаш"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ден 3 жасқа дейін - 6000;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Қаратерек селолық округі әкімі аппаратының "Балбөбек"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ден 3 жасқа дейін - 5250;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Көктүбек селолық округі әкімі аппаратының "Айгөлек"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ден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Ақшиман селолық округі әкімі аппаратының "Балауса"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ден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"Балдәурен"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Саты селолық округі әкімі аппаратының "Айгерім"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ден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