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294d" w14:textId="04a2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2014 жылғы 20 мамырдағы № 245/5 қаулысы. Павлодар облысының Әділет департаментінде 2014 жылғы 26 мамырда № 3828 болып тіркелді. Күші жойылды - қолданылу мерзімінің өтуіне байланысты (Павлодар облысы Павлодар ауданы әкімі аппарат басшысының 27.01.2015 N 33/5-22/49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қолданылу мерзімінің өтуіне байланысты (Павлодар облысы Павлодар ауданы әкімі аппарат басшысының 27.01.2015 N 33/5-22/49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-баптарына, Қазақстан Республикасының 2007 жылғы 27 шілдедегі "Білім туралы"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Н.О. Сағандықовқа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Әутәліпов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245/5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
мен оқытуға 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мөлшерін бекіту туралы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3041"/>
        <w:gridCol w:w="1544"/>
        <w:gridCol w:w="1459"/>
        <w:gridCol w:w="5788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орын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қаржыландыру мөлшері, теңге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айына ақы төлеу мөлшері, теңге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"№ 1 Чернорецк сәбилер бақшасы" мемлекеттік қазыналық коммуналдық кәсіпорны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(республикалық бюджет)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жастан 3 жасқа дейін – 4000, 4 жастан 7 жасқа дейін - 4200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"№ 2 Чернорецк сәбилер бақшасы" мемлекеттік қазыналық коммуналдық кәсіпорны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(республикалық бюджет)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"Ямышев сәбилер бақшасы" мемлекеттік қазыналық коммуналдық кәсіпорны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(республикалық бюджет)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- 5912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"Розовка санаторлық тәуліктік тобы бар сәбилер бақшасы" мемлекеттік қазыналық коммуналдық кәсіпорны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(республикалық бюджет)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жастан 3 жасқа дейін – 4400,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(жергілікті бюджет)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жастан 7 жасқа дейін - 5000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"Новочерноярка ауылы "Балапан" сәбилер бақшасы" мемлекеттік қазыналық коммуналдық кәсіпорны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- 6000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"Красноармейка сәбилер бақшасы" мемлекеттік қазыналық коммуналдық кәсіпорны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(жергілікті бюджет)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 - 5560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 Павлодар ауданы білім беру бөлімінің "Ольгинка сәбилер бақшасы" мемлекеттік қазыналық коммуналдық кәсіпорны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(жергілікті бюджет)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жастан 3 жасқа дейін – 4000, 4 жастан 7 жасқа дейін - 4600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