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4233" w14:textId="d5a4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мәслихатының (5 сайланған 28 кезекті сессиясы) 2013 жылғы 25 желтоқсандағы "2014 - 2016 жылдарға арналған Павлодар аудандық бюджет туралы" № 28/189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30 шілдедегі № 36/259 шешімі. Павлодар облысының Әділет департаментінде 2014 жылғы 18 тамызда № 3932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Павлодар облыстық мәслихаттың 2014 жылғы 11 шілдедегі № 279/32 "Облыстық мәслихаттың (V сайланған XXVI (кезектен тыс) сессиясы) 2013 жылғы 13 желтоқсандағы "2014 - 2016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аудандық мәслихаттың (5 сайланған 28 кезекті сессиясы) 2013 жылғы 25 желтоқсандағы "2014 - 2016 жылдарға арналған Павлодар аудандық бюджет туралы" № 28/189 (Нормативтік құқықтық актілерді мемлекеттік тіркеу тізілімінде № 3667 тіркелген, 2014 жылғы 30 қаңтардағы "Заман тынысы" аудандық газетінің № 5, 2014 жылғы 30 қаңтардағы "Нива" аудандық газетінің № 5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"2 690 725" деген сандар "2 699 025"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"33 000" деген сандар "16 500"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"2 131 231" деген сандар "2 156 031"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"2 731 527" деген сандар "2 739 827"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"148 161" деген сандар "137 049"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"156 023" деген сандар "144 911"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"-188 963" деген сандар "-177 851"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"188 963" деген сандар "177 851"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Темірғалиев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(5 сайланған 36 кезектен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сессиясының) 2014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шілдедегі № 36/259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28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28/189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
(өзгерістермен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585"/>
        <w:gridCol w:w="690"/>
        <w:gridCol w:w="8160"/>
        <w:gridCol w:w="22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2 699 025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517 687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191 083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195 204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149 111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35 970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2 156 031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2 156 031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2 156 031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550"/>
        <w:gridCol w:w="722"/>
        <w:gridCol w:w="658"/>
        <w:gridCol w:w="7465"/>
        <w:gridCol w:w="2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2 739 827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287 350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256 517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72 717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171 339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167 151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1 700 536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224 245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172 845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97 943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1 393 809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1 378 000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1 345 920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82 482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117 572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101 423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87 420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47 031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205 673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143 501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119 605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119 605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104 326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128 742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126 871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119 407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82 319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57 093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56 745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144 911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144 911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144 911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144 911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144 911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-177 851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177 851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142 314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7 862 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(5 сайланған 36 кезектен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тыс сессиясының) 2014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шілдедегі № 36/259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28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28/189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ауыл және ауылдық округтердiң</w:t>
      </w:r>
      <w:r>
        <w:br/>
      </w:r>
      <w:r>
        <w:rPr>
          <w:rFonts w:ascii="Times New Roman"/>
          <w:b/>
          <w:i w:val="false"/>
          <w:color w:val="000000"/>
        </w:rPr>
        <w:t>
қимасындағы ағымдағы бюджеттiк бағдарламалардың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12"/>
        <w:gridCol w:w="648"/>
        <w:gridCol w:w="606"/>
        <w:gridCol w:w="9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Ефремовка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Заңғар ауылдық округі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өкiлді,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туысы жоқ адамдарды жерлеу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Луганск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уй шаруашылығы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Ольгинка ауылы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Рождественка ауылдық округi әкiмiнiң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Чернорецк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Черноярка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Шақат ауылдық округi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мәдени-демалыс жұмыстарын қолдау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