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042b" w14:textId="97a0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Ефремовка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39/273 шешімі. Павлодар облысының Әділет департаментінде 2014 жылғы 6 қазанда № 4058 болып тіркелді. Күші жойылды - Павлодар облысы Павлодар аудандық мәслихатының 2022 жылғы 26 қаңтардағы № 20/103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26.01.2022 </w:t>
      </w:r>
      <w:r>
        <w:rPr>
          <w:rFonts w:ascii="Times New Roman"/>
          <w:b w:val="false"/>
          <w:i w:val="false"/>
          <w:color w:val="ff0000"/>
          <w:sz w:val="28"/>
        </w:rPr>
        <w:t>№ 20/103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Ефремовка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Ефремовка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Ефремовка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Ефремовка ауылдық округінің аумағында бөлек жергілікті қоғамдастық жиындарын өткізудің қағидалары (бұдан әрі - Ефремовка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Ефремовка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Ефремовка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Ефремовка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Ефремовка ауылдық округі ауылдарының шегінде бөлек жиынды өткізуді Ефремовка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Ефремовка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Ефремовка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Ефремовка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Ефремовка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Ефремовка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