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f010" w14:textId="61cf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2014 жылғы 15 қаңтардағы № 106/37 "Әлеуметтік көмек көрсетудің, оның мөлшерлерін белгілеудің және Шарбақты ауданындағы мұқтаж азаматтардың жекелеген санаттарының тізбесін айқындаудың Қағидаларын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2014 жылғы 14 шілдедегі № 134/46 шешімі. Павлодар облысының Әділет департаментінде 2014 жылғы 28 шілдеде № 3892 болып тіркелді. Күші жойылды - Павлодар облысы Шарбақты аудандық мәслихатының 2020 жылғы 29 қыркүйектегі № 266/81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Шарбақты аудандық мәслихатының 29.09.2020 № 266/81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6 – бабы </w:t>
      </w:r>
      <w:r>
        <w:rPr>
          <w:rFonts w:ascii="Times New Roman"/>
          <w:b w:val="false"/>
          <w:i w:val="false"/>
          <w:color w:val="000000"/>
          <w:sz w:val="28"/>
        </w:rPr>
        <w:t>2–3–тармағына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Үлгілік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Шарбақты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аудандық мәслихатының 2014 жылғы 15 қаңтардағы № 106/37 "Әлеуметтік көмек көрсетудің, оның мөлшерлерін белгілеудің және Шарбақты ауданындағы мұқтаж азаматтардың жекелеген санаттарының тізбесін айқындаудың Қағидаларын бекіту туралы" (Нормативтік құқықтық актілерді мемлекеттік тіркеу тізілімінде № 3696 тіркелген, 2014 жылғы 27 ақпандағы ауданның "Маралды" газетінің № 9, 2014 жылдың 27 ақпандағы ауданның "Трибуна" газетінің № 9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аталған шешіммен бекітілген әлеуметтік көмек көрсетудің, оның мөлшерлерін белгілеудің және Шарбақты ауданындағы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тармақшасындағы "Халықаралық мүгедектер күні" сөздері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"Қазақстан Республикасының Мүгедектер күні" деген сөздерімен алмастырылсын;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 "Халықаралық мүгедектер күніне" сөздері "Қазақстан Республикасының Мүгедектер күніне" деген сөздерімен алмастырылсын;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8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"осы Қағиданың </w:t>
      </w:r>
      <w:r>
        <w:rPr>
          <w:rFonts w:ascii="Times New Roman"/>
          <w:b w:val="false"/>
          <w:i w:val="false"/>
          <w:color w:val="000000"/>
          <w:sz w:val="28"/>
        </w:rPr>
        <w:t>7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 көрсетілген санаттарға 150000 (жүз елу мың) теңгеге дейін мөлшерде –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жеке өтініші, жеке басын куәландыратын құжат, үй иелігі құқығын растайтын құжат, тұрмыс-жағдайларын тексеру актісі негізінде;".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"Шарбақты ауданының қаржы бөлімі" мемлекеттік мекемесі әлеуметтік төлемдерді уақытында қаржыландыруды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Шарбақты аудандық маслихатының тұрақты комиссияларына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бастап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Паванов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Абдрахманов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