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376f2" w14:textId="34376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көрсетілетін мемлекеттік техникалық инспекция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2014 жылғы 21 мамырдағы N 2/380 қаулысы. Алматы қаласы Әділет департаментінде 2014 жылғы 10 маусымда N 1060 болып тіркелді.
Күші жойылды - Алматы қаласы әкімдігінің 2015 жылғы 29 қырқүйектегі № 3/569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29.09.2015 № 3/569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7" w:id="0"/>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«Жол қозғалысының қауіпсіздігі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Заңдарына сәйкес, Қазақстан Республикасы Үкіметінің 2014 жылғы 3 наурыздағы № 171 «Техникалық инспекция саласында мемлекеттік қызметтер көрсету стандарттарын бекіту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көрсетілетін қызметтер регламенттері бекітілсін:</w:t>
      </w:r>
      <w:r>
        <w:br/>
      </w:r>
      <w:r>
        <w:rPr>
          <w:rFonts w:ascii="Times New Roman"/>
          <w:b w:val="false"/>
          <w:i w:val="false"/>
          <w:color w:val="000000"/>
          <w:sz w:val="28"/>
        </w:rPr>
        <w:t>
      1) </w:t>
      </w:r>
      <w:r>
        <w:rPr>
          <w:rFonts w:ascii="Times New Roman"/>
          <w:b w:val="false"/>
          <w:i w:val="false"/>
          <w:color w:val="000000"/>
          <w:sz w:val="28"/>
        </w:rPr>
        <w:t>«Тракторлардың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 және мемлекеттік тіркеу туралы куәлік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жүріп өту мүмкіндігі жоғары арнайы машиналарды сенiмхат бойынша басқаратын адамдарды тiркеу»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мелиоративтiк және жол-құрылыс машиналары мен механизмдерiн, сондай-ақ жүріп өту мүмкіндігі жоғары арнайы машиналарды нөмiрлiк тiркеу белгiлерiн бере отырып, тiркеу, қайта тiркеу»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механизмдерге, сондай-ақ жүріп өту мүмкіндігі жоғары арнайы машиналарға ауыртпалықтың жоқ (бар) екендігі туралы ақпарат ұсыну»</w:t>
      </w:r>
      <w:r>
        <w:rPr>
          <w:rFonts w:ascii="Times New Roman"/>
          <w:b w:val="false"/>
          <w:i w:val="false"/>
          <w:color w:val="000000"/>
          <w:sz w:val="28"/>
        </w:rPr>
        <w:t>.</w:t>
      </w:r>
      <w:r>
        <w:br/>
      </w:r>
      <w:r>
        <w:rPr>
          <w:rFonts w:ascii="Times New Roman"/>
          <w:b w:val="false"/>
          <w:i w:val="false"/>
          <w:color w:val="000000"/>
          <w:sz w:val="28"/>
        </w:rPr>
        <w:t>
      2. Алматы қаласы Кәсіпкерлік, индустриалды-инновациялық даму және ауыл шаруашылығы басқармасы осы қаулыны Алматы қаласы әкімдігінің интернет-ресурсында орналастыруды қамтамасыз етсін.</w:t>
      </w:r>
      <w:r>
        <w:br/>
      </w:r>
      <w:r>
        <w:rPr>
          <w:rFonts w:ascii="Times New Roman"/>
          <w:b w:val="false"/>
          <w:i w:val="false"/>
          <w:color w:val="000000"/>
          <w:sz w:val="28"/>
        </w:rPr>
        <w:t>
      3. Осы қаулының орындалуын бақылау Алматы қаласы әкімінің орынбасары Е. Шормановқа жүктелсін.</w:t>
      </w:r>
      <w:r>
        <w:br/>
      </w: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Алматы қаласының әкімі                       А. Есімов</w:t>
      </w:r>
    </w:p>
    <w:bookmarkStart w:name="z8" w:id="1"/>
    <w:p>
      <w:pPr>
        <w:spacing w:after="0"/>
        <w:ind w:left="0"/>
        <w:jc w:val="both"/>
      </w:pPr>
      <w:r>
        <w:rPr>
          <w:rFonts w:ascii="Times New Roman"/>
          <w:b w:val="false"/>
          <w:i w:val="false"/>
          <w:color w:val="000000"/>
          <w:sz w:val="28"/>
        </w:rPr>
        <w:t>
Алматы қаласы әкімдігінің</w:t>
      </w:r>
      <w:r>
        <w:br/>
      </w:r>
      <w:r>
        <w:rPr>
          <w:rFonts w:ascii="Times New Roman"/>
          <w:b w:val="false"/>
          <w:i w:val="false"/>
          <w:color w:val="000000"/>
          <w:sz w:val="28"/>
        </w:rPr>
        <w:t>
2014 жылғы 21 мамырдағы N 2/380</w:t>
      </w:r>
      <w:r>
        <w:br/>
      </w:r>
      <w:r>
        <w:rPr>
          <w:rFonts w:ascii="Times New Roman"/>
          <w:b w:val="false"/>
          <w:i w:val="false"/>
          <w:color w:val="000000"/>
          <w:sz w:val="28"/>
        </w:rPr>
        <w:t>
қаулысымен бекітілген</w:t>
      </w:r>
    </w:p>
    <w:bookmarkEnd w:id="1"/>
    <w:bookmarkStart w:name="z9" w:id="2"/>
    <w:p>
      <w:pPr>
        <w:spacing w:after="0"/>
        <w:ind w:left="0"/>
        <w:jc w:val="left"/>
      </w:pPr>
      <w:r>
        <w:rPr>
          <w:rFonts w:ascii="Times New Roman"/>
          <w:b/>
          <w:i w:val="false"/>
          <w:color w:val="000000"/>
        </w:rPr>
        <w:t xml:space="preserve"> 
«Тракторлардың және олардың базасында жасалған өздігінен</w:t>
      </w:r>
      <w:r>
        <w:br/>
      </w:r>
      <w:r>
        <w:rPr>
          <w:rFonts w:ascii="Times New Roman"/>
          <w:b/>
          <w:i w:val="false"/>
          <w:color w:val="000000"/>
        </w:rPr>
        <w:t>
жүретін шассилер мен механизмдерді, монтаждалған арнайы</w:t>
      </w:r>
      <w:r>
        <w:br/>
      </w:r>
      <w:r>
        <w:rPr>
          <w:rFonts w:ascii="Times New Roman"/>
          <w:b/>
          <w:i w:val="false"/>
          <w:color w:val="000000"/>
        </w:rPr>
        <w:t>
жабдығы бар тіркемелерді қоса алғанда, олардың тіркемелерінің,</w:t>
      </w:r>
      <w:r>
        <w:br/>
      </w:r>
      <w:r>
        <w:rPr>
          <w:rFonts w:ascii="Times New Roman"/>
          <w:b/>
          <w:i w:val="false"/>
          <w:color w:val="000000"/>
        </w:rPr>
        <w:t>
өздігінен жүретін ауыл шаруашылығы, мелиоративтік және</w:t>
      </w:r>
      <w:r>
        <w:br/>
      </w:r>
      <w:r>
        <w:rPr>
          <w:rFonts w:ascii="Times New Roman"/>
          <w:b/>
          <w:i w:val="false"/>
          <w:color w:val="000000"/>
        </w:rPr>
        <w:t>
жол-құрылыс машиналары мен механизмдерінің, сондай-ақ</w:t>
      </w:r>
      <w:r>
        <w:br/>
      </w:r>
      <w:r>
        <w:rPr>
          <w:rFonts w:ascii="Times New Roman"/>
          <w:b/>
          <w:i w:val="false"/>
          <w:color w:val="000000"/>
        </w:rPr>
        <w:t>
жүріп өту мүмкіндігі жоғары арнайы машиналардың кепілін</w:t>
      </w:r>
      <w:r>
        <w:br/>
      </w:r>
      <w:r>
        <w:rPr>
          <w:rFonts w:ascii="Times New Roman"/>
          <w:b/>
          <w:i w:val="false"/>
          <w:color w:val="000000"/>
        </w:rPr>
        <w:t>
тіркеу және мемлекеттік тіркеу туралы куәлік беру»</w:t>
      </w:r>
      <w:r>
        <w:br/>
      </w:r>
      <w:r>
        <w:rPr>
          <w:rFonts w:ascii="Times New Roman"/>
          <w:b/>
          <w:i w:val="false"/>
          <w:color w:val="000000"/>
        </w:rPr>
        <w:t>
мемлекеттік көрсетілетін қызмет регламенті 1. Жалпы ережелер</w:t>
      </w:r>
    </w:p>
    <w:bookmarkEnd w:id="2"/>
    <w:p>
      <w:pPr>
        <w:spacing w:after="0"/>
        <w:ind w:left="0"/>
        <w:jc w:val="both"/>
      </w:pPr>
      <w:r>
        <w:rPr>
          <w:rFonts w:ascii="Times New Roman"/>
          <w:b w:val="false"/>
          <w:i w:val="false"/>
          <w:color w:val="000000"/>
          <w:sz w:val="28"/>
        </w:rPr>
        <w:t>      1.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 және мемлекеттік тіркеу туралы куәлік беру» мемлекеттік қызметін «Алматы қаласы ауыл шаруашылығы басқармасы» коммуналдық мемлекеттік мекемесі (бұдан әрі - көрсетілетін қызметті беруші) көрсетеді.</w:t>
      </w:r>
      <w:r>
        <w:br/>
      </w:r>
      <w:r>
        <w:rPr>
          <w:rFonts w:ascii="Times New Roman"/>
          <w:b w:val="false"/>
          <w:i w:val="false"/>
          <w:color w:val="000000"/>
          <w:sz w:val="28"/>
        </w:rPr>
        <w:t>
      Мемлекеттік қызмет көрсетілетін қызметті берушіге тікелей жүгінген кезде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Алматы қаласы әкімдігінің 16.03.2015 № 1/174 (алғашқы ресми жарияланғаннан кейіе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2. Көрсетілетін мемлекеттік қызметтің нысаны: қағаз түрінде.</w:t>
      </w:r>
      <w:r>
        <w:br/>
      </w:r>
      <w:r>
        <w:rPr>
          <w:rFonts w:ascii="Times New Roman"/>
          <w:b w:val="false"/>
          <w:i w:val="false"/>
          <w:color w:val="000000"/>
          <w:sz w:val="28"/>
        </w:rPr>
        <w:t>
      3. Көрсетілетін мемлекеттік қызметтің нәтижесі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 және мемлекеттік тіркеу туралы куәлікті қағаз нысанында беру болып табылады.</w:t>
      </w:r>
      <w:r>
        <w:br/>
      </w:r>
      <w:r>
        <w:rPr>
          <w:rFonts w:ascii="Times New Roman"/>
          <w:b w:val="false"/>
          <w:i w:val="false"/>
          <w:color w:val="000000"/>
          <w:sz w:val="28"/>
        </w:rPr>
        <w:t>
      Мемлекеттік қызмет заңды және жеке тұлғаларға ақылы негізде көрсетіледі (бұдан әрі - көрсетілетін қызметті алушы).</w:t>
      </w:r>
      <w:r>
        <w:br/>
      </w:r>
      <w:r>
        <w:rPr>
          <w:rFonts w:ascii="Times New Roman"/>
          <w:b w:val="false"/>
          <w:i w:val="false"/>
          <w:color w:val="000000"/>
          <w:sz w:val="28"/>
        </w:rPr>
        <w:t>
      Мемлекеттік қызметті көрсеткені үшін көрсетілетін қызметті алушы Қазақстан Республикасы Үкіметінің 2014 жылғы 3 наурыздағы № 171 қаулысымен бекітілген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 және мемлекеттік тіркеу туралы куәлік беру» мемлекеттік көрсетілетін қызмет Стандартының (бұдан әрі – Стандарт) </w:t>
      </w:r>
      <w:r>
        <w:rPr>
          <w:rFonts w:ascii="Times New Roman"/>
          <w:b w:val="false"/>
          <w:i w:val="false"/>
          <w:color w:val="000000"/>
          <w:sz w:val="28"/>
        </w:rPr>
        <w:t>7 тармағына</w:t>
      </w:r>
      <w:r>
        <w:rPr>
          <w:rFonts w:ascii="Times New Roman"/>
          <w:b w:val="false"/>
          <w:i w:val="false"/>
          <w:color w:val="000000"/>
          <w:sz w:val="28"/>
        </w:rPr>
        <w:t xml:space="preserve"> сәйкес бюджетке тіркеу алымын төлейді.</w:t>
      </w:r>
    </w:p>
    <w:bookmarkStart w:name="z17" w:id="3"/>
    <w:p>
      <w:pPr>
        <w:spacing w:after="0"/>
        <w:ind w:left="0"/>
        <w:jc w:val="left"/>
      </w:pPr>
      <w:r>
        <w:rPr>
          <w:rFonts w:ascii="Times New Roman"/>
          <w:b/>
          <w:i w:val="false"/>
          <w:color w:val="000000"/>
        </w:rPr>
        <w:t xml:space="preserve"> 
2. Мемлекеттік қызмет көрсету үдерісінде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іс-қимылдар тәртібін сипаттау</w:t>
      </w:r>
    </w:p>
    <w:bookmarkEnd w:id="3"/>
    <w:bookmarkStart w:name="z18" w:id="4"/>
    <w:p>
      <w:pPr>
        <w:spacing w:after="0"/>
        <w:ind w:left="0"/>
        <w:jc w:val="both"/>
      </w:pPr>
      <w:r>
        <w:rPr>
          <w:rFonts w:ascii="Times New Roman"/>
          <w:b w:val="false"/>
          <w:i w:val="false"/>
          <w:color w:val="000000"/>
          <w:sz w:val="28"/>
        </w:rPr>
        <w:t>
      4.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көрсетілетін қызметті алушыдан мемлекеттік қызметті көрсету үшін мемлекеттік немесе орыс тілдерінде өтінішті және қажетті құжаттарды көрсетілетін қызметті берушінің алуы мемлекеттік қызметті көрсету жөніндегі рәсімнің (іс-қимылдың) басталуы үшін негіздеме болып табылады.</w:t>
      </w:r>
      <w:r>
        <w:br/>
      </w:r>
      <w:r>
        <w:rPr>
          <w:rFonts w:ascii="Times New Roman"/>
          <w:b w:val="false"/>
          <w:i w:val="false"/>
          <w:color w:val="000000"/>
          <w:sz w:val="28"/>
        </w:rPr>
        <w:t>
      5. Мемлекеттік қызмет көрсету үдерісінің құрамына кіретін рәсімдер (іс-қимылдар):</w:t>
      </w:r>
      <w:r>
        <w:br/>
      </w:r>
      <w:r>
        <w:rPr>
          <w:rFonts w:ascii="Times New Roman"/>
          <w:b w:val="false"/>
          <w:i w:val="false"/>
          <w:color w:val="000000"/>
          <w:sz w:val="28"/>
        </w:rPr>
        <w:t>
      1) көрсетілетін қызметті беруші маманының құжаттарды қабылдауы және өтінішті тіркеуі;</w:t>
      </w:r>
      <w:r>
        <w:br/>
      </w:r>
      <w:r>
        <w:rPr>
          <w:rFonts w:ascii="Times New Roman"/>
          <w:b w:val="false"/>
          <w:i w:val="false"/>
          <w:color w:val="000000"/>
          <w:sz w:val="28"/>
        </w:rPr>
        <w:t>
      2) көрсетілетін қызметті беруші маманының өтінішті қарауы және ұсынылған құжаттарды тексеруі;</w:t>
      </w:r>
      <w:r>
        <w:br/>
      </w:r>
      <w:r>
        <w:rPr>
          <w:rFonts w:ascii="Times New Roman"/>
          <w:b w:val="false"/>
          <w:i w:val="false"/>
          <w:color w:val="000000"/>
          <w:sz w:val="28"/>
        </w:rPr>
        <w:t>
      3) көрсетілетін қызметті беруші маманының мемлекеттік қызметті көрсету нәтижесін ресімдеуі;</w:t>
      </w:r>
      <w:r>
        <w:br/>
      </w:r>
      <w:r>
        <w:rPr>
          <w:rFonts w:ascii="Times New Roman"/>
          <w:b w:val="false"/>
          <w:i w:val="false"/>
          <w:color w:val="000000"/>
          <w:sz w:val="28"/>
        </w:rPr>
        <w:t>
      4) көрсетілетін қызметті беруші маманының мемлекеттік қызмет көрсету нәтижесін беруі.</w:t>
      </w:r>
      <w:r>
        <w:br/>
      </w:r>
      <w:r>
        <w:rPr>
          <w:rFonts w:ascii="Times New Roman"/>
          <w:b w:val="false"/>
          <w:i w:val="false"/>
          <w:color w:val="000000"/>
          <w:sz w:val="28"/>
        </w:rPr>
        <w:t>
      Құжаттар топтамасын тапсыру үшін күтудің рұқсат етілетін ең ұзақ уақыты – 30 (отыз) минут.</w:t>
      </w:r>
      <w:r>
        <w:br/>
      </w:r>
      <w:r>
        <w:rPr>
          <w:rFonts w:ascii="Times New Roman"/>
          <w:b w:val="false"/>
          <w:i w:val="false"/>
          <w:color w:val="000000"/>
          <w:sz w:val="28"/>
        </w:rPr>
        <w:t>
      Қызмет көрсетудің рұқсат етілетін ең ұзақ уақыты – 30 (отыз) минут.</w:t>
      </w:r>
    </w:p>
    <w:bookmarkEnd w:id="4"/>
    <w:bookmarkStart w:name="z19" w:id="5"/>
    <w:p>
      <w:pPr>
        <w:spacing w:after="0"/>
        <w:ind w:left="0"/>
        <w:jc w:val="left"/>
      </w:pPr>
      <w:r>
        <w:rPr>
          <w:rFonts w:ascii="Times New Roman"/>
          <w:b/>
          <w:i w:val="false"/>
          <w:color w:val="000000"/>
        </w:rPr>
        <w:t xml:space="preserve"> 
3. Мемлекеттік қызмет көрсету үдерісінде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өзара іс-қимыл тәртібін сипаттау</w:t>
      </w:r>
    </w:p>
    <w:bookmarkEnd w:id="5"/>
    <w:bookmarkStart w:name="z20" w:id="6"/>
    <w:p>
      <w:pPr>
        <w:spacing w:after="0"/>
        <w:ind w:left="0"/>
        <w:jc w:val="both"/>
      </w:pPr>
      <w:r>
        <w:rPr>
          <w:rFonts w:ascii="Times New Roman"/>
          <w:b w:val="false"/>
          <w:i w:val="false"/>
          <w:color w:val="000000"/>
          <w:sz w:val="28"/>
        </w:rPr>
        <w:t>
      6. Мемлекеттік қызмет көрсету үдерісіне қатысатын көрсетілетін мемлекеттік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маманы.</w:t>
      </w:r>
      <w:r>
        <w:br/>
      </w:r>
      <w:r>
        <w:rPr>
          <w:rFonts w:ascii="Times New Roman"/>
          <w:b w:val="false"/>
          <w:i w:val="false"/>
          <w:color w:val="000000"/>
          <w:sz w:val="28"/>
        </w:rPr>
        <w:t>
      7. Көрсетілетін қызметті берушінің құрылымдық бөлімшелерінің (қызметкерлерінің) арасындағы рәсімдер (іс-қимылдар) жүйелілігін сипаттау:</w:t>
      </w:r>
      <w:r>
        <w:br/>
      </w:r>
      <w:r>
        <w:rPr>
          <w:rFonts w:ascii="Times New Roman"/>
          <w:b w:val="false"/>
          <w:i w:val="false"/>
          <w:color w:val="000000"/>
          <w:sz w:val="28"/>
        </w:rPr>
        <w:t>
      1) көрсетілетін қызметті берушінің қызметкері мемлекеттік қызметті көрсету үшін өтініш пен қажетті құжаттар келіп түскеннен кейін көрсетілетін қызметті берушінің Бірыңғай электрондық құжат айналымы жүйесінде тіркейді, Стандарттың </w:t>
      </w:r>
      <w:r>
        <w:rPr>
          <w:rFonts w:ascii="Times New Roman"/>
          <w:b w:val="false"/>
          <w:i w:val="false"/>
          <w:color w:val="000000"/>
          <w:sz w:val="28"/>
        </w:rPr>
        <w:t>4 тармағымен</w:t>
      </w:r>
      <w:r>
        <w:rPr>
          <w:rFonts w:ascii="Times New Roman"/>
          <w:b w:val="false"/>
          <w:i w:val="false"/>
          <w:color w:val="000000"/>
          <w:sz w:val="28"/>
        </w:rPr>
        <w:t xml:space="preserve"> белгіленген мерзімге сәйкес бақылау қояды және көрсетілетін қызметті берушінің басшысына қарауға береді;</w:t>
      </w:r>
      <w:r>
        <w:br/>
      </w:r>
      <w:r>
        <w:rPr>
          <w:rFonts w:ascii="Times New Roman"/>
          <w:b w:val="false"/>
          <w:i w:val="false"/>
          <w:color w:val="000000"/>
          <w:sz w:val="28"/>
        </w:rPr>
        <w:t>
      2) көрсетілетін қызметті берушінің басшысы бұрыштамаға сәйкес өтінішті орындау үшін маманға жібереді;</w:t>
      </w:r>
      <w:r>
        <w:br/>
      </w:r>
      <w:r>
        <w:rPr>
          <w:rFonts w:ascii="Times New Roman"/>
          <w:b w:val="false"/>
          <w:i w:val="false"/>
          <w:color w:val="000000"/>
          <w:sz w:val="28"/>
        </w:rPr>
        <w:t>
      3) көрсетілетін қызметті берушінің маманы ұсынылған құжаттарды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сәйкестік тұрғысында тексереді;</w:t>
      </w:r>
      <w:r>
        <w:br/>
      </w:r>
      <w:r>
        <w:rPr>
          <w:rFonts w:ascii="Times New Roman"/>
          <w:b w:val="false"/>
          <w:i w:val="false"/>
          <w:color w:val="000000"/>
          <w:sz w:val="28"/>
        </w:rPr>
        <w:t>
      4) ұсынылған құжаттарды тексеріп, талдағаннан кейін көрсетілетін қызметті берушінің маманы мемлекеттік қызмет көрсету нәтижесін ресімдейді.</w:t>
      </w:r>
      <w:r>
        <w:br/>
      </w:r>
      <w:r>
        <w:rPr>
          <w:rFonts w:ascii="Times New Roman"/>
          <w:b w:val="false"/>
          <w:i w:val="false"/>
          <w:color w:val="000000"/>
          <w:sz w:val="28"/>
        </w:rPr>
        <w:t>
      8. Мемлекеттік қызметті көрсету нәтижесін беруді және құжаттарды қабылдауды көрсетілетін қызметті беруші Қазақстан Республикасының еңбек заңнамасына сәйкес демалыс және мереке күндерінен басқа, 13.00-ден 14.00-ға дейінгі түскі үзіліспен 9.00-ден 18.00-ға дейін дүйсенбіден бастап жұмаға дейін жүзеге асырады.</w:t>
      </w:r>
      <w:r>
        <w:br/>
      </w:r>
      <w:r>
        <w:rPr>
          <w:rFonts w:ascii="Times New Roman"/>
          <w:b w:val="false"/>
          <w:i w:val="false"/>
          <w:color w:val="000000"/>
          <w:sz w:val="28"/>
        </w:rPr>
        <w:t>
      Мемлекеттік қызмет алдын ала жазылусыз және жеделдетілген қызмет көрсетусіз, кезек күту тәртібінде көрсетіледі.</w:t>
      </w:r>
      <w:r>
        <w:br/>
      </w:r>
      <w:r>
        <w:rPr>
          <w:rFonts w:ascii="Times New Roman"/>
          <w:b w:val="false"/>
          <w:i w:val="false"/>
          <w:color w:val="000000"/>
          <w:sz w:val="28"/>
        </w:rPr>
        <w:t>
      9. Мемлекеттік қызметті көрсету мерзімдері Стандарттың </w:t>
      </w:r>
      <w:r>
        <w:rPr>
          <w:rFonts w:ascii="Times New Roman"/>
          <w:b w:val="false"/>
          <w:i w:val="false"/>
          <w:color w:val="000000"/>
          <w:sz w:val="28"/>
        </w:rPr>
        <w:t>4 тармағымен</w:t>
      </w:r>
      <w:r>
        <w:rPr>
          <w:rFonts w:ascii="Times New Roman"/>
          <w:b w:val="false"/>
          <w:i w:val="false"/>
          <w:color w:val="000000"/>
          <w:sz w:val="28"/>
        </w:rPr>
        <w:t xml:space="preserve"> белгіленген және құжаттарды тапсырған кезден бастап 2 жұмыс күнін құрайды.</w:t>
      </w:r>
      <w:r>
        <w:br/>
      </w:r>
      <w:r>
        <w:rPr>
          <w:rFonts w:ascii="Times New Roman"/>
          <w:b w:val="false"/>
          <w:i w:val="false"/>
          <w:color w:val="000000"/>
          <w:sz w:val="28"/>
        </w:rPr>
        <w:t>
      Мемлекеттік қызметті көрсету үшін қажетті құжаттарды қабылдау кезінде көрсетілетін қызметті берушінің маманы көрсетілетін қызметті алушыға:</w:t>
      </w:r>
      <w:r>
        <w:br/>
      </w:r>
      <w:r>
        <w:rPr>
          <w:rFonts w:ascii="Times New Roman"/>
          <w:b w:val="false"/>
          <w:i w:val="false"/>
          <w:color w:val="000000"/>
          <w:sz w:val="28"/>
        </w:rPr>
        <w:t>
      1) кіріс нөмірін;</w:t>
      </w:r>
      <w:r>
        <w:br/>
      </w:r>
      <w:r>
        <w:rPr>
          <w:rFonts w:ascii="Times New Roman"/>
          <w:b w:val="false"/>
          <w:i w:val="false"/>
          <w:color w:val="000000"/>
          <w:sz w:val="28"/>
        </w:rPr>
        <w:t>
      2) тіркелген күнін;</w:t>
      </w:r>
      <w:r>
        <w:br/>
      </w:r>
      <w:r>
        <w:rPr>
          <w:rFonts w:ascii="Times New Roman"/>
          <w:b w:val="false"/>
          <w:i w:val="false"/>
          <w:color w:val="000000"/>
          <w:sz w:val="28"/>
        </w:rPr>
        <w:t>
      3) өтінішті қабылдаған лауазымды адамның тегі мен аты-жөнін;</w:t>
      </w:r>
      <w:r>
        <w:br/>
      </w:r>
      <w:r>
        <w:rPr>
          <w:rFonts w:ascii="Times New Roman"/>
          <w:b w:val="false"/>
          <w:i w:val="false"/>
          <w:color w:val="000000"/>
          <w:sz w:val="28"/>
        </w:rPr>
        <w:t>
      4) мемлекеттік көрсетілетін қызметті алатын күнін (уақытын) және құжаттар беру орнын көрсете отырып, тіркелген өтініштің көшірмесін береді.</w:t>
      </w:r>
      <w:r>
        <w:br/>
      </w:r>
      <w:r>
        <w:rPr>
          <w:rFonts w:ascii="Times New Roman"/>
          <w:b w:val="false"/>
          <w:i w:val="false"/>
          <w:color w:val="000000"/>
          <w:sz w:val="28"/>
        </w:rPr>
        <w:t>
      10. Көрсетілетін қызметті берушінің мамандары арасында рәсімдер үдерісі жүйелілігін сипаттау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кестеде берілген.</w:t>
      </w:r>
      <w:r>
        <w:br/>
      </w:r>
      <w:r>
        <w:rPr>
          <w:rFonts w:ascii="Times New Roman"/>
          <w:b w:val="false"/>
          <w:i w:val="false"/>
          <w:color w:val="000000"/>
          <w:sz w:val="28"/>
        </w:rPr>
        <w:t>
      11. Мемлекеттік қызмет көрсету процесінде рәсімдердің (іс-қимылдардың) жүйелілігін, көрсетілетін қызметті берушінің құрылымдық бөлімшелерінің (қызметкерлерінің) өзара іс-қимылдарының толық сипаттамасы осы Регламенттің 2 қосымшасына сәйкес мемлекеттік қызмет көрсетудің бизнес-процестерінің анықтамалығында көрсетілген.</w:t>
      </w:r>
      <w:r>
        <w:br/>
      </w:r>
      <w:r>
        <w:rPr>
          <w:rFonts w:ascii="Times New Roman"/>
          <w:b w:val="false"/>
          <w:i w:val="false"/>
          <w:color w:val="000000"/>
          <w:sz w:val="28"/>
        </w:rPr>
        <w:t>
       </w:t>
      </w:r>
      <w:r>
        <w:rPr>
          <w:rFonts w:ascii="Times New Roman"/>
          <w:b w:val="false"/>
          <w:i w:val="false"/>
          <w:color w:val="ff0000"/>
          <w:sz w:val="28"/>
        </w:rPr>
        <w:t xml:space="preserve">Ескерту. Регламент 11-тармақпен толықтырылды - Алматы қаласы әкімдігінің 16.03.2015 № 1/174 (алғашқы ресми жарияланғаннан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w:t>
      </w:r>
      <w:r>
        <w:rPr>
          <w:rFonts w:ascii="Times New Roman"/>
          <w:b w:val="false"/>
          <w:i w:val="false"/>
          <w:color w:val="000000"/>
          <w:sz w:val="28"/>
        </w:rPr>
        <w:t>
                   осы қаулының 1 қосымшасына сәйкес 2 қосымшамен толықтырылсын;</w:t>
      </w:r>
    </w:p>
    <w:bookmarkEnd w:id="6"/>
    <w:bookmarkStart w:name="z90" w:id="7"/>
    <w:p>
      <w:pPr>
        <w:spacing w:after="0"/>
        <w:ind w:left="0"/>
        <w:jc w:val="both"/>
      </w:pPr>
      <w:r>
        <w:rPr>
          <w:rFonts w:ascii="Times New Roman"/>
          <w:b w:val="false"/>
          <w:i w:val="false"/>
          <w:color w:val="000000"/>
          <w:sz w:val="28"/>
        </w:rPr>
        <w:t>
«Тракторлардың және олардың базасында жасалған</w:t>
      </w:r>
      <w:r>
        <w:br/>
      </w:r>
      <w:r>
        <w:rPr>
          <w:rFonts w:ascii="Times New Roman"/>
          <w:b w:val="false"/>
          <w:i w:val="false"/>
          <w:color w:val="000000"/>
          <w:sz w:val="28"/>
        </w:rPr>
        <w:t>
өздігінен жүретіншассилер</w:t>
      </w:r>
      <w:r>
        <w:br/>
      </w:r>
      <w:r>
        <w:rPr>
          <w:rFonts w:ascii="Times New Roman"/>
          <w:b w:val="false"/>
          <w:i w:val="false"/>
          <w:color w:val="000000"/>
          <w:sz w:val="28"/>
        </w:rPr>
        <w:t>
менмеханизмдерді, монтаждалған</w:t>
      </w:r>
      <w:r>
        <w:br/>
      </w:r>
      <w:r>
        <w:rPr>
          <w:rFonts w:ascii="Times New Roman"/>
          <w:b w:val="false"/>
          <w:i w:val="false"/>
          <w:color w:val="000000"/>
          <w:sz w:val="28"/>
        </w:rPr>
        <w:t>
арнайы жабдығы бартіркемелерді қоса</w:t>
      </w:r>
      <w:r>
        <w:br/>
      </w:r>
      <w:r>
        <w:rPr>
          <w:rFonts w:ascii="Times New Roman"/>
          <w:b w:val="false"/>
          <w:i w:val="false"/>
          <w:color w:val="000000"/>
          <w:sz w:val="28"/>
        </w:rPr>
        <w:t>
алғанда, олардың тіркемелерінің,</w:t>
      </w:r>
      <w:r>
        <w:br/>
      </w:r>
      <w:r>
        <w:rPr>
          <w:rFonts w:ascii="Times New Roman"/>
          <w:b w:val="false"/>
          <w:i w:val="false"/>
          <w:color w:val="000000"/>
          <w:sz w:val="28"/>
        </w:rPr>
        <w:t>
өздігінен жүретін ауылшаруашылығы,</w:t>
      </w:r>
      <w:r>
        <w:br/>
      </w:r>
      <w:r>
        <w:rPr>
          <w:rFonts w:ascii="Times New Roman"/>
          <w:b w:val="false"/>
          <w:i w:val="false"/>
          <w:color w:val="000000"/>
          <w:sz w:val="28"/>
        </w:rPr>
        <w:t>
мелиоративтік және жол-құрылыс машиналары мен</w:t>
      </w:r>
      <w:r>
        <w:br/>
      </w:r>
      <w:r>
        <w:rPr>
          <w:rFonts w:ascii="Times New Roman"/>
          <w:b w:val="false"/>
          <w:i w:val="false"/>
          <w:color w:val="000000"/>
          <w:sz w:val="28"/>
        </w:rPr>
        <w:t>
механизмдерінің,сондай-ақ жүріп</w:t>
      </w:r>
      <w:r>
        <w:br/>
      </w:r>
      <w:r>
        <w:rPr>
          <w:rFonts w:ascii="Times New Roman"/>
          <w:b w:val="false"/>
          <w:i w:val="false"/>
          <w:color w:val="000000"/>
          <w:sz w:val="28"/>
        </w:rPr>
        <w:t>
өту мүмкіндігі жоғары арнайымашиналардың</w:t>
      </w:r>
      <w:r>
        <w:br/>
      </w:r>
      <w:r>
        <w:rPr>
          <w:rFonts w:ascii="Times New Roman"/>
          <w:b w:val="false"/>
          <w:i w:val="false"/>
          <w:color w:val="000000"/>
          <w:sz w:val="28"/>
        </w:rPr>
        <w:t>
кепілін тіркеу жәнемемлекеттік</w:t>
      </w:r>
      <w:r>
        <w:br/>
      </w:r>
      <w:r>
        <w:rPr>
          <w:rFonts w:ascii="Times New Roman"/>
          <w:b w:val="false"/>
          <w:i w:val="false"/>
          <w:color w:val="000000"/>
          <w:sz w:val="28"/>
        </w:rPr>
        <w:t>
тіркеу туралы куәлік беру»мемлекеттік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1 қосымша</w:t>
      </w:r>
    </w:p>
    <w:bookmarkEnd w:id="7"/>
    <w:bookmarkStart w:name="z22" w:id="8"/>
    <w:p>
      <w:pPr>
        <w:spacing w:after="0"/>
        <w:ind w:left="0"/>
        <w:jc w:val="left"/>
      </w:pPr>
      <w:r>
        <w:rPr>
          <w:rFonts w:ascii="Times New Roman"/>
          <w:b/>
          <w:i w:val="false"/>
          <w:color w:val="000000"/>
        </w:rPr>
        <w:t xml:space="preserve"> 
Көрсетілетін қызметті берушінің құрылымдық бөлімшелерінің</w:t>
      </w:r>
      <w:r>
        <w:br/>
      </w:r>
      <w:r>
        <w:rPr>
          <w:rFonts w:ascii="Times New Roman"/>
          <w:b/>
          <w:i w:val="false"/>
          <w:color w:val="000000"/>
        </w:rPr>
        <w:t>
(қызметкерлерінің) арасындағы рәсімдердің (іс-қимылдардың)</w:t>
      </w:r>
      <w:r>
        <w:br/>
      </w:r>
      <w:r>
        <w:rPr>
          <w:rFonts w:ascii="Times New Roman"/>
          <w:b/>
          <w:i w:val="false"/>
          <w:color w:val="000000"/>
        </w:rPr>
        <w:t>
жүйелілігін сипаттау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2382"/>
        <w:gridCol w:w="2043"/>
        <w:gridCol w:w="2170"/>
        <w:gridCol w:w="2572"/>
        <w:gridCol w:w="2997"/>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w:t>
            </w:r>
            <w:r>
              <w:br/>
            </w:r>
            <w:r>
              <w:rPr>
                <w:rFonts w:ascii="Times New Roman"/>
                <w:b/>
                <w:i w:val="false"/>
                <w:color w:val="000000"/>
                <w:sz w:val="20"/>
              </w:rPr>
              <w:t>
қимылдың</w:t>
            </w:r>
            <w:r>
              <w:br/>
            </w:r>
            <w:r>
              <w:rPr>
                <w:rFonts w:ascii="Times New Roman"/>
                <w:b/>
                <w:i w:val="false"/>
                <w:color w:val="000000"/>
                <w:sz w:val="20"/>
              </w:rPr>
              <w:t>
(жұмыстар</w:t>
            </w:r>
            <w:r>
              <w:br/>
            </w:r>
            <w:r>
              <w:rPr>
                <w:rFonts w:ascii="Times New Roman"/>
                <w:b/>
                <w:i w:val="false"/>
                <w:color w:val="000000"/>
                <w:sz w:val="20"/>
              </w:rPr>
              <w:t>
барысының,</w:t>
            </w:r>
            <w:r>
              <w:br/>
            </w:r>
            <w:r>
              <w:rPr>
                <w:rFonts w:ascii="Times New Roman"/>
                <w:b/>
                <w:i w:val="false"/>
                <w:color w:val="000000"/>
                <w:sz w:val="20"/>
              </w:rPr>
              <w:t>
ағынының) №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w:t>
            </w:r>
            <w:r>
              <w:br/>
            </w:r>
            <w:r>
              <w:rPr>
                <w:rFonts w:ascii="Times New Roman"/>
                <w:b w:val="false"/>
                <w:i w:val="false"/>
                <w:color w:val="000000"/>
                <w:sz w:val="20"/>
              </w:rPr>
              <w:t>
летін қызметті берушінің құрылымдық бөлімше-</w:t>
            </w:r>
            <w:r>
              <w:br/>
            </w:r>
            <w:r>
              <w:rPr>
                <w:rFonts w:ascii="Times New Roman"/>
                <w:b w:val="false"/>
                <w:i w:val="false"/>
                <w:color w:val="000000"/>
                <w:sz w:val="20"/>
              </w:rPr>
              <w:t xml:space="preserve">
лерінің (қызметкерлерінің) тізбесі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w:t>
            </w:r>
            <w:r>
              <w:br/>
            </w:r>
            <w:r>
              <w:rPr>
                <w:rFonts w:ascii="Times New Roman"/>
                <w:b w:val="false"/>
                <w:i w:val="false"/>
                <w:color w:val="000000"/>
                <w:sz w:val="20"/>
              </w:rPr>
              <w:t>
летін қызметті берушінің кеңсесі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w:t>
            </w:r>
            <w:r>
              <w:br/>
            </w:r>
            <w:r>
              <w:rPr>
                <w:rFonts w:ascii="Times New Roman"/>
                <w:b w:val="false"/>
                <w:i w:val="false"/>
                <w:color w:val="000000"/>
                <w:sz w:val="20"/>
              </w:rPr>
              <w:t>
летін қызметті берушінің басшысы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w:t>
            </w:r>
            <w:r>
              <w:br/>
            </w:r>
            <w:r>
              <w:rPr>
                <w:rFonts w:ascii="Times New Roman"/>
                <w:b w:val="false"/>
                <w:i w:val="false"/>
                <w:color w:val="000000"/>
                <w:sz w:val="20"/>
              </w:rPr>
              <w:t>
тін қызметті берушінің маманы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маманы</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w:t>
            </w:r>
            <w:r>
              <w:br/>
            </w:r>
            <w:r>
              <w:rPr>
                <w:rFonts w:ascii="Times New Roman"/>
                <w:b w:val="false"/>
                <w:i w:val="false"/>
                <w:color w:val="000000"/>
                <w:sz w:val="20"/>
              </w:rPr>
              <w:t>
дің(іс-қи-</w:t>
            </w:r>
            <w:r>
              <w:br/>
            </w:r>
            <w:r>
              <w:rPr>
                <w:rFonts w:ascii="Times New Roman"/>
                <w:b w:val="false"/>
                <w:i w:val="false"/>
                <w:color w:val="000000"/>
                <w:sz w:val="20"/>
              </w:rPr>
              <w:t>
мылдардың) жүйелілі-</w:t>
            </w:r>
            <w:r>
              <w:br/>
            </w:r>
            <w:r>
              <w:rPr>
                <w:rFonts w:ascii="Times New Roman"/>
                <w:b w:val="false"/>
                <w:i w:val="false"/>
                <w:color w:val="000000"/>
                <w:sz w:val="20"/>
              </w:rPr>
              <w:t xml:space="preserve">
гін сипаттау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құжат-</w:t>
            </w:r>
            <w:r>
              <w:br/>
            </w:r>
            <w:r>
              <w:rPr>
                <w:rFonts w:ascii="Times New Roman"/>
                <w:b w:val="false"/>
                <w:i w:val="false"/>
                <w:color w:val="000000"/>
                <w:sz w:val="20"/>
              </w:rPr>
              <w:t xml:space="preserve">
тарды қабылдау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w:t>
            </w:r>
            <w:r>
              <w:br/>
            </w:r>
            <w:r>
              <w:rPr>
                <w:rFonts w:ascii="Times New Roman"/>
                <w:b w:val="false"/>
                <w:i w:val="false"/>
                <w:color w:val="000000"/>
                <w:sz w:val="20"/>
              </w:rPr>
              <w:t xml:space="preserve">
летін қызметті берушінің маманына құжаттарды қарауға береді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тексеру, құжаттарға талдау жүргізу, мемлекеттік қызметті көрсету нәтижесін ресімдеу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w:t>
            </w:r>
            <w:r>
              <w:br/>
            </w:r>
            <w:r>
              <w:rPr>
                <w:rFonts w:ascii="Times New Roman"/>
                <w:b w:val="false"/>
                <w:i w:val="false"/>
                <w:color w:val="000000"/>
                <w:sz w:val="20"/>
              </w:rPr>
              <w:t>
нің, өздігінен жүретін ауыл шаруашылығы, мелиоративтік және жол-құрылыс машиналары мен механизмде-</w:t>
            </w:r>
            <w:r>
              <w:br/>
            </w:r>
            <w:r>
              <w:rPr>
                <w:rFonts w:ascii="Times New Roman"/>
                <w:b w:val="false"/>
                <w:i w:val="false"/>
                <w:color w:val="000000"/>
                <w:sz w:val="20"/>
              </w:rPr>
              <w:t>
рінің, сондай-ақ жүріп өту мүмкіндігі жоғары арнайы машиналардың кепілін тіркеу және мемлекеттік тіркеу туралы куәлік беру</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Бірыңғай электрондық құжат айналымы жүйесінде тіркеу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Бірыңғай электрондық құжат айналымы жүйесінде белгі қою және құжат-</w:t>
            </w:r>
            <w:r>
              <w:br/>
            </w:r>
            <w:r>
              <w:rPr>
                <w:rFonts w:ascii="Times New Roman"/>
                <w:b w:val="false"/>
                <w:i w:val="false"/>
                <w:color w:val="000000"/>
                <w:sz w:val="20"/>
              </w:rPr>
              <w:t>
тарды орындау-</w:t>
            </w:r>
            <w:r>
              <w:br/>
            </w:r>
            <w:r>
              <w:rPr>
                <w:rFonts w:ascii="Times New Roman"/>
                <w:b w:val="false"/>
                <w:i w:val="false"/>
                <w:color w:val="000000"/>
                <w:sz w:val="20"/>
              </w:rPr>
              <w:t xml:space="preserve">
шының қарауына беру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Тракторлардың және олардың базасында жасалған өздігінен жүретін шассилер мен механизм-</w:t>
            </w:r>
            <w:r>
              <w:br/>
            </w:r>
            <w:r>
              <w:rPr>
                <w:rFonts w:ascii="Times New Roman"/>
                <w:b w:val="false"/>
                <w:i w:val="false"/>
                <w:color w:val="000000"/>
                <w:sz w:val="20"/>
              </w:rPr>
              <w:t>
дерді, монтаждал-</w:t>
            </w:r>
            <w:r>
              <w:br/>
            </w:r>
            <w:r>
              <w:rPr>
                <w:rFonts w:ascii="Times New Roman"/>
                <w:b w:val="false"/>
                <w:i w:val="false"/>
                <w:color w:val="000000"/>
                <w:sz w:val="20"/>
              </w:rPr>
              <w:t>
ған арнайы жабдығы бар тіркеме-</w:t>
            </w:r>
            <w:r>
              <w:br/>
            </w:r>
            <w:r>
              <w:rPr>
                <w:rFonts w:ascii="Times New Roman"/>
                <w:b w:val="false"/>
                <w:i w:val="false"/>
                <w:color w:val="000000"/>
                <w:sz w:val="20"/>
              </w:rPr>
              <w:t>
лерді қоса алғанда, олардың тіркемеле-</w:t>
            </w:r>
            <w:r>
              <w:br/>
            </w:r>
            <w:r>
              <w:rPr>
                <w:rFonts w:ascii="Times New Roman"/>
                <w:b w:val="false"/>
                <w:i w:val="false"/>
                <w:color w:val="000000"/>
                <w:sz w:val="20"/>
              </w:rPr>
              <w:t>
рінің, өздігінен жүретін ауыл шаруашылығы, мелиора-</w:t>
            </w:r>
            <w:r>
              <w:br/>
            </w:r>
            <w:r>
              <w:rPr>
                <w:rFonts w:ascii="Times New Roman"/>
                <w:b w:val="false"/>
                <w:i w:val="false"/>
                <w:color w:val="000000"/>
                <w:sz w:val="20"/>
              </w:rPr>
              <w:t>
тивтік және жол-құрылыс машиналары мен механизм-</w:t>
            </w:r>
            <w:r>
              <w:br/>
            </w:r>
            <w:r>
              <w:rPr>
                <w:rFonts w:ascii="Times New Roman"/>
                <w:b w:val="false"/>
                <w:i w:val="false"/>
                <w:color w:val="000000"/>
                <w:sz w:val="20"/>
              </w:rPr>
              <w:t>
дерінің, сондай-ақ жүріп өту мүмкіндігі жоғары арнайы машиналар-</w:t>
            </w:r>
            <w:r>
              <w:br/>
            </w:r>
            <w:r>
              <w:rPr>
                <w:rFonts w:ascii="Times New Roman"/>
                <w:b w:val="false"/>
                <w:i w:val="false"/>
                <w:color w:val="000000"/>
                <w:sz w:val="20"/>
              </w:rPr>
              <w:t>
дың кепілін тіркеу және мемлекеттік тіркеу туралы куәлік беру</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6" w:id="9"/>
    <w:p>
      <w:pPr>
        <w:spacing w:after="0"/>
        <w:ind w:left="0"/>
        <w:jc w:val="both"/>
      </w:pPr>
      <w:r>
        <w:rPr>
          <w:rFonts w:ascii="Times New Roman"/>
          <w:b w:val="false"/>
          <w:i w:val="false"/>
          <w:color w:val="000000"/>
          <w:sz w:val="28"/>
        </w:rPr>
        <w:t>
«Тракторлардың және олардың базасында жасалған</w:t>
      </w:r>
      <w:r>
        <w:br/>
      </w:r>
      <w:r>
        <w:rPr>
          <w:rFonts w:ascii="Times New Roman"/>
          <w:b w:val="false"/>
          <w:i w:val="false"/>
          <w:color w:val="000000"/>
          <w:sz w:val="28"/>
        </w:rPr>
        <w:t>
өздігінен жүретіншассилер</w:t>
      </w:r>
      <w:r>
        <w:br/>
      </w:r>
      <w:r>
        <w:rPr>
          <w:rFonts w:ascii="Times New Roman"/>
          <w:b w:val="false"/>
          <w:i w:val="false"/>
          <w:color w:val="000000"/>
          <w:sz w:val="28"/>
        </w:rPr>
        <w:t>
менмеханизмдерді, монтаждалған</w:t>
      </w:r>
      <w:r>
        <w:br/>
      </w:r>
      <w:r>
        <w:rPr>
          <w:rFonts w:ascii="Times New Roman"/>
          <w:b w:val="false"/>
          <w:i w:val="false"/>
          <w:color w:val="000000"/>
          <w:sz w:val="28"/>
        </w:rPr>
        <w:t>
арнайы жабдығы бартіркемелерді қоса</w:t>
      </w:r>
      <w:r>
        <w:br/>
      </w:r>
      <w:r>
        <w:rPr>
          <w:rFonts w:ascii="Times New Roman"/>
          <w:b w:val="false"/>
          <w:i w:val="false"/>
          <w:color w:val="000000"/>
          <w:sz w:val="28"/>
        </w:rPr>
        <w:t>
алғанда, олардың тіркемелерінің,</w:t>
      </w:r>
      <w:r>
        <w:br/>
      </w:r>
      <w:r>
        <w:rPr>
          <w:rFonts w:ascii="Times New Roman"/>
          <w:b w:val="false"/>
          <w:i w:val="false"/>
          <w:color w:val="000000"/>
          <w:sz w:val="28"/>
        </w:rPr>
        <w:t>
өздігінен жүретін ауылшаруашылығы,</w:t>
      </w:r>
      <w:r>
        <w:br/>
      </w:r>
      <w:r>
        <w:rPr>
          <w:rFonts w:ascii="Times New Roman"/>
          <w:b w:val="false"/>
          <w:i w:val="false"/>
          <w:color w:val="000000"/>
          <w:sz w:val="28"/>
        </w:rPr>
        <w:t>
мелиоративтік және жол-құрылыс машиналары мен</w:t>
      </w:r>
      <w:r>
        <w:br/>
      </w:r>
      <w:r>
        <w:rPr>
          <w:rFonts w:ascii="Times New Roman"/>
          <w:b w:val="false"/>
          <w:i w:val="false"/>
          <w:color w:val="000000"/>
          <w:sz w:val="28"/>
        </w:rPr>
        <w:t>
механизмдерінің,сондай-ақ жүріп</w:t>
      </w:r>
      <w:r>
        <w:br/>
      </w:r>
      <w:r>
        <w:rPr>
          <w:rFonts w:ascii="Times New Roman"/>
          <w:b w:val="false"/>
          <w:i w:val="false"/>
          <w:color w:val="000000"/>
          <w:sz w:val="28"/>
        </w:rPr>
        <w:t>
өту мүмкіндігі жоғары арнайымашиналардың</w:t>
      </w:r>
      <w:r>
        <w:br/>
      </w:r>
      <w:r>
        <w:rPr>
          <w:rFonts w:ascii="Times New Roman"/>
          <w:b w:val="false"/>
          <w:i w:val="false"/>
          <w:color w:val="000000"/>
          <w:sz w:val="28"/>
        </w:rPr>
        <w:t>
кепілін тіркеу жәнемемлекеттік</w:t>
      </w:r>
      <w:r>
        <w:br/>
      </w:r>
      <w:r>
        <w:rPr>
          <w:rFonts w:ascii="Times New Roman"/>
          <w:b w:val="false"/>
          <w:i w:val="false"/>
          <w:color w:val="000000"/>
          <w:sz w:val="28"/>
        </w:rPr>
        <w:t>
тіркеу туралы куәлік беру»мемлекеттік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2 қосымша</w:t>
      </w:r>
    </w:p>
    <w:bookmarkEnd w:id="9"/>
    <w:p>
      <w:pPr>
        <w:spacing w:after="0"/>
        <w:ind w:left="0"/>
        <w:jc w:val="both"/>
      </w:pPr>
      <w:r>
        <w:rPr>
          <w:rFonts w:ascii="Times New Roman"/>
          <w:b w:val="false"/>
          <w:i w:val="false"/>
          <w:color w:val="ff0000"/>
          <w:sz w:val="28"/>
        </w:rPr>
        <w:t xml:space="preserve">      Ескерту. Регламент 2-қосымшамен толықтырылды - Алматы қаласы әкімдігінің 16.03.2015 № 1/174 (алғашқы ресми жарияланғаннан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87" w:id="10"/>
    <w:p>
      <w:pPr>
        <w:spacing w:after="0"/>
        <w:ind w:left="0"/>
        <w:jc w:val="both"/>
      </w:pPr>
      <w:r>
        <w:rPr>
          <w:rFonts w:ascii="Times New Roman"/>
          <w:b w:val="false"/>
          <w:i w:val="false"/>
          <w:color w:val="000000"/>
          <w:sz w:val="28"/>
        </w:rPr>
        <w:t>
Мемлекеттік қызметті көрсетудің бизнес – процестерінің</w:t>
      </w:r>
      <w:r>
        <w:br/>
      </w:r>
      <w:r>
        <w:rPr>
          <w:rFonts w:ascii="Times New Roman"/>
          <w:b w:val="false"/>
          <w:i w:val="false"/>
          <w:color w:val="000000"/>
          <w:sz w:val="28"/>
        </w:rPr>
        <w:t>
анықтамалығы</w:t>
      </w:r>
    </w:p>
    <w:bookmarkEnd w:id="10"/>
    <w:p>
      <w:pPr>
        <w:spacing w:after="0"/>
        <w:ind w:left="0"/>
        <w:jc w:val="both"/>
      </w:pPr>
      <w:r>
        <w:drawing>
          <wp:inline distT="0" distB="0" distL="0" distR="0">
            <wp:extent cx="80137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13700" cy="4876800"/>
                    </a:xfrm>
                    <a:prstGeom prst="rect">
                      <a:avLst/>
                    </a:prstGeom>
                  </pic:spPr>
                </pic:pic>
              </a:graphicData>
            </a:graphic>
          </wp:inline>
        </w:drawing>
      </w:r>
    </w:p>
    <w:bookmarkStart w:name="z24" w:id="11"/>
    <w:p>
      <w:pPr>
        <w:spacing w:after="0"/>
        <w:ind w:left="0"/>
        <w:jc w:val="left"/>
      </w:pPr>
      <w:r>
        <w:rPr>
          <w:rFonts w:ascii="Times New Roman"/>
          <w:b/>
          <w:i w:val="false"/>
          <w:color w:val="000000"/>
        </w:rPr>
        <w:t xml:space="preserve"> 
«Тракторларды және олардың базасында жасалған өздігінен</w:t>
      </w:r>
      <w:r>
        <w:br/>
      </w:r>
      <w:r>
        <w:rPr>
          <w:rFonts w:ascii="Times New Roman"/>
          <w:b/>
          <w:i w:val="false"/>
          <w:color w:val="000000"/>
        </w:rPr>
        <w:t>
жүретін шассилер мен механизмдерді, өздігінен жүретін ауыл</w:t>
      </w:r>
      <w:r>
        <w:br/>
      </w:r>
      <w:r>
        <w:rPr>
          <w:rFonts w:ascii="Times New Roman"/>
          <w:b/>
          <w:i w:val="false"/>
          <w:color w:val="000000"/>
        </w:rPr>
        <w:t>
шаруашылығы, мелиоративтік және жол-құрылыс машиналары мен</w:t>
      </w:r>
      <w:r>
        <w:br/>
      </w:r>
      <w:r>
        <w:rPr>
          <w:rFonts w:ascii="Times New Roman"/>
          <w:b/>
          <w:i w:val="false"/>
          <w:color w:val="000000"/>
        </w:rPr>
        <w:t>
механизмдерін, сондай-ақ жүріп өту мүмкіндігі жоғары арнайы</w:t>
      </w:r>
      <w:r>
        <w:br/>
      </w:r>
      <w:r>
        <w:rPr>
          <w:rFonts w:ascii="Times New Roman"/>
          <w:b/>
          <w:i w:val="false"/>
          <w:color w:val="000000"/>
        </w:rPr>
        <w:t>
машиналарды жүргізу құқығына куәліктер беру»</w:t>
      </w:r>
      <w:r>
        <w:br/>
      </w:r>
      <w:r>
        <w:rPr>
          <w:rFonts w:ascii="Times New Roman"/>
          <w:b/>
          <w:i w:val="false"/>
          <w:color w:val="000000"/>
        </w:rPr>
        <w:t>
мемлекеттік көрсетілетін қызмет регламенті</w:t>
      </w:r>
    </w:p>
    <w:bookmarkEnd w:id="11"/>
    <w:bookmarkStart w:name="z25" w:id="12"/>
    <w:p>
      <w:pPr>
        <w:spacing w:after="0"/>
        <w:ind w:left="0"/>
        <w:jc w:val="left"/>
      </w:pPr>
      <w:r>
        <w:rPr>
          <w:rFonts w:ascii="Times New Roman"/>
          <w:b/>
          <w:i w:val="false"/>
          <w:color w:val="000000"/>
        </w:rPr>
        <w:t xml:space="preserve"> 
1. Жалпы ережелер</w:t>
      </w:r>
    </w:p>
    <w:bookmarkEnd w:id="12"/>
    <w:bookmarkStart w:name="z26" w:id="13"/>
    <w:p>
      <w:pPr>
        <w:spacing w:after="0"/>
        <w:ind w:left="0"/>
        <w:jc w:val="both"/>
      </w:pPr>
      <w:r>
        <w:rPr>
          <w:rFonts w:ascii="Times New Roman"/>
          <w:b w:val="false"/>
          <w:i w:val="false"/>
          <w:color w:val="000000"/>
          <w:sz w:val="28"/>
        </w:rPr>
        <w:t>
      1.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осы мемлекеттік көрсетілетін қызмет Регламенті Қазақстан Республикасы Үкіметінің 2014 жылғы 3 наурыздағы № 171 </w:t>
      </w:r>
      <w:r>
        <w:rPr>
          <w:rFonts w:ascii="Times New Roman"/>
          <w:b w:val="false"/>
          <w:i w:val="false"/>
          <w:color w:val="000000"/>
          <w:sz w:val="28"/>
        </w:rPr>
        <w:t>қаулысымен</w:t>
      </w:r>
      <w:r>
        <w:rPr>
          <w:rFonts w:ascii="Times New Roman"/>
          <w:b w:val="false"/>
          <w:i w:val="false"/>
          <w:color w:val="000000"/>
          <w:sz w:val="28"/>
        </w:rPr>
        <w:t xml:space="preserve"> бекітілген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мемлекеттік көрсетілетін қызмет Стандартының (бұдан әрі – Стандарт) негізінде әзірленген.</w:t>
      </w:r>
      <w:r>
        <w:br/>
      </w:r>
      <w:r>
        <w:rPr>
          <w:rFonts w:ascii="Times New Roman"/>
          <w:b w:val="false"/>
          <w:i w:val="false"/>
          <w:color w:val="000000"/>
          <w:sz w:val="28"/>
        </w:rPr>
        <w:t>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мемлекеттік қызметін «Алматы қаласы ауыл шаруашылығы басқармасы» коммуналдық мемлекеттік мекемесі (бұдан әрі - көрсетілетін қызметті беруші) көрсетеді.</w:t>
      </w:r>
      <w:r>
        <w:br/>
      </w:r>
      <w:r>
        <w:rPr>
          <w:rFonts w:ascii="Times New Roman"/>
          <w:b w:val="false"/>
          <w:i w:val="false"/>
          <w:color w:val="000000"/>
          <w:sz w:val="28"/>
        </w:rPr>
        <w:t>
      Мемлекеттік қызмет көрсетілетін қызметті берушіге тікелей жүгінген кезде, сондай-ақ www.e.gov.kz «электрондық үкімет»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Алматы қаласы әкімдігінің 16.03.2015 № 1/174 (алғашқы ресми жарияланғаннан кейіе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Мемлекеттік көрсетілетін қызмет ақылы негізде жеке тұлғаларға көрсетіледі (бұдан әрі - көрсетілетін қызметті алушы).</w:t>
      </w:r>
      <w:r>
        <w:br/>
      </w:r>
      <w:r>
        <w:rPr>
          <w:rFonts w:ascii="Times New Roman"/>
          <w:b w:val="false"/>
          <w:i w:val="false"/>
          <w:color w:val="000000"/>
          <w:sz w:val="28"/>
        </w:rPr>
        <w:t>
      2. Көрсетілетін мемлекеттік қызметтің нысаны: электрондық (ішінара автоматтандырылған) және (немесе) қағаз түрінде.</w:t>
      </w:r>
      <w:r>
        <w:br/>
      </w:r>
      <w:r>
        <w:rPr>
          <w:rFonts w:ascii="Times New Roman"/>
          <w:b w:val="false"/>
          <w:i w:val="false"/>
          <w:color w:val="000000"/>
          <w:sz w:val="28"/>
        </w:rPr>
        <w:t>
      3. Мемлекеттік қызметті көрсету нәтижесі:</w:t>
      </w:r>
      <w:r>
        <w:br/>
      </w:r>
      <w:r>
        <w:rPr>
          <w:rFonts w:ascii="Times New Roman"/>
          <w:b w:val="false"/>
          <w:i w:val="false"/>
          <w:color w:val="000000"/>
          <w:sz w:val="28"/>
        </w:rPr>
        <w:t>
      1) көрсетілетін қызметті берушіде:</w:t>
      </w:r>
      <w:r>
        <w:br/>
      </w:r>
      <w:r>
        <w:rPr>
          <w:rFonts w:ascii="Times New Roman"/>
          <w:b w:val="false"/>
          <w:i w:val="false"/>
          <w:color w:val="000000"/>
          <w:sz w:val="28"/>
        </w:rPr>
        <w:t>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куәлікті қағаз нысанда беру;</w:t>
      </w:r>
      <w:r>
        <w:br/>
      </w:r>
      <w:r>
        <w:rPr>
          <w:rFonts w:ascii="Times New Roman"/>
          <w:b w:val="false"/>
          <w:i w:val="false"/>
          <w:color w:val="000000"/>
          <w:sz w:val="28"/>
        </w:rPr>
        <w:t>
      2) порталда – көрсетілетін қызметті алушының тракторшы-машинист куәлігін немесе тракторшы-машинист куәлігінің телнұсқасын алуына болатын мекенжайды көрсете отырып, рұқсат беру құжатының дайындығы туралы хабарлама.</w:t>
      </w:r>
      <w:r>
        <w:br/>
      </w:r>
      <w:r>
        <w:rPr>
          <w:rFonts w:ascii="Times New Roman"/>
          <w:b w:val="false"/>
          <w:i w:val="false"/>
          <w:color w:val="000000"/>
          <w:sz w:val="28"/>
        </w:rPr>
        <w:t>
      Мемлекеттік қызметті көрсеткені үшін көрсетілетін қызметті алушы Стандарттың </w:t>
      </w:r>
      <w:r>
        <w:rPr>
          <w:rFonts w:ascii="Times New Roman"/>
          <w:b w:val="false"/>
          <w:i w:val="false"/>
          <w:color w:val="000000"/>
          <w:sz w:val="28"/>
        </w:rPr>
        <w:t>7 тармағына</w:t>
      </w:r>
      <w:r>
        <w:rPr>
          <w:rFonts w:ascii="Times New Roman"/>
          <w:b w:val="false"/>
          <w:i w:val="false"/>
          <w:color w:val="000000"/>
          <w:sz w:val="28"/>
        </w:rPr>
        <w:t xml:space="preserve"> сәйкес бюджетке мемлекеттік баж төлейді.</w:t>
      </w:r>
    </w:p>
    <w:bookmarkEnd w:id="13"/>
    <w:bookmarkStart w:name="z27" w:id="14"/>
    <w:p>
      <w:pPr>
        <w:spacing w:after="0"/>
        <w:ind w:left="0"/>
        <w:jc w:val="both"/>
      </w:pPr>
      <w:r>
        <w:rPr>
          <w:rFonts w:ascii="Times New Roman"/>
          <w:b w:val="false"/>
          <w:i w:val="false"/>
          <w:color w:val="000000"/>
          <w:sz w:val="28"/>
        </w:rPr>
        <w:t>
</w:t>
      </w:r>
      <w:r>
        <w:rPr>
          <w:rFonts w:ascii="Times New Roman"/>
          <w:b/>
          <w:i w:val="false"/>
          <w:color w:val="000000"/>
          <w:sz w:val="28"/>
        </w:rPr>
        <w:t>2. Мемлекеттік қызмет көрсету үдерісінде көрсетілетін</w:t>
      </w:r>
      <w:r>
        <w:br/>
      </w:r>
      <w:r>
        <w:rPr>
          <w:rFonts w:ascii="Times New Roman"/>
          <w:b w:val="false"/>
          <w:i w:val="false"/>
          <w:color w:val="000000"/>
          <w:sz w:val="28"/>
        </w:rPr>
        <w:t>
</w:t>
      </w:r>
      <w:r>
        <w:rPr>
          <w:rFonts w:ascii="Times New Roman"/>
          <w:b/>
          <w:i w:val="false"/>
          <w:color w:val="000000"/>
          <w:sz w:val="28"/>
        </w:rPr>
        <w:t>қызметті берушінің құрылымдық бөлімшелерінің</w:t>
      </w:r>
      <w:r>
        <w:br/>
      </w:r>
      <w:r>
        <w:rPr>
          <w:rFonts w:ascii="Times New Roman"/>
          <w:b w:val="false"/>
          <w:i w:val="false"/>
          <w:color w:val="000000"/>
          <w:sz w:val="28"/>
        </w:rPr>
        <w:t>
</w:t>
      </w:r>
      <w:r>
        <w:rPr>
          <w:rFonts w:ascii="Times New Roman"/>
          <w:b/>
          <w:i w:val="false"/>
          <w:color w:val="000000"/>
          <w:sz w:val="28"/>
        </w:rPr>
        <w:t>(қызметкерлерінің) іс-қимылдар тәртібін сипаттау</w:t>
      </w:r>
    </w:p>
    <w:bookmarkEnd w:id="14"/>
    <w:bookmarkStart w:name="z28" w:id="15"/>
    <w:p>
      <w:pPr>
        <w:spacing w:after="0"/>
        <w:ind w:left="0"/>
        <w:jc w:val="both"/>
      </w:pPr>
      <w:r>
        <w:rPr>
          <w:rFonts w:ascii="Times New Roman"/>
          <w:b w:val="false"/>
          <w:i w:val="false"/>
          <w:color w:val="000000"/>
          <w:sz w:val="28"/>
        </w:rPr>
        <w:t>
      4.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мемлекеттік қызметті көрсету үшін мемлекеттік немесе орыс тілдерінде көрсетілетін қызметті алушының өтінішін және қажетті құжаттарды немесе электрондық сұрауды көрсетілетін қызметті берушінің алуы мемлекеттік қызметті көрсету жөніндегі рәсімнің (іс-қимылдың) басталуы үшін негіздеме болып табылады.</w:t>
      </w:r>
      <w:r>
        <w:br/>
      </w:r>
      <w:r>
        <w:rPr>
          <w:rFonts w:ascii="Times New Roman"/>
          <w:b w:val="false"/>
          <w:i w:val="false"/>
          <w:color w:val="000000"/>
          <w:sz w:val="28"/>
        </w:rPr>
        <w:t>
      Көрсетілетін қызметті алушының электрондық цифрлық қолтаңбасымен (бұдан әрі – ЭЦҚ) болған жағдайда портал арқылы құжаттарды электрондық нысанында қарауға қабылдау туралы хабарлама алу мүмкіндігі бар.</w:t>
      </w:r>
      <w:r>
        <w:br/>
      </w:r>
      <w:r>
        <w:rPr>
          <w:rFonts w:ascii="Times New Roman"/>
          <w:b w:val="false"/>
          <w:i w:val="false"/>
          <w:color w:val="000000"/>
          <w:sz w:val="28"/>
        </w:rPr>
        <w:t>
      5. Мемлекеттік қызмет көрсету үдерісінің құрамына кіретін рәсімдер (іс-қимылдар):</w:t>
      </w:r>
      <w:r>
        <w:br/>
      </w:r>
      <w:r>
        <w:rPr>
          <w:rFonts w:ascii="Times New Roman"/>
          <w:b w:val="false"/>
          <w:i w:val="false"/>
          <w:color w:val="000000"/>
          <w:sz w:val="28"/>
        </w:rPr>
        <w:t>
      1) көрсетілетін қызметті беруші маманының құжаттарды қабылдауы және өтінішті тіркеуі;</w:t>
      </w:r>
      <w:r>
        <w:br/>
      </w:r>
      <w:r>
        <w:rPr>
          <w:rFonts w:ascii="Times New Roman"/>
          <w:b w:val="false"/>
          <w:i w:val="false"/>
          <w:color w:val="000000"/>
          <w:sz w:val="28"/>
        </w:rPr>
        <w:t>
      2) көрсетілетін қызметті беруші маманының өтінішті қарауы және ұсынылған құжаттарды тексеруі;</w:t>
      </w:r>
      <w:r>
        <w:br/>
      </w:r>
      <w:r>
        <w:rPr>
          <w:rFonts w:ascii="Times New Roman"/>
          <w:b w:val="false"/>
          <w:i w:val="false"/>
          <w:color w:val="000000"/>
          <w:sz w:val="28"/>
        </w:rPr>
        <w:t>
      3) көрсетілетін қызметті беруші маманының мемлекеттік қызметті көрсету нәтижесін ресімдеуі;</w:t>
      </w:r>
      <w:r>
        <w:br/>
      </w:r>
      <w:r>
        <w:rPr>
          <w:rFonts w:ascii="Times New Roman"/>
          <w:b w:val="false"/>
          <w:i w:val="false"/>
          <w:color w:val="000000"/>
          <w:sz w:val="28"/>
        </w:rPr>
        <w:t>
      4) көрсетілетін қызметті беруші маманының мемлекеттік қызмет көрсету нәтижесін беруі.</w:t>
      </w:r>
      <w:r>
        <w:br/>
      </w:r>
      <w:r>
        <w:rPr>
          <w:rFonts w:ascii="Times New Roman"/>
          <w:b w:val="false"/>
          <w:i w:val="false"/>
          <w:color w:val="000000"/>
          <w:sz w:val="28"/>
        </w:rPr>
        <w:t>
      Құжаттар топтамасын тапсыру үшін күтудің рұқсат етілетін ең ұзақ уақыты – 30 (отыз) минут.</w:t>
      </w:r>
      <w:r>
        <w:br/>
      </w:r>
      <w:r>
        <w:rPr>
          <w:rFonts w:ascii="Times New Roman"/>
          <w:b w:val="false"/>
          <w:i w:val="false"/>
          <w:color w:val="000000"/>
          <w:sz w:val="28"/>
        </w:rPr>
        <w:t>
      Қызмет көрсетудің рұқсат етілетін ең ұзақ уақыты – 30 (отыз) минут.</w:t>
      </w:r>
    </w:p>
    <w:bookmarkEnd w:id="15"/>
    <w:bookmarkStart w:name="z29" w:id="16"/>
    <w:p>
      <w:pPr>
        <w:spacing w:after="0"/>
        <w:ind w:left="0"/>
        <w:jc w:val="both"/>
      </w:pPr>
      <w:r>
        <w:rPr>
          <w:rFonts w:ascii="Times New Roman"/>
          <w:b w:val="false"/>
          <w:i w:val="false"/>
          <w:color w:val="000000"/>
          <w:sz w:val="28"/>
        </w:rPr>
        <w:t>
</w:t>
      </w:r>
      <w:r>
        <w:rPr>
          <w:rFonts w:ascii="Times New Roman"/>
          <w:b/>
          <w:i w:val="false"/>
          <w:color w:val="000000"/>
          <w:sz w:val="28"/>
        </w:rPr>
        <w:t>3. Мемлекеттік қызмет көрсету үдерісінде көрсетілетін</w:t>
      </w:r>
      <w:r>
        <w:br/>
      </w:r>
      <w:r>
        <w:rPr>
          <w:rFonts w:ascii="Times New Roman"/>
          <w:b w:val="false"/>
          <w:i w:val="false"/>
          <w:color w:val="000000"/>
          <w:sz w:val="28"/>
        </w:rPr>
        <w:t>
</w:t>
      </w:r>
      <w:r>
        <w:rPr>
          <w:rFonts w:ascii="Times New Roman"/>
          <w:b/>
          <w:i w:val="false"/>
          <w:color w:val="000000"/>
          <w:sz w:val="28"/>
        </w:rPr>
        <w:t>қызметті берушінің құрылымдық бөлімшелерінің</w:t>
      </w:r>
      <w:r>
        <w:br/>
      </w:r>
      <w:r>
        <w:rPr>
          <w:rFonts w:ascii="Times New Roman"/>
          <w:b w:val="false"/>
          <w:i w:val="false"/>
          <w:color w:val="000000"/>
          <w:sz w:val="28"/>
        </w:rPr>
        <w:t>
</w:t>
      </w:r>
      <w:r>
        <w:rPr>
          <w:rFonts w:ascii="Times New Roman"/>
          <w:b/>
          <w:i w:val="false"/>
          <w:color w:val="000000"/>
          <w:sz w:val="28"/>
        </w:rPr>
        <w:t>(қызметкерлерінің) өзара іс-қимыл тәртібін сипаттау</w:t>
      </w:r>
    </w:p>
    <w:bookmarkEnd w:id="16"/>
    <w:bookmarkStart w:name="z30" w:id="17"/>
    <w:p>
      <w:pPr>
        <w:spacing w:after="0"/>
        <w:ind w:left="0"/>
        <w:jc w:val="both"/>
      </w:pPr>
      <w:r>
        <w:rPr>
          <w:rFonts w:ascii="Times New Roman"/>
          <w:b w:val="false"/>
          <w:i w:val="false"/>
          <w:color w:val="000000"/>
          <w:sz w:val="28"/>
        </w:rPr>
        <w:t>
      6. Мемлекеттік қызмет көрсету үдерісіне қатысатын көрсетілетін мемлекеттік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маманы.</w:t>
      </w:r>
      <w:r>
        <w:br/>
      </w:r>
      <w:r>
        <w:rPr>
          <w:rFonts w:ascii="Times New Roman"/>
          <w:b w:val="false"/>
          <w:i w:val="false"/>
          <w:color w:val="000000"/>
          <w:sz w:val="28"/>
        </w:rPr>
        <w:t>
      7. Көрсетілетін қызметті берушінің құрылымдық бөлімшелерінің (қызметкерлерінің) арасындағы рәсімдер (іс-қимылдар) жүйелілігін сипаттау:</w:t>
      </w:r>
      <w:r>
        <w:br/>
      </w:r>
      <w:r>
        <w:rPr>
          <w:rFonts w:ascii="Times New Roman"/>
          <w:b w:val="false"/>
          <w:i w:val="false"/>
          <w:color w:val="000000"/>
          <w:sz w:val="28"/>
        </w:rPr>
        <w:t>
      1) көрсетілетін қызметті берушінің қызметкері мемлекеттік қызметті көрсету үшін өтініш пен қажетті құжаттар келіп түскеннен кейін көрсетілетін қызметті берушінің Бірыңғай электрондық құжат айналымы жүйесінде тіркейді, Стандарттың </w:t>
      </w:r>
      <w:r>
        <w:rPr>
          <w:rFonts w:ascii="Times New Roman"/>
          <w:b w:val="false"/>
          <w:i w:val="false"/>
          <w:color w:val="000000"/>
          <w:sz w:val="28"/>
        </w:rPr>
        <w:t>4 тармағымен</w:t>
      </w:r>
      <w:r>
        <w:rPr>
          <w:rFonts w:ascii="Times New Roman"/>
          <w:b w:val="false"/>
          <w:i w:val="false"/>
          <w:color w:val="000000"/>
          <w:sz w:val="28"/>
        </w:rPr>
        <w:t xml:space="preserve"> белгіленген мерзімге сәйкес бақылау қояды және көрсетілетін қызметті берушінің басшысына қарауға береді;</w:t>
      </w:r>
      <w:r>
        <w:br/>
      </w:r>
      <w:r>
        <w:rPr>
          <w:rFonts w:ascii="Times New Roman"/>
          <w:b w:val="false"/>
          <w:i w:val="false"/>
          <w:color w:val="000000"/>
          <w:sz w:val="28"/>
        </w:rPr>
        <w:t>
      2) көрсетілетін қызметті берушінің басшысы бұрыштамаға сәйкес өтінішті орындау үшін маманға жібереді;</w:t>
      </w:r>
      <w:r>
        <w:br/>
      </w:r>
      <w:r>
        <w:rPr>
          <w:rFonts w:ascii="Times New Roman"/>
          <w:b w:val="false"/>
          <w:i w:val="false"/>
          <w:color w:val="000000"/>
          <w:sz w:val="28"/>
        </w:rPr>
        <w:t>
      3) көрсетілетін қызметті берушінің маманы ұсынылған құжаттарды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сәйкестік тұрғысында тексереді;</w:t>
      </w:r>
      <w:r>
        <w:br/>
      </w:r>
      <w:r>
        <w:rPr>
          <w:rFonts w:ascii="Times New Roman"/>
          <w:b w:val="false"/>
          <w:i w:val="false"/>
          <w:color w:val="000000"/>
          <w:sz w:val="28"/>
        </w:rPr>
        <w:t>
      4) ұсынылған құжаттарды тексеріп, талдағаннан кейін көрсетілетін қызметті берушінің маманы мемлекеттік қызмет көрсету нәтижесін ресімдейді;</w:t>
      </w:r>
      <w:r>
        <w:br/>
      </w:r>
      <w:r>
        <w:rPr>
          <w:rFonts w:ascii="Times New Roman"/>
          <w:b w:val="false"/>
          <w:i w:val="false"/>
          <w:color w:val="000000"/>
          <w:sz w:val="28"/>
        </w:rPr>
        <w:t>
      5)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куәлікті қағаз нысанда беру көрсетілетін мемлекеттік қызметтің нәтижесі болып табылады;</w:t>
      </w:r>
      <w:r>
        <w:br/>
      </w:r>
      <w:r>
        <w:rPr>
          <w:rFonts w:ascii="Times New Roman"/>
          <w:b w:val="false"/>
          <w:i w:val="false"/>
          <w:color w:val="000000"/>
          <w:sz w:val="28"/>
        </w:rPr>
        <w:t>
      6) порталда - көрсетілетін қызметті алушының тракторшы-машинист куәлігін немесе тракторшы-машинист куәлігінің телнұсқасын алуына болатын мекенжайды көрсете отырып, рұқсат беру құжатының дайындығы туралы хабарлама.</w:t>
      </w:r>
      <w:r>
        <w:br/>
      </w:r>
      <w:r>
        <w:rPr>
          <w:rFonts w:ascii="Times New Roman"/>
          <w:b w:val="false"/>
          <w:i w:val="false"/>
          <w:color w:val="000000"/>
          <w:sz w:val="28"/>
        </w:rPr>
        <w:t>
      8. Мемлекеттік қызметті көрсету нәтижесін беруді және құжаттарды қабылдауды көрсетілетін қызметті беруші Қазақстан Республикасының еңбек заңнамасына сәйкес демалыс және мереке күндерінен басқа, 13.00-ден 14.00-ға дейінгі түскі үзіліспен 9.00-ден 18.00-ға дейін дүйсенбіден бастап жұмаға дейін жүзеге асырады.</w:t>
      </w:r>
      <w:r>
        <w:br/>
      </w:r>
      <w:r>
        <w:rPr>
          <w:rFonts w:ascii="Times New Roman"/>
          <w:b w:val="false"/>
          <w:i w:val="false"/>
          <w:color w:val="000000"/>
          <w:sz w:val="28"/>
        </w:rPr>
        <w:t>
      Порталда (құжаттарды қабылдау бөлігінде)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Мемлекеттік қызмет алдын ала жазылусыз және жеделдетілген қызмет көрсетусіз, кезек күту тәртібінде көрсетіледі.</w:t>
      </w:r>
      <w:r>
        <w:br/>
      </w:r>
      <w:r>
        <w:rPr>
          <w:rFonts w:ascii="Times New Roman"/>
          <w:b w:val="false"/>
          <w:i w:val="false"/>
          <w:color w:val="000000"/>
          <w:sz w:val="28"/>
        </w:rPr>
        <w:t>
      9. Мемлекеттік қызметті көрсету мерзімдері Стандарттың </w:t>
      </w:r>
      <w:r>
        <w:rPr>
          <w:rFonts w:ascii="Times New Roman"/>
          <w:b w:val="false"/>
          <w:i w:val="false"/>
          <w:color w:val="000000"/>
          <w:sz w:val="28"/>
        </w:rPr>
        <w:t>4 тармағымен</w:t>
      </w:r>
      <w:r>
        <w:rPr>
          <w:rFonts w:ascii="Times New Roman"/>
          <w:b w:val="false"/>
          <w:i w:val="false"/>
          <w:color w:val="000000"/>
          <w:sz w:val="28"/>
        </w:rPr>
        <w:t xml:space="preserve"> белгіленген және құжаттарды тапсырған кезден бастап 2 (екі) жұмыс күнін құрайды. Порталда – бір жұмыс күнінің ішінде.</w:t>
      </w:r>
      <w:r>
        <w:br/>
      </w:r>
      <w:r>
        <w:rPr>
          <w:rFonts w:ascii="Times New Roman"/>
          <w:b w:val="false"/>
          <w:i w:val="false"/>
          <w:color w:val="000000"/>
          <w:sz w:val="28"/>
        </w:rPr>
        <w:t>
      1) Мемлекеттік қызметті көрсету үшін қажетті құжаттарды қабылдау кезінде көрсетілетін қызметті берушінің маманы көрсетілетін қызметті алушыға:</w:t>
      </w:r>
      <w:r>
        <w:br/>
      </w:r>
      <w:r>
        <w:rPr>
          <w:rFonts w:ascii="Times New Roman"/>
          <w:b w:val="false"/>
          <w:i w:val="false"/>
          <w:color w:val="000000"/>
          <w:sz w:val="28"/>
        </w:rPr>
        <w:t>
      кіріс нөмірін;</w:t>
      </w:r>
      <w:r>
        <w:br/>
      </w:r>
      <w:r>
        <w:rPr>
          <w:rFonts w:ascii="Times New Roman"/>
          <w:b w:val="false"/>
          <w:i w:val="false"/>
          <w:color w:val="000000"/>
          <w:sz w:val="28"/>
        </w:rPr>
        <w:t>
      тіркелген күнін;</w:t>
      </w:r>
      <w:r>
        <w:br/>
      </w:r>
      <w:r>
        <w:rPr>
          <w:rFonts w:ascii="Times New Roman"/>
          <w:b w:val="false"/>
          <w:i w:val="false"/>
          <w:color w:val="000000"/>
          <w:sz w:val="28"/>
        </w:rPr>
        <w:t>
      өтінішті қабылдаған лауазымды адамның тегі мен аты-жөнін;</w:t>
      </w:r>
      <w:r>
        <w:br/>
      </w:r>
      <w:r>
        <w:rPr>
          <w:rFonts w:ascii="Times New Roman"/>
          <w:b w:val="false"/>
          <w:i w:val="false"/>
          <w:color w:val="000000"/>
          <w:sz w:val="28"/>
        </w:rPr>
        <w:t>
      мемлекеттік көрсетілетін қызметті алатын күнін (уақытын) және құжаттар беру орнын көрсете отырып, тіркелген өтініштің көшірмесін береді.</w:t>
      </w:r>
      <w:r>
        <w:br/>
      </w:r>
      <w:r>
        <w:rPr>
          <w:rFonts w:ascii="Times New Roman"/>
          <w:b w:val="false"/>
          <w:i w:val="false"/>
          <w:color w:val="000000"/>
          <w:sz w:val="28"/>
        </w:rPr>
        <w:t>
      2) порталға жүгінген кезде: көрсетілетін қызметті алушының тракторшы-машинист куәлігін немесе тракторшы-машинист куәлігінің телнұсқасын алуына болатын мекенжайды көрсете отырып, рұқсат беру құжатының дайындығы туралы хабарлама.</w:t>
      </w:r>
      <w:r>
        <w:br/>
      </w:r>
      <w:r>
        <w:rPr>
          <w:rFonts w:ascii="Times New Roman"/>
          <w:b w:val="false"/>
          <w:i w:val="false"/>
          <w:color w:val="000000"/>
          <w:sz w:val="28"/>
        </w:rPr>
        <w:t>
      10. Көрсетілетін қызметті берушінің мамандары арасында рәсімдер үдерісі жүйелілігін сипаттау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кестеде берілген.</w:t>
      </w:r>
      <w:r>
        <w:br/>
      </w:r>
      <w:r>
        <w:rPr>
          <w:rFonts w:ascii="Times New Roman"/>
          <w:b w:val="false"/>
          <w:i w:val="false"/>
          <w:color w:val="000000"/>
          <w:sz w:val="28"/>
        </w:rPr>
        <w:t>
     </w:t>
      </w:r>
    </w:p>
    <w:bookmarkEnd w:id="17"/>
    <w:bookmarkStart w:name="z31" w:id="18"/>
    <w:p>
      <w:pPr>
        <w:spacing w:after="0"/>
        <w:ind w:left="0"/>
        <w:jc w:val="left"/>
      </w:pPr>
      <w:r>
        <w:rPr>
          <w:rFonts w:ascii="Times New Roman"/>
          <w:b/>
          <w:i w:val="false"/>
          <w:color w:val="000000"/>
        </w:rPr>
        <w:t xml:space="preserve"> 
4. Мемлекеттік қызмет көрсету үдерісінде ақпараттық</w:t>
      </w:r>
      <w:r>
        <w:br/>
      </w:r>
      <w:r>
        <w:rPr>
          <w:rFonts w:ascii="Times New Roman"/>
          <w:b/>
          <w:i w:val="false"/>
          <w:color w:val="000000"/>
        </w:rPr>
        <w:t>
жүйелерді пайдалану тәртібін сипаттау</w:t>
      </w:r>
    </w:p>
    <w:bookmarkEnd w:id="18"/>
    <w:bookmarkStart w:name="z32" w:id="19"/>
    <w:p>
      <w:pPr>
        <w:spacing w:after="0"/>
        <w:ind w:left="0"/>
        <w:jc w:val="both"/>
      </w:pPr>
      <w:r>
        <w:rPr>
          <w:rFonts w:ascii="Times New Roman"/>
          <w:b w:val="false"/>
          <w:i w:val="false"/>
          <w:color w:val="000000"/>
          <w:sz w:val="28"/>
        </w:rPr>
        <w:t>
      11. Мемлекеттік қызметті портал арқылы көрсету үшін көрсетілетін қызметті алушы:</w:t>
      </w:r>
      <w:r>
        <w:br/>
      </w:r>
      <w:r>
        <w:rPr>
          <w:rFonts w:ascii="Times New Roman"/>
          <w:b w:val="false"/>
          <w:i w:val="false"/>
          <w:color w:val="000000"/>
          <w:sz w:val="28"/>
        </w:rPr>
        <w:t>
      1) көрсетілетін қызметті алушының ЭЦҚ-мен куәландырылған электрондық құжат нысанындағы сұрауды;</w:t>
      </w:r>
      <w:r>
        <w:br/>
      </w:r>
      <w:r>
        <w:rPr>
          <w:rFonts w:ascii="Times New Roman"/>
          <w:b w:val="false"/>
          <w:i w:val="false"/>
          <w:color w:val="000000"/>
          <w:sz w:val="28"/>
        </w:rPr>
        <w:t>
      осы стандарттың қосымшасына сәйкес нысан бойынша өтініш – мәліметтер нысанын;</w:t>
      </w:r>
      <w:r>
        <w:br/>
      </w:r>
      <w:r>
        <w:rPr>
          <w:rFonts w:ascii="Times New Roman"/>
          <w:b w:val="false"/>
          <w:i w:val="false"/>
          <w:color w:val="000000"/>
          <w:sz w:val="28"/>
        </w:rPr>
        <w:t>
      тиісті санаттар бағдарламасы бойынша оқудан өткені туралы куәліктің түпнұсқасы мен көшірмесі немесе «ауыл шаруашылығын механикаландыру» біліктілігін растайтын дипломның түпнұсқасымен көшірмесін (құжаттың түпнұсқасы мен көшірмесі салыстырып тексерілгеннен кейін түпнұсқа өтініш иесіне қайтарылады);</w:t>
      </w:r>
      <w:r>
        <w:br/>
      </w:r>
      <w:r>
        <w:rPr>
          <w:rFonts w:ascii="Times New Roman"/>
          <w:b w:val="false"/>
          <w:i w:val="false"/>
          <w:color w:val="000000"/>
          <w:sz w:val="28"/>
        </w:rPr>
        <w:t>
      белгіленген үлгідегі медициналық анықтаманы (медициналық анықтама бланкілерін Қазақстан Республикасы Денсаулық сақтау министрлігінің медициналық мекемелері береді);</w:t>
      </w:r>
      <w:r>
        <w:br/>
      </w:r>
      <w:r>
        <w:rPr>
          <w:rFonts w:ascii="Times New Roman"/>
          <w:b w:val="false"/>
          <w:i w:val="false"/>
          <w:color w:val="000000"/>
          <w:sz w:val="28"/>
        </w:rPr>
        <w:t>
      куәлікті беру үшін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мемлекеттік бажды төлеу туралы түбіртекті;</w:t>
      </w:r>
      <w:r>
        <w:br/>
      </w:r>
      <w:r>
        <w:rPr>
          <w:rFonts w:ascii="Times New Roman"/>
          <w:b w:val="false"/>
          <w:i w:val="false"/>
          <w:color w:val="000000"/>
          <w:sz w:val="28"/>
        </w:rPr>
        <w:t>
      көрсетілетін қызметті алушының жеке басы мен тұратын жерін куәландыратын құжаттардың көшірмесін;</w:t>
      </w:r>
      <w:r>
        <w:br/>
      </w:r>
      <w:r>
        <w:rPr>
          <w:rFonts w:ascii="Times New Roman"/>
          <w:b w:val="false"/>
          <w:i w:val="false"/>
          <w:color w:val="000000"/>
          <w:sz w:val="28"/>
        </w:rPr>
        <w:t>
      төменгі сол жақ бұрышында ақ немесе түрлі түсті фоны бар мөлшері 3,5 х 4,5 см фотосуретті;</w:t>
      </w:r>
      <w:r>
        <w:br/>
      </w:r>
      <w:r>
        <w:rPr>
          <w:rFonts w:ascii="Times New Roman"/>
          <w:b w:val="false"/>
          <w:i w:val="false"/>
          <w:color w:val="000000"/>
          <w:sz w:val="28"/>
        </w:rPr>
        <w:t>
      жоғары, техникалық және кәсіптік білім беру оқу орындарын (арнайы оқу орындарын, кәсіптік орта оқу орындарын) «ауыл шаруашылығын механикаландыру» мамандығы бойынша бітірген адамдарды қоспағанда, оқу ұйымының емтихан комиссиясы хаттамасының көшірмесін;</w:t>
      </w:r>
      <w:r>
        <w:br/>
      </w:r>
      <w:r>
        <w:rPr>
          <w:rFonts w:ascii="Times New Roman"/>
          <w:b w:val="false"/>
          <w:i w:val="false"/>
          <w:color w:val="000000"/>
          <w:sz w:val="28"/>
        </w:rPr>
        <w:t>
      «қаршаналарды, квадроциклдерді жүргізуге рұқсат» деген жазбасы бар куәлікті алу үшін:</w:t>
      </w:r>
      <w:r>
        <w:br/>
      </w:r>
      <w:r>
        <w:rPr>
          <w:rFonts w:ascii="Times New Roman"/>
          <w:b w:val="false"/>
          <w:i w:val="false"/>
          <w:color w:val="000000"/>
          <w:sz w:val="28"/>
        </w:rPr>
        <w:t>
      осы стандарттың қосымшаға сәйкес нысан бойынша өтінішті;</w:t>
      </w:r>
      <w:r>
        <w:br/>
      </w:r>
      <w:r>
        <w:rPr>
          <w:rFonts w:ascii="Times New Roman"/>
          <w:b w:val="false"/>
          <w:i w:val="false"/>
          <w:color w:val="000000"/>
          <w:sz w:val="28"/>
        </w:rPr>
        <w:t>
      «А» және «В» немесе «Б» және «В» рұқсат беру санаттары бар тракторшы-машинист куәлігінің түпнұсқасы мен көшірмесін немесе «А» рұқсат беру санаты бар жүргізуші куәлігін;</w:t>
      </w:r>
      <w:r>
        <w:br/>
      </w:r>
      <w:r>
        <w:rPr>
          <w:rFonts w:ascii="Times New Roman"/>
          <w:b w:val="false"/>
          <w:i w:val="false"/>
          <w:color w:val="000000"/>
          <w:sz w:val="28"/>
        </w:rPr>
        <w:t>
      куәлікті беру үшін мемлекеттік баждың төленгені туралы түбіртекті;</w:t>
      </w:r>
      <w:r>
        <w:br/>
      </w:r>
      <w:r>
        <w:rPr>
          <w:rFonts w:ascii="Times New Roman"/>
          <w:b w:val="false"/>
          <w:i w:val="false"/>
          <w:color w:val="000000"/>
          <w:sz w:val="28"/>
        </w:rPr>
        <w:t>
      көрсетілетін қызметті алушының жеке басы мен тұратын жерін куәландыратын құжаттардың көшірмесін;</w:t>
      </w:r>
      <w:r>
        <w:br/>
      </w:r>
      <w:r>
        <w:rPr>
          <w:rFonts w:ascii="Times New Roman"/>
          <w:b w:val="false"/>
          <w:i w:val="false"/>
          <w:color w:val="000000"/>
          <w:sz w:val="28"/>
        </w:rPr>
        <w:t>
      төменгі сол жақ бұрышында ақ немесе түрлі түсті фоны бар мөлшері 3,5 х 4,5 см фотосуретті ұсынады.</w:t>
      </w:r>
      <w:r>
        <w:br/>
      </w:r>
      <w:r>
        <w:rPr>
          <w:rFonts w:ascii="Times New Roman"/>
          <w:b w:val="false"/>
          <w:i w:val="false"/>
          <w:color w:val="000000"/>
          <w:sz w:val="28"/>
        </w:rPr>
        <w:t>
      Порталда мемлекеттік қызметті көрсетудің нәтижесі көрсетілетін қызметті берушінің уәкілетті лауазымды адамның ЭЦҚ куәландырылған көрсетілетін қызметті алушының тракторшы-машинист куәлігін немесе тракторшы-машинист куәлігінің телнұсқасын алуына болатын мекенжайды көрсете отырып, рұқсат беру құжатының дайындығы туралы хабарлама болып табылады.</w:t>
      </w:r>
      <w:r>
        <w:br/>
      </w:r>
      <w:r>
        <w:rPr>
          <w:rFonts w:ascii="Times New Roman"/>
          <w:b w:val="false"/>
          <w:i w:val="false"/>
          <w:color w:val="000000"/>
          <w:sz w:val="28"/>
        </w:rPr>
        <w:t>
      12. Мемлекеттік қызмет көрсету үдерісінде ақпараттық жүйелерді пайдалану тәртібі және рәсімдер жүйелілігінің толық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графикалық түрде көрсетілген.</w:t>
      </w:r>
      <w:r>
        <w:br/>
      </w:r>
      <w:r>
        <w:rPr>
          <w:rFonts w:ascii="Times New Roman"/>
          <w:b w:val="false"/>
          <w:i w:val="false"/>
          <w:color w:val="000000"/>
          <w:sz w:val="28"/>
        </w:rPr>
        <w:t>
      13. Мемлекеттік қызмет көрсету процесінде рәсімдердің (іс-қимылдардың) жүйелілігін, көрсетілетін қызметті берушінің құрылымдық бөлімшелерінің (қызметкерлерінің) өзара іс-қимылдарының толық сипаттамасы және мемлекеттік қызмет көрсету процесінде ақпараттық жүйелерді қолдану тәртібінің сипаттамасы осы Регламенттің 3 қосымшасына сәйкес мемлекеттік қызмет көрсетудің бизнес-процестерінің анықтамалығында көрсетілген.</w:t>
      </w:r>
      <w:r>
        <w:br/>
      </w:r>
      <w:r>
        <w:rPr>
          <w:rFonts w:ascii="Times New Roman"/>
          <w:b w:val="false"/>
          <w:i w:val="false"/>
          <w:color w:val="000000"/>
          <w:sz w:val="28"/>
        </w:rPr>
        <w:t>
</w:t>
      </w:r>
      <w:r>
        <w:rPr>
          <w:rFonts w:ascii="Times New Roman"/>
          <w:b w:val="false"/>
          <w:i w:val="false"/>
          <w:color w:val="ff0000"/>
          <w:sz w:val="28"/>
        </w:rPr>
        <w:t xml:space="preserve">      Ескерту. Регламент 13-тармақпен толықтырылды - Алматы қаласы әкімдігінің 16.03.2015 № 1/174 (алғашқы ресми жарияланғаннан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p>
    <w:bookmarkEnd w:id="19"/>
    <w:bookmarkStart w:name="z33" w:id="20"/>
    <w:p>
      <w:pPr>
        <w:spacing w:after="0"/>
        <w:ind w:left="0"/>
        <w:jc w:val="both"/>
      </w:pPr>
      <w:r>
        <w:rPr>
          <w:rFonts w:ascii="Times New Roman"/>
          <w:b w:val="false"/>
          <w:i w:val="false"/>
          <w:color w:val="000000"/>
          <w:sz w:val="28"/>
        </w:rPr>
        <w:t>
«Тракторларды және олардың базасында жасалған өздігінен</w:t>
      </w:r>
      <w:r>
        <w:br/>
      </w:r>
      <w:r>
        <w:rPr>
          <w:rFonts w:ascii="Times New Roman"/>
          <w:b w:val="false"/>
          <w:i w:val="false"/>
          <w:color w:val="000000"/>
          <w:sz w:val="28"/>
        </w:rPr>
        <w:t>
жүретін шассилер мен механизмдерді, өздігінен жүретін ауыл</w:t>
      </w:r>
      <w:r>
        <w:br/>
      </w:r>
      <w:r>
        <w:rPr>
          <w:rFonts w:ascii="Times New Roman"/>
          <w:b w:val="false"/>
          <w:i w:val="false"/>
          <w:color w:val="000000"/>
          <w:sz w:val="28"/>
        </w:rPr>
        <w:t>
шаруашылығы, мелиоративтік және жол-құрылыс машиналары мен</w:t>
      </w:r>
      <w:r>
        <w:br/>
      </w:r>
      <w:r>
        <w:rPr>
          <w:rFonts w:ascii="Times New Roman"/>
          <w:b w:val="false"/>
          <w:i w:val="false"/>
          <w:color w:val="000000"/>
          <w:sz w:val="28"/>
        </w:rPr>
        <w:t>
механизмдерін, сондай-ақ жүріп өту мүмкіндігі жоғары арнайы</w:t>
      </w:r>
      <w:r>
        <w:br/>
      </w:r>
      <w:r>
        <w:rPr>
          <w:rFonts w:ascii="Times New Roman"/>
          <w:b w:val="false"/>
          <w:i w:val="false"/>
          <w:color w:val="000000"/>
          <w:sz w:val="28"/>
        </w:rPr>
        <w:t>
машиналарды жүргізу құқығына куәліктер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 қосымша</w:t>
      </w:r>
    </w:p>
    <w:bookmarkEnd w:id="20"/>
    <w:bookmarkStart w:name="z34" w:id="21"/>
    <w:p>
      <w:pPr>
        <w:spacing w:after="0"/>
        <w:ind w:left="0"/>
        <w:jc w:val="left"/>
      </w:pPr>
      <w:r>
        <w:rPr>
          <w:rFonts w:ascii="Times New Roman"/>
          <w:b/>
          <w:i w:val="false"/>
          <w:color w:val="000000"/>
        </w:rPr>
        <w:t xml:space="preserve"> 
Көрсетілетін қызметті берушінің құрылымдық бөлімшелерінің</w:t>
      </w:r>
      <w:r>
        <w:br/>
      </w:r>
      <w:r>
        <w:rPr>
          <w:rFonts w:ascii="Times New Roman"/>
          <w:b/>
          <w:i w:val="false"/>
          <w:color w:val="000000"/>
        </w:rPr>
        <w:t>
(қызметкерлерінің) арасындағы рәсімдердің (іс-қимылдардың)</w:t>
      </w:r>
      <w:r>
        <w:br/>
      </w:r>
      <w:r>
        <w:rPr>
          <w:rFonts w:ascii="Times New Roman"/>
          <w:b/>
          <w:i w:val="false"/>
          <w:color w:val="000000"/>
        </w:rPr>
        <w:t>
жүйелілігін сипаттау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2269"/>
        <w:gridCol w:w="2041"/>
        <w:gridCol w:w="2624"/>
        <w:gridCol w:w="2603"/>
        <w:gridCol w:w="2715"/>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w:t>
            </w:r>
            <w:r>
              <w:br/>
            </w:r>
            <w:r>
              <w:rPr>
                <w:rFonts w:ascii="Times New Roman"/>
                <w:b/>
                <w:i w:val="false"/>
                <w:color w:val="000000"/>
                <w:sz w:val="20"/>
              </w:rPr>
              <w:t>
қимылдың (жұмыстар барысының,</w:t>
            </w:r>
            <w:r>
              <w:br/>
            </w:r>
            <w:r>
              <w:rPr>
                <w:rFonts w:ascii="Times New Roman"/>
                <w:b/>
                <w:i w:val="false"/>
                <w:color w:val="000000"/>
                <w:sz w:val="20"/>
              </w:rPr>
              <w:t>
ағынының) №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w:t>
            </w:r>
            <w:r>
              <w:br/>
            </w:r>
            <w:r>
              <w:rPr>
                <w:rFonts w:ascii="Times New Roman"/>
                <w:b w:val="false"/>
                <w:i w:val="false"/>
                <w:color w:val="000000"/>
                <w:sz w:val="20"/>
              </w:rPr>
              <w:t>
летін қызметті берушінің құрылымдық бөлімшеле-</w:t>
            </w:r>
            <w:r>
              <w:br/>
            </w:r>
            <w:r>
              <w:rPr>
                <w:rFonts w:ascii="Times New Roman"/>
                <w:b w:val="false"/>
                <w:i w:val="false"/>
                <w:color w:val="000000"/>
                <w:sz w:val="20"/>
              </w:rPr>
              <w:t xml:space="preserve">
рінің (қызметкерлерінің) тізбесі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w:t>
            </w:r>
            <w:r>
              <w:br/>
            </w:r>
            <w:r>
              <w:rPr>
                <w:rFonts w:ascii="Times New Roman"/>
                <w:b w:val="false"/>
                <w:i w:val="false"/>
                <w:color w:val="000000"/>
                <w:sz w:val="20"/>
              </w:rPr>
              <w:t>
летін қызметті берушінің кеңсесі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басшысы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w:t>
            </w:r>
            <w:r>
              <w:br/>
            </w:r>
            <w:r>
              <w:rPr>
                <w:rFonts w:ascii="Times New Roman"/>
                <w:b w:val="false"/>
                <w:i w:val="false"/>
                <w:color w:val="000000"/>
                <w:sz w:val="20"/>
              </w:rPr>
              <w:t>
тін қызметті берушінің маманы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маманы</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w:t>
            </w:r>
            <w:r>
              <w:br/>
            </w:r>
            <w:r>
              <w:rPr>
                <w:rFonts w:ascii="Times New Roman"/>
                <w:b w:val="false"/>
                <w:i w:val="false"/>
                <w:color w:val="000000"/>
                <w:sz w:val="20"/>
              </w:rPr>
              <w:t>
дің (іс-қимылдардың) жүйелілі-</w:t>
            </w:r>
            <w:r>
              <w:br/>
            </w:r>
            <w:r>
              <w:rPr>
                <w:rFonts w:ascii="Times New Roman"/>
                <w:b w:val="false"/>
                <w:i w:val="false"/>
                <w:color w:val="000000"/>
                <w:sz w:val="20"/>
              </w:rPr>
              <w:t xml:space="preserve">
гін сипаттау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құжаттар-</w:t>
            </w:r>
            <w:r>
              <w:br/>
            </w:r>
            <w:r>
              <w:rPr>
                <w:rFonts w:ascii="Times New Roman"/>
                <w:b w:val="false"/>
                <w:i w:val="false"/>
                <w:color w:val="000000"/>
                <w:sz w:val="20"/>
              </w:rPr>
              <w:t xml:space="preserve">
ды қабылдау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маманына құжаттарды қарауға береді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тексеру, құжаттарға талдау жүргізу, мемлекеттік қызметті көрсету нәтижесін ресімдеу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және олардың базасында жасалған өздігінен жүретін шассилер мен механизм-</w:t>
            </w:r>
            <w:r>
              <w:br/>
            </w:r>
            <w:r>
              <w:rPr>
                <w:rFonts w:ascii="Times New Roman"/>
                <w:b w:val="false"/>
                <w:i w:val="false"/>
                <w:color w:val="000000"/>
                <w:sz w:val="20"/>
              </w:rPr>
              <w:t>
дерді, өздігінен жүретін ауыл шаруашылығы, мелиоратив-</w:t>
            </w:r>
            <w:r>
              <w:br/>
            </w:r>
            <w:r>
              <w:rPr>
                <w:rFonts w:ascii="Times New Roman"/>
                <w:b w:val="false"/>
                <w:i w:val="false"/>
                <w:color w:val="000000"/>
                <w:sz w:val="20"/>
              </w:rPr>
              <w:t>
тік және жол-құрылыс машиналары мен механизмде-</w:t>
            </w:r>
            <w:r>
              <w:br/>
            </w:r>
            <w:r>
              <w:rPr>
                <w:rFonts w:ascii="Times New Roman"/>
                <w:b w:val="false"/>
                <w:i w:val="false"/>
                <w:color w:val="000000"/>
                <w:sz w:val="20"/>
              </w:rPr>
              <w:t>
рін, сондай-ақ жүріп өту мүмкіндігі жоғары арнайы машиналарды жүргізу құқығына куәліктер беру</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w:t>
            </w:r>
            <w:r>
              <w:br/>
            </w:r>
            <w:r>
              <w:rPr>
                <w:rFonts w:ascii="Times New Roman"/>
                <w:b w:val="false"/>
                <w:i w:val="false"/>
                <w:color w:val="000000"/>
                <w:sz w:val="20"/>
              </w:rPr>
              <w:t>
летін қызметті берушінің Бірыңғай электрон-</w:t>
            </w:r>
            <w:r>
              <w:br/>
            </w:r>
            <w:r>
              <w:rPr>
                <w:rFonts w:ascii="Times New Roman"/>
                <w:b w:val="false"/>
                <w:i w:val="false"/>
                <w:color w:val="000000"/>
                <w:sz w:val="20"/>
              </w:rPr>
              <w:t>
дық құжат айналымы жүйесінде тіркеу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Бірыңғай электрондық құжат айналымы жүйесінде белгі қою және құжаттарды орындаушының қарауына беру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w:t>
            </w:r>
            <w:r>
              <w:br/>
            </w:r>
            <w:r>
              <w:rPr>
                <w:rFonts w:ascii="Times New Roman"/>
                <w:b w:val="false"/>
                <w:i w:val="false"/>
                <w:color w:val="000000"/>
                <w:sz w:val="20"/>
              </w:rPr>
              <w:t>
ды және олардың базасында жасалған өздігінен жүретін шассилер мен механизм-</w:t>
            </w:r>
            <w:r>
              <w:br/>
            </w:r>
            <w:r>
              <w:rPr>
                <w:rFonts w:ascii="Times New Roman"/>
                <w:b w:val="false"/>
                <w:i w:val="false"/>
                <w:color w:val="000000"/>
                <w:sz w:val="20"/>
              </w:rPr>
              <w:t>
дерді, өздігінен жүретін ауыл шаруашылығы, мелиора-</w:t>
            </w:r>
            <w:r>
              <w:br/>
            </w:r>
            <w:r>
              <w:rPr>
                <w:rFonts w:ascii="Times New Roman"/>
                <w:b w:val="false"/>
                <w:i w:val="false"/>
                <w:color w:val="000000"/>
                <w:sz w:val="20"/>
              </w:rPr>
              <w:t>
тивтік және жол-құрылыс машиналары мен механизм-</w:t>
            </w:r>
            <w:r>
              <w:br/>
            </w:r>
            <w:r>
              <w:rPr>
                <w:rFonts w:ascii="Times New Roman"/>
                <w:b w:val="false"/>
                <w:i w:val="false"/>
                <w:color w:val="000000"/>
                <w:sz w:val="20"/>
              </w:rPr>
              <w:t>
дерін, сондай-ақ жүріп өту мүмкіндігі жоғары арнайы машиналарды жүргізу құқығына куәліктер беру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 беру</w:t>
            </w:r>
          </w:p>
        </w:tc>
      </w:tr>
    </w:tbl>
    <w:bookmarkStart w:name="z21" w:id="22"/>
    <w:p>
      <w:pPr>
        <w:spacing w:after="0"/>
        <w:ind w:left="0"/>
        <w:jc w:val="both"/>
      </w:pPr>
      <w:r>
        <w:rPr>
          <w:rFonts w:ascii="Times New Roman"/>
          <w:b w:val="false"/>
          <w:i w:val="false"/>
          <w:color w:val="000000"/>
          <w:sz w:val="28"/>
        </w:rPr>
        <w:t>
«Тракторларды және олардың</w:t>
      </w:r>
      <w:r>
        <w:br/>
      </w:r>
      <w:r>
        <w:rPr>
          <w:rFonts w:ascii="Times New Roman"/>
          <w:b w:val="false"/>
          <w:i w:val="false"/>
          <w:color w:val="000000"/>
          <w:sz w:val="28"/>
        </w:rPr>
        <w:t>
базасында жасалған өздігінен жүретін</w:t>
      </w:r>
      <w:r>
        <w:br/>
      </w:r>
      <w:r>
        <w:rPr>
          <w:rFonts w:ascii="Times New Roman"/>
          <w:b w:val="false"/>
          <w:i w:val="false"/>
          <w:color w:val="000000"/>
          <w:sz w:val="28"/>
        </w:rPr>
        <w:t>
шассилермен механизмдерді,</w:t>
      </w:r>
      <w:r>
        <w:br/>
      </w:r>
      <w:r>
        <w:rPr>
          <w:rFonts w:ascii="Times New Roman"/>
          <w:b w:val="false"/>
          <w:i w:val="false"/>
          <w:color w:val="000000"/>
          <w:sz w:val="28"/>
        </w:rPr>
        <w:t>
өздігінен жүретін ауыл</w:t>
      </w:r>
      <w:r>
        <w:br/>
      </w:r>
      <w:r>
        <w:rPr>
          <w:rFonts w:ascii="Times New Roman"/>
          <w:b w:val="false"/>
          <w:i w:val="false"/>
          <w:color w:val="000000"/>
          <w:sz w:val="28"/>
        </w:rPr>
        <w:t>
шаруашылығы, мелиоративтік</w:t>
      </w:r>
      <w:r>
        <w:br/>
      </w:r>
      <w:r>
        <w:rPr>
          <w:rFonts w:ascii="Times New Roman"/>
          <w:b w:val="false"/>
          <w:i w:val="false"/>
          <w:color w:val="000000"/>
          <w:sz w:val="28"/>
        </w:rPr>
        <w:t>
жәнежол-құрылыс машиналары мен</w:t>
      </w:r>
      <w:r>
        <w:br/>
      </w:r>
      <w:r>
        <w:rPr>
          <w:rFonts w:ascii="Times New Roman"/>
          <w:b w:val="false"/>
          <w:i w:val="false"/>
          <w:color w:val="000000"/>
          <w:sz w:val="28"/>
        </w:rPr>
        <w:t>
механизмдерін, сондай-ақ жүріп</w:t>
      </w:r>
      <w:r>
        <w:br/>
      </w:r>
      <w:r>
        <w:rPr>
          <w:rFonts w:ascii="Times New Roman"/>
          <w:b w:val="false"/>
          <w:i w:val="false"/>
          <w:color w:val="000000"/>
          <w:sz w:val="28"/>
        </w:rPr>
        <w:t>
өту мүмкіндігі жоғарыарнайы</w:t>
      </w:r>
      <w:r>
        <w:br/>
      </w:r>
      <w:r>
        <w:rPr>
          <w:rFonts w:ascii="Times New Roman"/>
          <w:b w:val="false"/>
          <w:i w:val="false"/>
          <w:color w:val="000000"/>
          <w:sz w:val="28"/>
        </w:rPr>
        <w:t>
машиналарды жүргізу құқығына куәліктер беру»</w:t>
      </w:r>
      <w:r>
        <w:br/>
      </w:r>
      <w:r>
        <w:rPr>
          <w:rFonts w:ascii="Times New Roman"/>
          <w:b w:val="false"/>
          <w:i w:val="false"/>
          <w:color w:val="000000"/>
          <w:sz w:val="28"/>
        </w:rPr>
        <w:t xml:space="preserve">
мемлекеттік көрсетілетін қызмет регламентіне </w:t>
      </w:r>
      <w:r>
        <w:br/>
      </w:r>
      <w:r>
        <w:rPr>
          <w:rFonts w:ascii="Times New Roman"/>
          <w:b w:val="false"/>
          <w:i w:val="false"/>
          <w:color w:val="000000"/>
          <w:sz w:val="28"/>
        </w:rPr>
        <w:t>
2 қосымша</w:t>
      </w:r>
    </w:p>
    <w:bookmarkEnd w:id="22"/>
    <w:bookmarkStart w:name="z36" w:id="23"/>
    <w:p>
      <w:pPr>
        <w:spacing w:after="0"/>
        <w:ind w:left="0"/>
        <w:jc w:val="left"/>
      </w:pPr>
      <w:r>
        <w:rPr>
          <w:rFonts w:ascii="Times New Roman"/>
          <w:b/>
          <w:i w:val="false"/>
          <w:color w:val="000000"/>
        </w:rPr>
        <w:t xml:space="preserve"> 
Функционалдық өзара іс-қимыл диаграммасы</w:t>
      </w:r>
    </w:p>
    <w:bookmarkEnd w:id="23"/>
    <w:bookmarkStart w:name="z37" w:id="24"/>
    <w:p>
      <w:pPr>
        <w:spacing w:after="0"/>
        <w:ind w:left="0"/>
        <w:jc w:val="both"/>
      </w:pPr>
      <w:r>
        <w:rPr>
          <w:rFonts w:ascii="Times New Roman"/>
          <w:b w:val="false"/>
          <w:i w:val="false"/>
          <w:color w:val="000000"/>
          <w:sz w:val="28"/>
        </w:rPr>
        <w:t>
 </w:t>
      </w:r>
      <w:r>
        <w:drawing>
          <wp:inline distT="0" distB="0" distL="0" distR="0">
            <wp:extent cx="54610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61000" cy="7099300"/>
                    </a:xfrm>
                    <a:prstGeom prst="rect">
                      <a:avLst/>
                    </a:prstGeom>
                  </pic:spPr>
                </pic:pic>
              </a:graphicData>
            </a:graphic>
          </wp:inline>
        </w:drawing>
      </w:r>
    </w:p>
    <w:bookmarkEnd w:id="24"/>
    <w:bookmarkStart w:name="z12" w:id="25"/>
    <w:p>
      <w:pPr>
        <w:spacing w:after="0"/>
        <w:ind w:left="0"/>
        <w:jc w:val="both"/>
      </w:pPr>
      <w:r>
        <w:rPr>
          <w:rFonts w:ascii="Times New Roman"/>
          <w:b w:val="false"/>
          <w:i w:val="false"/>
          <w:color w:val="000000"/>
          <w:sz w:val="28"/>
        </w:rPr>
        <w:t>
«Тракторларды және олардың</w:t>
      </w:r>
      <w:r>
        <w:br/>
      </w:r>
      <w:r>
        <w:rPr>
          <w:rFonts w:ascii="Times New Roman"/>
          <w:b w:val="false"/>
          <w:i w:val="false"/>
          <w:color w:val="000000"/>
          <w:sz w:val="28"/>
        </w:rPr>
        <w:t>
базасында жасалған өздігінен жүретін</w:t>
      </w:r>
      <w:r>
        <w:br/>
      </w:r>
      <w:r>
        <w:rPr>
          <w:rFonts w:ascii="Times New Roman"/>
          <w:b w:val="false"/>
          <w:i w:val="false"/>
          <w:color w:val="000000"/>
          <w:sz w:val="28"/>
        </w:rPr>
        <w:t>
шассилермен механизмдерді,</w:t>
      </w:r>
      <w:r>
        <w:br/>
      </w:r>
      <w:r>
        <w:rPr>
          <w:rFonts w:ascii="Times New Roman"/>
          <w:b w:val="false"/>
          <w:i w:val="false"/>
          <w:color w:val="000000"/>
          <w:sz w:val="28"/>
        </w:rPr>
        <w:t>
өздігінен жүретін ауыл</w:t>
      </w:r>
      <w:r>
        <w:br/>
      </w:r>
      <w:r>
        <w:rPr>
          <w:rFonts w:ascii="Times New Roman"/>
          <w:b w:val="false"/>
          <w:i w:val="false"/>
          <w:color w:val="000000"/>
          <w:sz w:val="28"/>
        </w:rPr>
        <w:t>
шаруашылығы, мелиоративтік</w:t>
      </w:r>
      <w:r>
        <w:br/>
      </w:r>
      <w:r>
        <w:rPr>
          <w:rFonts w:ascii="Times New Roman"/>
          <w:b w:val="false"/>
          <w:i w:val="false"/>
          <w:color w:val="000000"/>
          <w:sz w:val="28"/>
        </w:rPr>
        <w:t>
жәнежол-құрылыс машиналары мен</w:t>
      </w:r>
      <w:r>
        <w:br/>
      </w:r>
      <w:r>
        <w:rPr>
          <w:rFonts w:ascii="Times New Roman"/>
          <w:b w:val="false"/>
          <w:i w:val="false"/>
          <w:color w:val="000000"/>
          <w:sz w:val="28"/>
        </w:rPr>
        <w:t>
механизмдерін, сондай-ақ жүріп</w:t>
      </w:r>
      <w:r>
        <w:br/>
      </w:r>
      <w:r>
        <w:rPr>
          <w:rFonts w:ascii="Times New Roman"/>
          <w:b w:val="false"/>
          <w:i w:val="false"/>
          <w:color w:val="000000"/>
          <w:sz w:val="28"/>
        </w:rPr>
        <w:t>
өту мүмкіндігі жоғарыарнайы</w:t>
      </w:r>
      <w:r>
        <w:br/>
      </w:r>
      <w:r>
        <w:rPr>
          <w:rFonts w:ascii="Times New Roman"/>
          <w:b w:val="false"/>
          <w:i w:val="false"/>
          <w:color w:val="000000"/>
          <w:sz w:val="28"/>
        </w:rPr>
        <w:t>
машиналарды жүргізу құқығына куәліктер беру»</w:t>
      </w:r>
      <w:r>
        <w:br/>
      </w:r>
      <w:r>
        <w:rPr>
          <w:rFonts w:ascii="Times New Roman"/>
          <w:b w:val="false"/>
          <w:i w:val="false"/>
          <w:color w:val="000000"/>
          <w:sz w:val="28"/>
        </w:rPr>
        <w:t xml:space="preserve">
мемлекеттік көрсетілетін қызмет регламентіне </w:t>
      </w:r>
      <w:r>
        <w:br/>
      </w:r>
      <w:r>
        <w:rPr>
          <w:rFonts w:ascii="Times New Roman"/>
          <w:b w:val="false"/>
          <w:i w:val="false"/>
          <w:color w:val="000000"/>
          <w:sz w:val="28"/>
        </w:rPr>
        <w:t>
3 қосымша</w:t>
      </w:r>
    </w:p>
    <w:bookmarkEnd w:id="25"/>
    <w:bookmarkStart w:name="z13" w:id="26"/>
    <w:p>
      <w:pPr>
        <w:spacing w:after="0"/>
        <w:ind w:left="0"/>
        <w:jc w:val="left"/>
      </w:pPr>
      <w:r>
        <w:rPr>
          <w:rFonts w:ascii="Times New Roman"/>
          <w:b/>
          <w:i w:val="false"/>
          <w:color w:val="000000"/>
        </w:rPr>
        <w:t xml:space="preserve"> 
Мемлекеттік қызметті көрсетудің бизнес – процестерінің анықтамалығы</w:t>
      </w:r>
    </w:p>
    <w:bookmarkEnd w:id="26"/>
    <w:p>
      <w:pPr>
        <w:spacing w:after="0"/>
        <w:ind w:left="0"/>
        <w:jc w:val="both"/>
      </w:pPr>
      <w:r>
        <w:rPr>
          <w:rFonts w:ascii="Times New Roman"/>
          <w:b w:val="false"/>
          <w:i w:val="false"/>
          <w:color w:val="ff0000"/>
          <w:sz w:val="28"/>
        </w:rPr>
        <w:t xml:space="preserve">       Ескерту. Регламент 2-қосымшамен толықтырылды - Алматы қаласы әкімдігінің 16.03.2015 № 1/174 (алғашқы ресми жарияланғаннан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drawing>
          <wp:inline distT="0" distB="0" distL="0" distR="0">
            <wp:extent cx="80010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01000" cy="4660900"/>
                    </a:xfrm>
                    <a:prstGeom prst="rect">
                      <a:avLst/>
                    </a:prstGeom>
                  </pic:spPr>
                </pic:pic>
              </a:graphicData>
            </a:graphic>
          </wp:inline>
        </w:drawing>
      </w:r>
    </w:p>
    <w:bookmarkStart w:name="z38" w:id="27"/>
    <w:p>
      <w:pPr>
        <w:spacing w:after="0"/>
        <w:ind w:left="0"/>
        <w:jc w:val="both"/>
      </w:pPr>
      <w:r>
        <w:rPr>
          <w:rFonts w:ascii="Times New Roman"/>
          <w:b w:val="false"/>
          <w:i w:val="false"/>
          <w:color w:val="000000"/>
          <w:sz w:val="28"/>
        </w:rPr>
        <w:t>
Алматы қаласы әкімдігінің</w:t>
      </w:r>
      <w:r>
        <w:br/>
      </w:r>
      <w:r>
        <w:rPr>
          <w:rFonts w:ascii="Times New Roman"/>
          <w:b w:val="false"/>
          <w:i w:val="false"/>
          <w:color w:val="000000"/>
          <w:sz w:val="28"/>
        </w:rPr>
        <w:t>
2014 жылғы 21 мамырдағы N 2/380</w:t>
      </w:r>
      <w:r>
        <w:br/>
      </w:r>
      <w:r>
        <w:rPr>
          <w:rFonts w:ascii="Times New Roman"/>
          <w:b w:val="false"/>
          <w:i w:val="false"/>
          <w:color w:val="000000"/>
          <w:sz w:val="28"/>
        </w:rPr>
        <w:t>
қаулысымен бекітілген</w:t>
      </w:r>
    </w:p>
    <w:bookmarkEnd w:id="27"/>
    <w:bookmarkStart w:name="z39" w:id="28"/>
    <w:p>
      <w:pPr>
        <w:spacing w:after="0"/>
        <w:ind w:left="0"/>
        <w:jc w:val="left"/>
      </w:pPr>
      <w:r>
        <w:rPr>
          <w:rFonts w:ascii="Times New Roman"/>
          <w:b/>
          <w:i w:val="false"/>
          <w:color w:val="000000"/>
        </w:rPr>
        <w:t xml:space="preserve"> 
«Тракторларды және олардың базасында жасалған өздiгiнен</w:t>
      </w:r>
      <w:r>
        <w:br/>
      </w:r>
      <w:r>
        <w:rPr>
          <w:rFonts w:ascii="Times New Roman"/>
          <w:b/>
          <w:i w:val="false"/>
          <w:color w:val="000000"/>
        </w:rPr>
        <w:t>
жүретiн шассилер мен механизмдердi, өздiгiнен жүретiн ауыл</w:t>
      </w:r>
      <w:r>
        <w:br/>
      </w:r>
      <w:r>
        <w:rPr>
          <w:rFonts w:ascii="Times New Roman"/>
          <w:b/>
          <w:i w:val="false"/>
          <w:color w:val="000000"/>
        </w:rPr>
        <w:t>
шаруашылығы, мелиоративтiк және жол-құрылыс машиналары мен</w:t>
      </w:r>
      <w:r>
        <w:br/>
      </w:r>
      <w:r>
        <w:rPr>
          <w:rFonts w:ascii="Times New Roman"/>
          <w:b/>
          <w:i w:val="false"/>
          <w:color w:val="000000"/>
        </w:rPr>
        <w:t>
механизмдерiн, сондай-ақ жүріп өту мүмкіндігі жоғары арнайы</w:t>
      </w:r>
      <w:r>
        <w:br/>
      </w:r>
      <w:r>
        <w:rPr>
          <w:rFonts w:ascii="Times New Roman"/>
          <w:b/>
          <w:i w:val="false"/>
          <w:color w:val="000000"/>
        </w:rPr>
        <w:t>
машиналарды сенiмхат бойынша басқаратын адамдарды тiркеу»</w:t>
      </w:r>
      <w:r>
        <w:br/>
      </w:r>
      <w:r>
        <w:rPr>
          <w:rFonts w:ascii="Times New Roman"/>
          <w:b/>
          <w:i w:val="false"/>
          <w:color w:val="000000"/>
        </w:rPr>
        <w:t>
мемлекеттік көрсетілетін қызмет регламенті</w:t>
      </w:r>
    </w:p>
    <w:bookmarkEnd w:id="28"/>
    <w:bookmarkStart w:name="z40" w:id="29"/>
    <w:p>
      <w:pPr>
        <w:spacing w:after="0"/>
        <w:ind w:left="0"/>
        <w:jc w:val="left"/>
      </w:pPr>
      <w:r>
        <w:rPr>
          <w:rFonts w:ascii="Times New Roman"/>
          <w:b/>
          <w:i w:val="false"/>
          <w:color w:val="000000"/>
        </w:rPr>
        <w:t xml:space="preserve"> 
1. Жалпы ережелер</w:t>
      </w:r>
    </w:p>
    <w:bookmarkEnd w:id="29"/>
    <w:bookmarkStart w:name="z41" w:id="30"/>
    <w:p>
      <w:pPr>
        <w:spacing w:after="0"/>
        <w:ind w:left="0"/>
        <w:jc w:val="both"/>
      </w:pPr>
      <w:r>
        <w:rPr>
          <w:rFonts w:ascii="Times New Roman"/>
          <w:b w:val="false"/>
          <w:i w:val="false"/>
          <w:color w:val="000000"/>
          <w:sz w:val="28"/>
        </w:rPr>
        <w:t>
      1.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жүріп өту мүмкіндігі жоғары арнайы машиналарды сенiмхат бойынша басқаратын адамдарды тiркеу» мемлекеттік қызметін «Алматы қаласы ауыл шаруашылығы басқармасы» коммуналдық мемлекеттік мекемесі (бұдан әрі - көрсетілетін қызметті беруші) көрсетеді.</w:t>
      </w:r>
      <w:r>
        <w:br/>
      </w:r>
      <w:r>
        <w:rPr>
          <w:rFonts w:ascii="Times New Roman"/>
          <w:b w:val="false"/>
          <w:i w:val="false"/>
          <w:color w:val="000000"/>
          <w:sz w:val="28"/>
        </w:rPr>
        <w:t>
      Өтініштерді қабылдауды және мемлекеттік қызметті көрсету нәтижесін беруді көрсетілетін қызметті беруші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Алматы қаласы әкімдігінің 16.03.2015 № 1/174 (алғашқы ресми жарияланғаннан кейіе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2. Көрсетілетін мемлекеттік қызметтің нысаны: қағаз түрінде.</w:t>
      </w:r>
      <w:r>
        <w:br/>
      </w:r>
      <w:r>
        <w:rPr>
          <w:rFonts w:ascii="Times New Roman"/>
          <w:b w:val="false"/>
          <w:i w:val="false"/>
          <w:color w:val="000000"/>
          <w:sz w:val="28"/>
        </w:rPr>
        <w:t>
      3. Көрсетілетін мемлекеттік қызметтің нәтижесі көрсетілетін қызметті берушіге жүгінген жағдайда – көлік басқаруға арналған сенімхатқа мөртаңба басу болып табылады.</w:t>
      </w:r>
      <w:r>
        <w:br/>
      </w:r>
      <w:r>
        <w:rPr>
          <w:rFonts w:ascii="Times New Roman"/>
          <w:b w:val="false"/>
          <w:i w:val="false"/>
          <w:color w:val="000000"/>
          <w:sz w:val="28"/>
        </w:rPr>
        <w:t>
      Мемлекеттік қызметті көрсету нәтижесін беру нысаны: қағаз түрінде.</w:t>
      </w:r>
      <w:r>
        <w:br/>
      </w:r>
      <w:r>
        <w:rPr>
          <w:rFonts w:ascii="Times New Roman"/>
          <w:b w:val="false"/>
          <w:i w:val="false"/>
          <w:color w:val="000000"/>
          <w:sz w:val="28"/>
        </w:rPr>
        <w:t>
      Мемлекеттік көрсетілетін қызмет жеке тұлғаларға тегін көрсетіледі (бұдан әрі - көрсетілетін қызметті алушы).</w:t>
      </w:r>
    </w:p>
    <w:bookmarkEnd w:id="30"/>
    <w:bookmarkStart w:name="z42" w:id="31"/>
    <w:p>
      <w:pPr>
        <w:spacing w:after="0"/>
        <w:ind w:left="0"/>
        <w:jc w:val="left"/>
      </w:pPr>
      <w:r>
        <w:rPr>
          <w:rFonts w:ascii="Times New Roman"/>
          <w:b/>
          <w:i w:val="false"/>
          <w:color w:val="000000"/>
        </w:rPr>
        <w:t xml:space="preserve"> 
2. Мемлекеттік қызмет көрсету үдерісінде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іс-қимылдар тәртібін сипаттау</w:t>
      </w:r>
    </w:p>
    <w:bookmarkEnd w:id="31"/>
    <w:bookmarkStart w:name="z43" w:id="32"/>
    <w:p>
      <w:pPr>
        <w:spacing w:after="0"/>
        <w:ind w:left="0"/>
        <w:jc w:val="both"/>
      </w:pPr>
      <w:r>
        <w:rPr>
          <w:rFonts w:ascii="Times New Roman"/>
          <w:b w:val="false"/>
          <w:i w:val="false"/>
          <w:color w:val="000000"/>
          <w:sz w:val="28"/>
        </w:rPr>
        <w:t>
      4. Қазақстан Республикасы Үкіметінің 2014 жылғы 3 наурыздағы № 171 қаулысымен бекітілген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жүріп өту мүмкіндігі жоғары арнайы машиналарды сенiмхат бойынша басқаратын адамдарды тiркеу» мемлекеттік көрсетілетін қызмет Стандартының (бұдан әрі – Стандарт) </w:t>
      </w:r>
      <w:r>
        <w:rPr>
          <w:rFonts w:ascii="Times New Roman"/>
          <w:b w:val="false"/>
          <w:i w:val="false"/>
          <w:color w:val="000000"/>
          <w:sz w:val="28"/>
        </w:rPr>
        <w:t>9 тармағында</w:t>
      </w:r>
      <w:r>
        <w:rPr>
          <w:rFonts w:ascii="Times New Roman"/>
          <w:b w:val="false"/>
          <w:i w:val="false"/>
          <w:color w:val="000000"/>
          <w:sz w:val="28"/>
        </w:rPr>
        <w:t xml:space="preserve"> көзделген көрсетілетін қызметті алушыдан мемлекеттік қызметті көрсету үшін мемлекеттік немесе орыс тілдерінде өтінішті және қажетті құжаттарды көрсетілетін қызметті берушінің алуы мемлекеттік қызметті көрсету жөніндегі рәсімнің (іс-қимылдың) басталуы үшін негіздеме болып табылады.</w:t>
      </w:r>
      <w:r>
        <w:br/>
      </w:r>
      <w:r>
        <w:rPr>
          <w:rFonts w:ascii="Times New Roman"/>
          <w:b w:val="false"/>
          <w:i w:val="false"/>
          <w:color w:val="000000"/>
          <w:sz w:val="28"/>
        </w:rPr>
        <w:t>
      5. Мемлекеттік қызмет көрсету үдерісінің құрамына кіретін рәсімдер (іс-қимылдар):</w:t>
      </w:r>
      <w:r>
        <w:br/>
      </w:r>
      <w:r>
        <w:rPr>
          <w:rFonts w:ascii="Times New Roman"/>
          <w:b w:val="false"/>
          <w:i w:val="false"/>
          <w:color w:val="000000"/>
          <w:sz w:val="28"/>
        </w:rPr>
        <w:t>
      1) көрсетілетін қызметті беруші маманының құжаттарды қабылдауы және өтінішті тіркеуі;</w:t>
      </w:r>
      <w:r>
        <w:br/>
      </w:r>
      <w:r>
        <w:rPr>
          <w:rFonts w:ascii="Times New Roman"/>
          <w:b w:val="false"/>
          <w:i w:val="false"/>
          <w:color w:val="000000"/>
          <w:sz w:val="28"/>
        </w:rPr>
        <w:t>
      2) көрсетілетін қызметті беруші маманының өтінішті қарауы және ұсынылған құжаттарды тексеруі;</w:t>
      </w:r>
      <w:r>
        <w:br/>
      </w:r>
      <w:r>
        <w:rPr>
          <w:rFonts w:ascii="Times New Roman"/>
          <w:b w:val="false"/>
          <w:i w:val="false"/>
          <w:color w:val="000000"/>
          <w:sz w:val="28"/>
        </w:rPr>
        <w:t>
      3) көрсетілетін қызметті беруші маманының мемлекеттік қызметті көрсету нәтижесін ресімдеуі;</w:t>
      </w:r>
      <w:r>
        <w:br/>
      </w:r>
      <w:r>
        <w:rPr>
          <w:rFonts w:ascii="Times New Roman"/>
          <w:b w:val="false"/>
          <w:i w:val="false"/>
          <w:color w:val="000000"/>
          <w:sz w:val="28"/>
        </w:rPr>
        <w:t>
      4) көрсетілетін қызметті беруші маманының мемлекеттік қызмет көрсету нәтижесін беруі.</w:t>
      </w:r>
      <w:r>
        <w:br/>
      </w:r>
      <w:r>
        <w:rPr>
          <w:rFonts w:ascii="Times New Roman"/>
          <w:b w:val="false"/>
          <w:i w:val="false"/>
          <w:color w:val="000000"/>
          <w:sz w:val="28"/>
        </w:rPr>
        <w:t>
      Құжаттар топтамасын тапсыру үшін күтудің рұқсат етілетін ең ұзақ уақыты – 30 (отыз) минут.</w:t>
      </w:r>
      <w:r>
        <w:br/>
      </w:r>
      <w:r>
        <w:rPr>
          <w:rFonts w:ascii="Times New Roman"/>
          <w:b w:val="false"/>
          <w:i w:val="false"/>
          <w:color w:val="000000"/>
          <w:sz w:val="28"/>
        </w:rPr>
        <w:t>
      Қызмет көрсетудің рұқсат етілетін ең ұзақ уақыты – 30 (отыз) минут.</w:t>
      </w:r>
    </w:p>
    <w:bookmarkEnd w:id="32"/>
    <w:bookmarkStart w:name="z44" w:id="33"/>
    <w:p>
      <w:pPr>
        <w:spacing w:after="0"/>
        <w:ind w:left="0"/>
        <w:jc w:val="left"/>
      </w:pPr>
      <w:r>
        <w:rPr>
          <w:rFonts w:ascii="Times New Roman"/>
          <w:b/>
          <w:i w:val="false"/>
          <w:color w:val="000000"/>
        </w:rPr>
        <w:t xml:space="preserve"> 
3. Мемлекеттік қызмет көрсету үдерісінде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өзара іс-қимыл тәртібін сипаттау</w:t>
      </w:r>
    </w:p>
    <w:bookmarkEnd w:id="33"/>
    <w:bookmarkStart w:name="z45" w:id="34"/>
    <w:p>
      <w:pPr>
        <w:spacing w:after="0"/>
        <w:ind w:left="0"/>
        <w:jc w:val="both"/>
      </w:pPr>
      <w:r>
        <w:rPr>
          <w:rFonts w:ascii="Times New Roman"/>
          <w:b w:val="false"/>
          <w:i w:val="false"/>
          <w:color w:val="000000"/>
          <w:sz w:val="28"/>
        </w:rPr>
        <w:t>
      6. Мемлекеттік қызмет көрсету үдерісіне қатысатын көрсетілетін мемлекеттік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маманы.</w:t>
      </w:r>
      <w:r>
        <w:br/>
      </w:r>
      <w:r>
        <w:rPr>
          <w:rFonts w:ascii="Times New Roman"/>
          <w:b w:val="false"/>
          <w:i w:val="false"/>
          <w:color w:val="000000"/>
          <w:sz w:val="28"/>
        </w:rPr>
        <w:t>
      7. Көрсетілетін қызметті берушінің құрылымдық бөлімшелерінің (қызметкерлерінің) арасындағы рәсімдер (іс-қимылдар) жүйелілігін сипаттау:</w:t>
      </w:r>
      <w:r>
        <w:br/>
      </w:r>
      <w:r>
        <w:rPr>
          <w:rFonts w:ascii="Times New Roman"/>
          <w:b w:val="false"/>
          <w:i w:val="false"/>
          <w:color w:val="000000"/>
          <w:sz w:val="28"/>
        </w:rPr>
        <w:t>
      1) көрсетілетін қызметті берушінің қызметкері мемлекеттік қызметті көрсету үшін өтініш пен қажетті құжаттар келіп түскеннен кейін көрсетілетін қызметті берушінің Бірыңғай электрондық құжат айналымы жүйесінде тіркейді, Стандарттың </w:t>
      </w:r>
      <w:r>
        <w:rPr>
          <w:rFonts w:ascii="Times New Roman"/>
          <w:b w:val="false"/>
          <w:i w:val="false"/>
          <w:color w:val="000000"/>
          <w:sz w:val="28"/>
        </w:rPr>
        <w:t>4 тармағымен</w:t>
      </w:r>
      <w:r>
        <w:rPr>
          <w:rFonts w:ascii="Times New Roman"/>
          <w:b w:val="false"/>
          <w:i w:val="false"/>
          <w:color w:val="000000"/>
          <w:sz w:val="28"/>
        </w:rPr>
        <w:t xml:space="preserve"> белгіленген мерзімге сәйкес бақылау қояды және көрсетілетін қызметті берушінің басшысына қарауға береді;</w:t>
      </w:r>
      <w:r>
        <w:br/>
      </w:r>
      <w:r>
        <w:rPr>
          <w:rFonts w:ascii="Times New Roman"/>
          <w:b w:val="false"/>
          <w:i w:val="false"/>
          <w:color w:val="000000"/>
          <w:sz w:val="28"/>
        </w:rPr>
        <w:t>
      2) көрсетілетін қызметті берушінің басшысы бұрыштамаға сәйкес өтінішті орындау үшін маманға жібереді;</w:t>
      </w:r>
      <w:r>
        <w:br/>
      </w:r>
      <w:r>
        <w:rPr>
          <w:rFonts w:ascii="Times New Roman"/>
          <w:b w:val="false"/>
          <w:i w:val="false"/>
          <w:color w:val="000000"/>
          <w:sz w:val="28"/>
        </w:rPr>
        <w:t>
      3) көрсетілетін қызметті берушінің маманы ұсынылған құжаттарды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сәйкестік тұрғысында тексереді;</w:t>
      </w:r>
      <w:r>
        <w:br/>
      </w:r>
      <w:r>
        <w:rPr>
          <w:rFonts w:ascii="Times New Roman"/>
          <w:b w:val="false"/>
          <w:i w:val="false"/>
          <w:color w:val="000000"/>
          <w:sz w:val="28"/>
        </w:rPr>
        <w:t>
      4) ұсынылған құжаттарды тексеріп, талдағаннан кейін көрсетілетін қызметті берушінің маманы мемлекеттік қызмет көрсету нәтижесін ресімдейді.</w:t>
      </w:r>
      <w:r>
        <w:br/>
      </w:r>
      <w:r>
        <w:rPr>
          <w:rFonts w:ascii="Times New Roman"/>
          <w:b w:val="false"/>
          <w:i w:val="false"/>
          <w:color w:val="000000"/>
          <w:sz w:val="28"/>
        </w:rPr>
        <w:t>
      8. Мемлекеттік қызметті көрсету нәтижесін беруді және құжаттарды қабылдауды көрсетілетін қызметті беруші Қазақстан Республикасының еңбек заңнамасына сәйкес демалыс және мереке күндерінен басқа, 13.00-ден 14.00-ға дейінгі түскі үзіліспен 9.00-ден 18.00-ға дейін дүйсенбіден бастап жұмаға дейін жүзеге асырады.</w:t>
      </w:r>
      <w:r>
        <w:br/>
      </w:r>
      <w:r>
        <w:rPr>
          <w:rFonts w:ascii="Times New Roman"/>
          <w:b w:val="false"/>
          <w:i w:val="false"/>
          <w:color w:val="000000"/>
          <w:sz w:val="28"/>
        </w:rPr>
        <w:t>
      Мемлекеттік қызмет алдын ала жазылусыз және жеделдетілген қызмет көрсетусіз, кезек күту тәртібінде көрсетіледі.</w:t>
      </w:r>
      <w:r>
        <w:br/>
      </w:r>
      <w:r>
        <w:rPr>
          <w:rFonts w:ascii="Times New Roman"/>
          <w:b w:val="false"/>
          <w:i w:val="false"/>
          <w:color w:val="000000"/>
          <w:sz w:val="28"/>
        </w:rPr>
        <w:t>
      9. Мемлекеттік қызметті көрсету мерзімдері Стандарттың </w:t>
      </w:r>
      <w:r>
        <w:rPr>
          <w:rFonts w:ascii="Times New Roman"/>
          <w:b w:val="false"/>
          <w:i w:val="false"/>
          <w:color w:val="000000"/>
          <w:sz w:val="28"/>
        </w:rPr>
        <w:t>4 тармағымен</w:t>
      </w:r>
      <w:r>
        <w:rPr>
          <w:rFonts w:ascii="Times New Roman"/>
          <w:b w:val="false"/>
          <w:i w:val="false"/>
          <w:color w:val="000000"/>
          <w:sz w:val="28"/>
        </w:rPr>
        <w:t xml:space="preserve"> белгіленген және 1 (бір) жұмыс күнін құрайды.</w:t>
      </w:r>
      <w:r>
        <w:br/>
      </w:r>
      <w:r>
        <w:rPr>
          <w:rFonts w:ascii="Times New Roman"/>
          <w:b w:val="false"/>
          <w:i w:val="false"/>
          <w:color w:val="000000"/>
          <w:sz w:val="28"/>
        </w:rPr>
        <w:t>
      10. Көрсетілетін қызметті берушінің мамандары арасында рәсімдер үдерісі жүйелілігін сипаттау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кестеде берілген.</w:t>
      </w:r>
      <w:r>
        <w:br/>
      </w:r>
      <w:r>
        <w:rPr>
          <w:rFonts w:ascii="Times New Roman"/>
          <w:b w:val="false"/>
          <w:i w:val="false"/>
          <w:color w:val="000000"/>
          <w:sz w:val="28"/>
        </w:rPr>
        <w:t>
      11. Мемлекеттік қызмет көрсету процесінде рәсімдердің (іс-қимылдардың) жүйелілігін, көрсетілетін қызметті берушінің құрылымдық бөлімшелерінің (қызметкерлерінің) өзара іс-қимылдарының толық сипаттамасы осы регламенттің 2 қосымшасына сәйкес мемлекеттік қызмет көрсетудің бизнес-процестерінің анықтамалығында көрсетілген.</w:t>
      </w:r>
      <w:r>
        <w:br/>
      </w:r>
      <w:r>
        <w:rPr>
          <w:rFonts w:ascii="Times New Roman"/>
          <w:b w:val="false"/>
          <w:i w:val="false"/>
          <w:color w:val="000000"/>
          <w:sz w:val="28"/>
        </w:rPr>
        <w:t>
     </w:t>
      </w:r>
      <w:r>
        <w:rPr>
          <w:rFonts w:ascii="Times New Roman"/>
          <w:b w:val="false"/>
          <w:i w:val="false"/>
          <w:color w:val="ff0000"/>
          <w:sz w:val="28"/>
        </w:rPr>
        <w:t xml:space="preserve">Ескерту. Регламент 11-тармақпен толықтырылды - Алматы қаласы әкімдігінің 16.03.2015 № 1/174 (алғашқы ресми жарияланғаннан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p>
    <w:bookmarkEnd w:id="34"/>
    <w:bookmarkStart w:name="z35" w:id="35"/>
    <w:p>
      <w:pPr>
        <w:spacing w:after="0"/>
        <w:ind w:left="0"/>
        <w:jc w:val="both"/>
      </w:pPr>
      <w:r>
        <w:rPr>
          <w:rFonts w:ascii="Times New Roman"/>
          <w:b w:val="false"/>
          <w:i w:val="false"/>
          <w:color w:val="000000"/>
          <w:sz w:val="28"/>
        </w:rPr>
        <w:t>
«Тракторларды және олардың</w:t>
      </w:r>
      <w:r>
        <w:br/>
      </w:r>
      <w:r>
        <w:rPr>
          <w:rFonts w:ascii="Times New Roman"/>
          <w:b w:val="false"/>
          <w:i w:val="false"/>
          <w:color w:val="000000"/>
          <w:sz w:val="28"/>
        </w:rPr>
        <w:t>
базасында жасалған өздiгiнен жүретiн</w:t>
      </w:r>
      <w:r>
        <w:br/>
      </w:r>
      <w:r>
        <w:rPr>
          <w:rFonts w:ascii="Times New Roman"/>
          <w:b w:val="false"/>
          <w:i w:val="false"/>
          <w:color w:val="000000"/>
          <w:sz w:val="28"/>
        </w:rPr>
        <w:t>
шассилермен механизмдердi,</w:t>
      </w:r>
      <w:r>
        <w:br/>
      </w:r>
      <w:r>
        <w:rPr>
          <w:rFonts w:ascii="Times New Roman"/>
          <w:b w:val="false"/>
          <w:i w:val="false"/>
          <w:color w:val="000000"/>
          <w:sz w:val="28"/>
        </w:rPr>
        <w:t>
өздiгiнен жүретiн ауыл шаруашылығы,</w:t>
      </w:r>
      <w:r>
        <w:br/>
      </w:r>
      <w:r>
        <w:rPr>
          <w:rFonts w:ascii="Times New Roman"/>
          <w:b w:val="false"/>
          <w:i w:val="false"/>
          <w:color w:val="000000"/>
          <w:sz w:val="28"/>
        </w:rPr>
        <w:t>
мелиоративтiк және жол-құрылыс</w:t>
      </w:r>
      <w:r>
        <w:br/>
      </w:r>
      <w:r>
        <w:rPr>
          <w:rFonts w:ascii="Times New Roman"/>
          <w:b w:val="false"/>
          <w:i w:val="false"/>
          <w:color w:val="000000"/>
          <w:sz w:val="28"/>
        </w:rPr>
        <w:t>
машиналары мен механизмдерiн,</w:t>
      </w:r>
      <w:r>
        <w:br/>
      </w:r>
      <w:r>
        <w:rPr>
          <w:rFonts w:ascii="Times New Roman"/>
          <w:b w:val="false"/>
          <w:i w:val="false"/>
          <w:color w:val="000000"/>
          <w:sz w:val="28"/>
        </w:rPr>
        <w:t>
сондай-ақ жүріп өту мүмкіндігі</w:t>
      </w:r>
      <w:r>
        <w:br/>
      </w:r>
      <w:r>
        <w:rPr>
          <w:rFonts w:ascii="Times New Roman"/>
          <w:b w:val="false"/>
          <w:i w:val="false"/>
          <w:color w:val="000000"/>
          <w:sz w:val="28"/>
        </w:rPr>
        <w:t>
жоғары арнайы машиналарды</w:t>
      </w:r>
      <w:r>
        <w:br/>
      </w:r>
      <w:r>
        <w:rPr>
          <w:rFonts w:ascii="Times New Roman"/>
          <w:b w:val="false"/>
          <w:i w:val="false"/>
          <w:color w:val="000000"/>
          <w:sz w:val="28"/>
        </w:rPr>
        <w:t>
сенiмхат бойынша басқаратын</w:t>
      </w:r>
      <w:r>
        <w:br/>
      </w:r>
      <w:r>
        <w:rPr>
          <w:rFonts w:ascii="Times New Roman"/>
          <w:b w:val="false"/>
          <w:i w:val="false"/>
          <w:color w:val="000000"/>
          <w:sz w:val="28"/>
        </w:rPr>
        <w:t>
адамдарды тiркеу»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1 қосымша</w:t>
      </w:r>
    </w:p>
    <w:bookmarkEnd w:id="35"/>
    <w:bookmarkStart w:name="z47" w:id="36"/>
    <w:p>
      <w:pPr>
        <w:spacing w:after="0"/>
        <w:ind w:left="0"/>
        <w:jc w:val="left"/>
      </w:pPr>
      <w:r>
        <w:rPr>
          <w:rFonts w:ascii="Times New Roman"/>
          <w:b/>
          <w:i w:val="false"/>
          <w:color w:val="000000"/>
        </w:rPr>
        <w:t xml:space="preserve"> 
Көрсетілетін қызметті берушінің құрылымдық бөлімшелерінің</w:t>
      </w:r>
      <w:r>
        <w:br/>
      </w:r>
      <w:r>
        <w:rPr>
          <w:rFonts w:ascii="Times New Roman"/>
          <w:b/>
          <w:i w:val="false"/>
          <w:color w:val="000000"/>
        </w:rPr>
        <w:t>
(қызметкерлерінің) арасындағы рәсімдердің (іс-қимылдардың)</w:t>
      </w:r>
      <w:r>
        <w:br/>
      </w:r>
      <w:r>
        <w:rPr>
          <w:rFonts w:ascii="Times New Roman"/>
          <w:b/>
          <w:i w:val="false"/>
          <w:color w:val="000000"/>
        </w:rPr>
        <w:t>
жүйелілігін сипаттау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2258"/>
        <w:gridCol w:w="2046"/>
        <w:gridCol w:w="2629"/>
        <w:gridCol w:w="2604"/>
        <w:gridCol w:w="2716"/>
      </w:tblGrid>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w:t>
            </w:r>
            <w:r>
              <w:br/>
            </w:r>
            <w:r>
              <w:rPr>
                <w:rFonts w:ascii="Times New Roman"/>
                <w:b w:val="false"/>
                <w:i w:val="false"/>
                <w:color w:val="000000"/>
                <w:sz w:val="20"/>
              </w:rPr>
              <w:t>
</w:t>
            </w:r>
            <w:r>
              <w:rPr>
                <w:rFonts w:ascii="Times New Roman"/>
                <w:b/>
                <w:i w:val="false"/>
                <w:color w:val="000000"/>
                <w:sz w:val="20"/>
              </w:rPr>
              <w:t xml:space="preserve">қимылдың (жұмыстар барысының, ағынының) №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w:t>
            </w:r>
            <w:r>
              <w:br/>
            </w:r>
            <w:r>
              <w:rPr>
                <w:rFonts w:ascii="Times New Roman"/>
                <w:b w:val="false"/>
                <w:i w:val="false"/>
                <w:color w:val="000000"/>
                <w:sz w:val="20"/>
              </w:rPr>
              <w:t>
летін қызметті берушінің құрылымдық бөлімше-</w:t>
            </w:r>
            <w:r>
              <w:br/>
            </w:r>
            <w:r>
              <w:rPr>
                <w:rFonts w:ascii="Times New Roman"/>
                <w:b w:val="false"/>
                <w:i w:val="false"/>
                <w:color w:val="000000"/>
                <w:sz w:val="20"/>
              </w:rPr>
              <w:t xml:space="preserve">
лерінің (қызметкерлерінің) тізбесі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w:t>
            </w:r>
            <w:r>
              <w:br/>
            </w:r>
            <w:r>
              <w:rPr>
                <w:rFonts w:ascii="Times New Roman"/>
                <w:b w:val="false"/>
                <w:i w:val="false"/>
                <w:color w:val="000000"/>
                <w:sz w:val="20"/>
              </w:rPr>
              <w:t>
летін қызметті берушінің кеңсесі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w:t>
            </w:r>
            <w:r>
              <w:br/>
            </w:r>
            <w:r>
              <w:rPr>
                <w:rFonts w:ascii="Times New Roman"/>
                <w:b w:val="false"/>
                <w:i w:val="false"/>
                <w:color w:val="000000"/>
                <w:sz w:val="20"/>
              </w:rPr>
              <w:t>
тін қызметті берушінің маманы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маманы</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w:t>
            </w:r>
            <w:r>
              <w:br/>
            </w:r>
            <w:r>
              <w:rPr>
                <w:rFonts w:ascii="Times New Roman"/>
                <w:b w:val="false"/>
                <w:i w:val="false"/>
                <w:color w:val="000000"/>
                <w:sz w:val="20"/>
              </w:rPr>
              <w:t>
дің (іс-қимылдардың) жүйелілі-</w:t>
            </w:r>
            <w:r>
              <w:br/>
            </w:r>
            <w:r>
              <w:rPr>
                <w:rFonts w:ascii="Times New Roman"/>
                <w:b w:val="false"/>
                <w:i w:val="false"/>
                <w:color w:val="000000"/>
                <w:sz w:val="20"/>
              </w:rPr>
              <w:t>
гін сипаттау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құжаттар-</w:t>
            </w:r>
            <w:r>
              <w:br/>
            </w:r>
            <w:r>
              <w:rPr>
                <w:rFonts w:ascii="Times New Roman"/>
                <w:b w:val="false"/>
                <w:i w:val="false"/>
                <w:color w:val="000000"/>
                <w:sz w:val="20"/>
              </w:rPr>
              <w:t xml:space="preserve">
ды қабылдау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маманына құжаттарды қарауға береді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тексеру, құжаттарға талдау жүргізу, мемлекеттік қызметті көрсету нәтижесін ресімдеу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басқаруға арналған сенімхатқа мөртаңба басу</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w:t>
            </w:r>
            <w:r>
              <w:br/>
            </w:r>
            <w:r>
              <w:rPr>
                <w:rFonts w:ascii="Times New Roman"/>
                <w:b w:val="false"/>
                <w:i w:val="false"/>
                <w:color w:val="000000"/>
                <w:sz w:val="20"/>
              </w:rPr>
              <w:t>
летін қызметті берушінің Бірыңғай электрон-</w:t>
            </w:r>
            <w:r>
              <w:br/>
            </w:r>
            <w:r>
              <w:rPr>
                <w:rFonts w:ascii="Times New Roman"/>
                <w:b w:val="false"/>
                <w:i w:val="false"/>
                <w:color w:val="000000"/>
                <w:sz w:val="20"/>
              </w:rPr>
              <w:t>
дық құжат айналымы жүйесінде тіркеу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Бірыңғай электрондық құжат айналымы жүйесінде белгі қою және құжаттарды орындаушының қарауына беру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басқаруға арналған сенімхатқа мөртаңба басу</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 беру</w:t>
            </w:r>
          </w:p>
        </w:tc>
      </w:tr>
    </w:tbl>
    <w:bookmarkStart w:name="z10" w:id="37"/>
    <w:p>
      <w:pPr>
        <w:spacing w:after="0"/>
        <w:ind w:left="0"/>
        <w:jc w:val="both"/>
      </w:pPr>
      <w:r>
        <w:rPr>
          <w:rFonts w:ascii="Times New Roman"/>
          <w:b w:val="false"/>
          <w:i w:val="false"/>
          <w:color w:val="000000"/>
          <w:sz w:val="28"/>
        </w:rPr>
        <w:t>
«Тракторларды және олардың</w:t>
      </w:r>
      <w:r>
        <w:br/>
      </w:r>
      <w:r>
        <w:rPr>
          <w:rFonts w:ascii="Times New Roman"/>
          <w:b w:val="false"/>
          <w:i w:val="false"/>
          <w:color w:val="000000"/>
          <w:sz w:val="28"/>
        </w:rPr>
        <w:t>
базасында жасалған өздiгiнен жүретiн</w:t>
      </w:r>
      <w:r>
        <w:br/>
      </w:r>
      <w:r>
        <w:rPr>
          <w:rFonts w:ascii="Times New Roman"/>
          <w:b w:val="false"/>
          <w:i w:val="false"/>
          <w:color w:val="000000"/>
          <w:sz w:val="28"/>
        </w:rPr>
        <w:t>
шассилермен механизмдердi,</w:t>
      </w:r>
      <w:r>
        <w:br/>
      </w:r>
      <w:r>
        <w:rPr>
          <w:rFonts w:ascii="Times New Roman"/>
          <w:b w:val="false"/>
          <w:i w:val="false"/>
          <w:color w:val="000000"/>
          <w:sz w:val="28"/>
        </w:rPr>
        <w:t>
өздiгiнен жүретiн ауыл шаруашылығы,</w:t>
      </w:r>
      <w:r>
        <w:br/>
      </w:r>
      <w:r>
        <w:rPr>
          <w:rFonts w:ascii="Times New Roman"/>
          <w:b w:val="false"/>
          <w:i w:val="false"/>
          <w:color w:val="000000"/>
          <w:sz w:val="28"/>
        </w:rPr>
        <w:t>
мелиоративтiк және жол-құрылыс</w:t>
      </w:r>
      <w:r>
        <w:br/>
      </w:r>
      <w:r>
        <w:rPr>
          <w:rFonts w:ascii="Times New Roman"/>
          <w:b w:val="false"/>
          <w:i w:val="false"/>
          <w:color w:val="000000"/>
          <w:sz w:val="28"/>
        </w:rPr>
        <w:t>
машиналары мен механизмдерiн,</w:t>
      </w:r>
      <w:r>
        <w:br/>
      </w:r>
      <w:r>
        <w:rPr>
          <w:rFonts w:ascii="Times New Roman"/>
          <w:b w:val="false"/>
          <w:i w:val="false"/>
          <w:color w:val="000000"/>
          <w:sz w:val="28"/>
        </w:rPr>
        <w:t>
сондай-ақ жүріп өту мүмкіндігі</w:t>
      </w:r>
      <w:r>
        <w:br/>
      </w:r>
      <w:r>
        <w:rPr>
          <w:rFonts w:ascii="Times New Roman"/>
          <w:b w:val="false"/>
          <w:i w:val="false"/>
          <w:color w:val="000000"/>
          <w:sz w:val="28"/>
        </w:rPr>
        <w:t>
жоғары арнайы машиналарды</w:t>
      </w:r>
      <w:r>
        <w:br/>
      </w:r>
      <w:r>
        <w:rPr>
          <w:rFonts w:ascii="Times New Roman"/>
          <w:b w:val="false"/>
          <w:i w:val="false"/>
          <w:color w:val="000000"/>
          <w:sz w:val="28"/>
        </w:rPr>
        <w:t>
сенiмхат бойынша басқаратын</w:t>
      </w:r>
      <w:r>
        <w:br/>
      </w:r>
      <w:r>
        <w:rPr>
          <w:rFonts w:ascii="Times New Roman"/>
          <w:b w:val="false"/>
          <w:i w:val="false"/>
          <w:color w:val="000000"/>
          <w:sz w:val="28"/>
        </w:rPr>
        <w:t>
адамдарды тiркеу»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2 қосымша</w:t>
      </w:r>
    </w:p>
    <w:bookmarkEnd w:id="37"/>
    <w:bookmarkStart w:name="z11" w:id="38"/>
    <w:p>
      <w:pPr>
        <w:spacing w:after="0"/>
        <w:ind w:left="0"/>
        <w:jc w:val="left"/>
      </w:pPr>
      <w:r>
        <w:rPr>
          <w:rFonts w:ascii="Times New Roman"/>
          <w:b/>
          <w:i w:val="false"/>
          <w:color w:val="000000"/>
        </w:rPr>
        <w:t xml:space="preserve"> 
Мемлекеттік қызметті көрсетудің бизнес – процестерінің</w:t>
      </w:r>
      <w:r>
        <w:br/>
      </w:r>
      <w:r>
        <w:rPr>
          <w:rFonts w:ascii="Times New Roman"/>
          <w:b/>
          <w:i w:val="false"/>
          <w:color w:val="000000"/>
        </w:rPr>
        <w:t>
анықтамалығы</w:t>
      </w:r>
    </w:p>
    <w:bookmarkEnd w:id="38"/>
    <w:p>
      <w:pPr>
        <w:spacing w:after="0"/>
        <w:ind w:left="0"/>
        <w:jc w:val="both"/>
      </w:pPr>
      <w:r>
        <w:rPr>
          <w:rFonts w:ascii="Times New Roman"/>
          <w:b w:val="false"/>
          <w:i w:val="false"/>
          <w:color w:val="ff0000"/>
          <w:sz w:val="28"/>
        </w:rPr>
        <w:t xml:space="preserve">       Ескерту. Регламент 3-қосымшамен толықтырылды - Алматы қаласы әкімдігінің 16.03.2015 № 1/174 (алғашқы ресми жарияланғаннан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drawing>
          <wp:inline distT="0" distB="0" distL="0" distR="0">
            <wp:extent cx="79248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924800" cy="4584700"/>
                    </a:xfrm>
                    <a:prstGeom prst="rect">
                      <a:avLst/>
                    </a:prstGeom>
                  </pic:spPr>
                </pic:pic>
              </a:graphicData>
            </a:graphic>
          </wp:inline>
        </w:drawing>
      </w:r>
    </w:p>
    <w:bookmarkStart w:name="z48" w:id="39"/>
    <w:p>
      <w:pPr>
        <w:spacing w:after="0"/>
        <w:ind w:left="0"/>
        <w:jc w:val="both"/>
      </w:pPr>
      <w:r>
        <w:rPr>
          <w:rFonts w:ascii="Times New Roman"/>
          <w:b w:val="false"/>
          <w:i w:val="false"/>
          <w:color w:val="000000"/>
          <w:sz w:val="28"/>
        </w:rPr>
        <w:t>
Алматы қаласы әкімдігінің</w:t>
      </w:r>
      <w:r>
        <w:br/>
      </w:r>
      <w:r>
        <w:rPr>
          <w:rFonts w:ascii="Times New Roman"/>
          <w:b w:val="false"/>
          <w:i w:val="false"/>
          <w:color w:val="000000"/>
          <w:sz w:val="28"/>
        </w:rPr>
        <w:t>
2014 жылғы 21 мамырдағы N 2/380</w:t>
      </w:r>
      <w:r>
        <w:br/>
      </w:r>
      <w:r>
        <w:rPr>
          <w:rFonts w:ascii="Times New Roman"/>
          <w:b w:val="false"/>
          <w:i w:val="false"/>
          <w:color w:val="000000"/>
          <w:sz w:val="28"/>
        </w:rPr>
        <w:t>
қаулысымен бекітілген</w:t>
      </w:r>
    </w:p>
    <w:bookmarkEnd w:id="39"/>
    <w:bookmarkStart w:name="z49" w:id="40"/>
    <w:p>
      <w:pPr>
        <w:spacing w:after="0"/>
        <w:ind w:left="0"/>
        <w:jc w:val="left"/>
      </w:pPr>
      <w:r>
        <w:rPr>
          <w:rFonts w:ascii="Times New Roman"/>
          <w:b/>
          <w:i w:val="false"/>
          <w:color w:val="000000"/>
        </w:rPr>
        <w:t xml:space="preserve"> 
«Тракторларды және олардың базасында жасалған өздiгiнен</w:t>
      </w:r>
      <w:r>
        <w:br/>
      </w:r>
      <w:r>
        <w:rPr>
          <w:rFonts w:ascii="Times New Roman"/>
          <w:b/>
          <w:i w:val="false"/>
          <w:color w:val="000000"/>
        </w:rPr>
        <w:t>
жүретiн шассилер мен механизмдердi, монтаждалған арнайы жабдығы</w:t>
      </w:r>
      <w:r>
        <w:br/>
      </w:r>
      <w:r>
        <w:rPr>
          <w:rFonts w:ascii="Times New Roman"/>
          <w:b/>
          <w:i w:val="false"/>
          <w:color w:val="000000"/>
        </w:rPr>
        <w:t>
бар тiркемелердi қоса алғанда, олардың тiркемелерiн, өздiгiнен</w:t>
      </w:r>
      <w:r>
        <w:br/>
      </w:r>
      <w:r>
        <w:rPr>
          <w:rFonts w:ascii="Times New Roman"/>
          <w:b/>
          <w:i w:val="false"/>
          <w:color w:val="000000"/>
        </w:rPr>
        <w:t>
жүретiн ауыл шаруашылығы, мелиоративтiк және жол-құрылыс</w:t>
      </w:r>
      <w:r>
        <w:br/>
      </w:r>
      <w:r>
        <w:rPr>
          <w:rFonts w:ascii="Times New Roman"/>
          <w:b/>
          <w:i w:val="false"/>
          <w:color w:val="000000"/>
        </w:rPr>
        <w:t>
машиналары мен механизмдерiн, сондай-ақ жүріп өту мүмкіндігі</w:t>
      </w:r>
      <w:r>
        <w:br/>
      </w:r>
      <w:r>
        <w:rPr>
          <w:rFonts w:ascii="Times New Roman"/>
          <w:b/>
          <w:i w:val="false"/>
          <w:color w:val="000000"/>
        </w:rPr>
        <w:t>
жоғары арнайы машиналарды нөмiрлiк тiркеу белгiлерiн бере</w:t>
      </w:r>
      <w:r>
        <w:br/>
      </w:r>
      <w:r>
        <w:rPr>
          <w:rFonts w:ascii="Times New Roman"/>
          <w:b/>
          <w:i w:val="false"/>
          <w:color w:val="000000"/>
        </w:rPr>
        <w:t>
отырып, тiркеу, қайта тiркеу»</w:t>
      </w:r>
      <w:r>
        <w:br/>
      </w:r>
      <w:r>
        <w:rPr>
          <w:rFonts w:ascii="Times New Roman"/>
          <w:b/>
          <w:i w:val="false"/>
          <w:color w:val="000000"/>
        </w:rPr>
        <w:t>
мемлекеттік көрсетілетін қызмет регламенті</w:t>
      </w:r>
    </w:p>
    <w:bookmarkEnd w:id="40"/>
    <w:bookmarkStart w:name="z50" w:id="41"/>
    <w:p>
      <w:pPr>
        <w:spacing w:after="0"/>
        <w:ind w:left="0"/>
        <w:jc w:val="left"/>
      </w:pPr>
      <w:r>
        <w:rPr>
          <w:rFonts w:ascii="Times New Roman"/>
          <w:b/>
          <w:i w:val="false"/>
          <w:color w:val="000000"/>
        </w:rPr>
        <w:t xml:space="preserve"> 
1. Жалпы ережелер</w:t>
      </w:r>
    </w:p>
    <w:bookmarkEnd w:id="41"/>
    <w:bookmarkStart w:name="z51" w:id="42"/>
    <w:p>
      <w:pPr>
        <w:spacing w:after="0"/>
        <w:ind w:left="0"/>
        <w:jc w:val="both"/>
      </w:pPr>
      <w:r>
        <w:rPr>
          <w:rFonts w:ascii="Times New Roman"/>
          <w:b w:val="false"/>
          <w:i w:val="false"/>
          <w:color w:val="000000"/>
          <w:sz w:val="28"/>
        </w:rPr>
        <w:t>
      1. «Тракторларды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мелиоративтiк және жол-құрылыс машиналары мен механизмдерiн, сондай-ақ жүріп өту мүмкіндігі жоғары арнайы машиналарды нөмiрлiк тiркеу белгiлерiн бере отырып, тiркеу, қайта тiркеу» мемлекеттік қызметін «Алматы қаласы ауыл шаруашылығы басқармасы» коммуналдық мемлекеттік мекемесі (бұдан әрі - көрсетілетін қызметті беруші) көрсетеді.</w:t>
      </w:r>
      <w:r>
        <w:br/>
      </w:r>
      <w:r>
        <w:rPr>
          <w:rFonts w:ascii="Times New Roman"/>
          <w:b w:val="false"/>
          <w:i w:val="false"/>
          <w:color w:val="000000"/>
          <w:sz w:val="28"/>
        </w:rPr>
        <w:t>
      Мемлекеттік қызмет көрсетілетін қызметті берушіге тікелей жүгінген кезде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Алматы қаласы әкімдігінің 16.03.2015 № 1/174 (алғашқы ресми жарияланғаннан кейіе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2. Көрсетілетін мемлекеттік қызметтің нысаны: электрондық (ішінара автоматтандырылған) және (немесе) қағаз түрінде.</w:t>
      </w:r>
      <w:r>
        <w:br/>
      </w:r>
      <w:r>
        <w:rPr>
          <w:rFonts w:ascii="Times New Roman"/>
          <w:b w:val="false"/>
          <w:i w:val="false"/>
          <w:color w:val="000000"/>
          <w:sz w:val="28"/>
        </w:rPr>
        <w:t>
      3. Мемлекеттік қызметті көрсету нәтижесі көрсетілетін қызметті берушіге жүгінген жағдайда – тіркеу құжаттарын (телнұсқаларын) және мемлекеттік нөмірлік белгілерін қағаз нысанда беру болып табылады.</w:t>
      </w:r>
      <w:r>
        <w:br/>
      </w:r>
      <w:r>
        <w:rPr>
          <w:rFonts w:ascii="Times New Roman"/>
          <w:b w:val="false"/>
          <w:i w:val="false"/>
          <w:color w:val="000000"/>
          <w:sz w:val="28"/>
        </w:rPr>
        <w:t>
      Мемлекеттік қызметті көрсету нәтижесін беру нысаны: қағаз түрінде.</w:t>
      </w:r>
      <w:r>
        <w:br/>
      </w:r>
      <w:r>
        <w:rPr>
          <w:rFonts w:ascii="Times New Roman"/>
          <w:b w:val="false"/>
          <w:i w:val="false"/>
          <w:color w:val="000000"/>
          <w:sz w:val="28"/>
        </w:rPr>
        <w:t>
      Мемлекеттік қызмет заңды және жеке тұлғаларға ақылы негізде көрсетіледі (бұдан әрі - көрсетілетін қызметті алушы).</w:t>
      </w:r>
      <w:r>
        <w:br/>
      </w:r>
      <w:r>
        <w:rPr>
          <w:rFonts w:ascii="Times New Roman"/>
          <w:b w:val="false"/>
          <w:i w:val="false"/>
          <w:color w:val="000000"/>
          <w:sz w:val="28"/>
        </w:rPr>
        <w:t>
      Мемлекеттік қызметті көрсеткені үшін көрсетілетін қызметті алушы Қазақстан Республикасы Үкіметінің 2014 жылғы 3 наурыздағы № 171 қаулысымен бекітілген «Тракторларды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мелиоративтiк және жол-құрылыс машиналары мен механизмдерiн, сондай-ақ жүріп өту мүмкіндігі жоғары арнайы машиналарды нөмiрлiк тiркеу белгiлерiн бере отырып, тiркеу, қайта тiркеу» мемлекеттік көрсетілетін қызмет Стандартының (бұдан әрі – Стандарт) </w:t>
      </w:r>
      <w:r>
        <w:rPr>
          <w:rFonts w:ascii="Times New Roman"/>
          <w:b w:val="false"/>
          <w:i w:val="false"/>
          <w:color w:val="000000"/>
          <w:sz w:val="28"/>
        </w:rPr>
        <w:t>7 тармағына</w:t>
      </w:r>
      <w:r>
        <w:rPr>
          <w:rFonts w:ascii="Times New Roman"/>
          <w:b w:val="false"/>
          <w:i w:val="false"/>
          <w:color w:val="000000"/>
          <w:sz w:val="28"/>
        </w:rPr>
        <w:t xml:space="preserve"> сәйкес бюджетке мемлекеттік баж төлейді.</w:t>
      </w:r>
    </w:p>
    <w:bookmarkEnd w:id="42"/>
    <w:bookmarkStart w:name="z52" w:id="43"/>
    <w:p>
      <w:pPr>
        <w:spacing w:after="0"/>
        <w:ind w:left="0"/>
        <w:jc w:val="left"/>
      </w:pPr>
      <w:r>
        <w:rPr>
          <w:rFonts w:ascii="Times New Roman"/>
          <w:b/>
          <w:i w:val="false"/>
          <w:color w:val="000000"/>
        </w:rPr>
        <w:t xml:space="preserve"> 
2. Мемлекеттік қызмет көрсету үдерісінде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іс-қимылдар тәртібін сипаттау</w:t>
      </w:r>
    </w:p>
    <w:bookmarkEnd w:id="43"/>
    <w:bookmarkStart w:name="z53" w:id="44"/>
    <w:p>
      <w:pPr>
        <w:spacing w:after="0"/>
        <w:ind w:left="0"/>
        <w:jc w:val="both"/>
      </w:pPr>
      <w:r>
        <w:rPr>
          <w:rFonts w:ascii="Times New Roman"/>
          <w:b w:val="false"/>
          <w:i w:val="false"/>
          <w:color w:val="000000"/>
          <w:sz w:val="28"/>
        </w:rPr>
        <w:t>
      4.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көрсетілетін қызметті алушыдан мемлекеттік қызметті көрсету үшін мемлекеттік немесе орыс тілдерінде өтінішті және қажетті құжаттарды көрсетілетін қызметті берушінің алуы мемлекеттік қызметті көрсету жөніндегі рәсімнің (іс-қимылдың) басталуы үшін негіздеме болып табылады.</w:t>
      </w:r>
      <w:r>
        <w:br/>
      </w:r>
      <w:r>
        <w:rPr>
          <w:rFonts w:ascii="Times New Roman"/>
          <w:b w:val="false"/>
          <w:i w:val="false"/>
          <w:color w:val="000000"/>
          <w:sz w:val="28"/>
        </w:rPr>
        <w:t>
      5. Мемлекеттік қызмет көрсету үдерісінің құрамына кіретін рәсімдер (іс-қимылдар):</w:t>
      </w:r>
      <w:r>
        <w:br/>
      </w:r>
      <w:r>
        <w:rPr>
          <w:rFonts w:ascii="Times New Roman"/>
          <w:b w:val="false"/>
          <w:i w:val="false"/>
          <w:color w:val="000000"/>
          <w:sz w:val="28"/>
        </w:rPr>
        <w:t>
      1) көрсетілетін қызметті беруші маманының құжаттарды қабылдауы және өтінішті тіркеуі;</w:t>
      </w:r>
      <w:r>
        <w:br/>
      </w:r>
      <w:r>
        <w:rPr>
          <w:rFonts w:ascii="Times New Roman"/>
          <w:b w:val="false"/>
          <w:i w:val="false"/>
          <w:color w:val="000000"/>
          <w:sz w:val="28"/>
        </w:rPr>
        <w:t>
      2) көрсетілетін қызметті беруші маманының өтінішті қарауы және ұсынылған құжаттарды тексеруі;</w:t>
      </w:r>
      <w:r>
        <w:br/>
      </w:r>
      <w:r>
        <w:rPr>
          <w:rFonts w:ascii="Times New Roman"/>
          <w:b w:val="false"/>
          <w:i w:val="false"/>
          <w:color w:val="000000"/>
          <w:sz w:val="28"/>
        </w:rPr>
        <w:t>
      3) көрсетілетін қызметті беруші маманының мемлекеттік қызметті көрсету нәтижесін ресімдеуі;</w:t>
      </w:r>
      <w:r>
        <w:br/>
      </w:r>
      <w:r>
        <w:rPr>
          <w:rFonts w:ascii="Times New Roman"/>
          <w:b w:val="false"/>
          <w:i w:val="false"/>
          <w:color w:val="000000"/>
          <w:sz w:val="28"/>
        </w:rPr>
        <w:t>
      4) көрсетілетін қызметті беруші маманының мемлекеттік қызмет көрсету нәтижесін беруі.</w:t>
      </w:r>
      <w:r>
        <w:br/>
      </w:r>
      <w:r>
        <w:rPr>
          <w:rFonts w:ascii="Times New Roman"/>
          <w:b w:val="false"/>
          <w:i w:val="false"/>
          <w:color w:val="000000"/>
          <w:sz w:val="28"/>
        </w:rPr>
        <w:t>
      Құжаттар топтамасын тапсыру үшін күтудің рұқсат етілетін ең ұзақ уақыты – 30 (отыз) минут.</w:t>
      </w:r>
      <w:r>
        <w:br/>
      </w:r>
      <w:r>
        <w:rPr>
          <w:rFonts w:ascii="Times New Roman"/>
          <w:b w:val="false"/>
          <w:i w:val="false"/>
          <w:color w:val="000000"/>
          <w:sz w:val="28"/>
        </w:rPr>
        <w:t>
      Қызмет көрсетудің рұқсат етілетін ең ұзақ уақыты – 30 (отыз) минут.</w:t>
      </w:r>
    </w:p>
    <w:bookmarkEnd w:id="44"/>
    <w:bookmarkStart w:name="z54" w:id="45"/>
    <w:p>
      <w:pPr>
        <w:spacing w:after="0"/>
        <w:ind w:left="0"/>
        <w:jc w:val="left"/>
      </w:pPr>
      <w:r>
        <w:rPr>
          <w:rFonts w:ascii="Times New Roman"/>
          <w:b/>
          <w:i w:val="false"/>
          <w:color w:val="000000"/>
        </w:rPr>
        <w:t xml:space="preserve"> 
3. Мемлекеттік қызмет көрсету үдерісінде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өзара іс-қимыл тәртібін сипаттау</w:t>
      </w:r>
    </w:p>
    <w:bookmarkEnd w:id="45"/>
    <w:bookmarkStart w:name="z55" w:id="46"/>
    <w:p>
      <w:pPr>
        <w:spacing w:after="0"/>
        <w:ind w:left="0"/>
        <w:jc w:val="both"/>
      </w:pPr>
      <w:r>
        <w:rPr>
          <w:rFonts w:ascii="Times New Roman"/>
          <w:b w:val="false"/>
          <w:i w:val="false"/>
          <w:color w:val="000000"/>
          <w:sz w:val="28"/>
        </w:rPr>
        <w:t>
      6. Мемлекеттік қызмет көрсету үдерісіне қатысатын көрсетілетін мемлекеттік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маманы.</w:t>
      </w:r>
      <w:r>
        <w:br/>
      </w:r>
      <w:r>
        <w:rPr>
          <w:rFonts w:ascii="Times New Roman"/>
          <w:b w:val="false"/>
          <w:i w:val="false"/>
          <w:color w:val="000000"/>
          <w:sz w:val="28"/>
        </w:rPr>
        <w:t>
      7. Көрсетілетін қызметті берушінің құрылымдық бөлімшелерінің (қызметкерлерінің) арасындағы рәсімдер (іс-қимылдар) жүйелілігін сипаттау:</w:t>
      </w:r>
      <w:r>
        <w:br/>
      </w:r>
      <w:r>
        <w:rPr>
          <w:rFonts w:ascii="Times New Roman"/>
          <w:b w:val="false"/>
          <w:i w:val="false"/>
          <w:color w:val="000000"/>
          <w:sz w:val="28"/>
        </w:rPr>
        <w:t>
      1) көрсетілетін қызметті берушінің қызметкері мемлекеттік қызметті көрсету үшін өтініш пен қажетті құжаттар келіп түскеннен кейін көрсетілетін қызметті берушінің Бірыңғай электрондық құжат айналымы жүйесінде тіркейді, Стандарттың </w:t>
      </w:r>
      <w:r>
        <w:rPr>
          <w:rFonts w:ascii="Times New Roman"/>
          <w:b w:val="false"/>
          <w:i w:val="false"/>
          <w:color w:val="000000"/>
          <w:sz w:val="28"/>
        </w:rPr>
        <w:t>4 тармағымен</w:t>
      </w:r>
      <w:r>
        <w:rPr>
          <w:rFonts w:ascii="Times New Roman"/>
          <w:b w:val="false"/>
          <w:i w:val="false"/>
          <w:color w:val="000000"/>
          <w:sz w:val="28"/>
        </w:rPr>
        <w:t xml:space="preserve"> белгіленген мерзімге сәйкес бақылау қояды және көрсетілетін қызметті берушінің басшысына қарауға береді;</w:t>
      </w:r>
      <w:r>
        <w:br/>
      </w:r>
      <w:r>
        <w:rPr>
          <w:rFonts w:ascii="Times New Roman"/>
          <w:b w:val="false"/>
          <w:i w:val="false"/>
          <w:color w:val="000000"/>
          <w:sz w:val="28"/>
        </w:rPr>
        <w:t>
      2) көрсетілетін қызметті берушінің басшысы бұрыштамаға сәйкес өтінішті орындау үшін маманға жібереді;</w:t>
      </w:r>
      <w:r>
        <w:br/>
      </w:r>
      <w:r>
        <w:rPr>
          <w:rFonts w:ascii="Times New Roman"/>
          <w:b w:val="false"/>
          <w:i w:val="false"/>
          <w:color w:val="000000"/>
          <w:sz w:val="28"/>
        </w:rPr>
        <w:t>
      3) көрсетілетін қызметті берушінің маманы ұсынылған құжаттарды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сәйкестік тұрғысында тексереді;</w:t>
      </w:r>
      <w:r>
        <w:br/>
      </w:r>
      <w:r>
        <w:rPr>
          <w:rFonts w:ascii="Times New Roman"/>
          <w:b w:val="false"/>
          <w:i w:val="false"/>
          <w:color w:val="000000"/>
          <w:sz w:val="28"/>
        </w:rPr>
        <w:t>
      4) ұсынылған құжаттарды тексеріп, талдағаннан кейін көрсетілетін қызметті берушінің маманы мемлекеттік қызмет көрсету нәтижесін ресімдейді.</w:t>
      </w:r>
      <w:r>
        <w:br/>
      </w:r>
      <w:r>
        <w:rPr>
          <w:rFonts w:ascii="Times New Roman"/>
          <w:b w:val="false"/>
          <w:i w:val="false"/>
          <w:color w:val="000000"/>
          <w:sz w:val="28"/>
        </w:rPr>
        <w:t>
      8. Мемлекеттік қызметті көрсету нәтижесін беруді және құжаттарды қабылдауды көрсетілетін қызметті беруші Қазақстан Республикасының еңбек заңнамасына сәйкес демалыс және мереке күндерінен басқа, 13.00-ден 14.00-ға дейінгі түскі үзіліспен 9.00-ден 18.00-ға дейін дүйсенбіден бастап жұмаға дейін жүзеге асырады.</w:t>
      </w:r>
      <w:r>
        <w:br/>
      </w:r>
      <w:r>
        <w:rPr>
          <w:rFonts w:ascii="Times New Roman"/>
          <w:b w:val="false"/>
          <w:i w:val="false"/>
          <w:color w:val="000000"/>
          <w:sz w:val="28"/>
        </w:rPr>
        <w:t>
      Мемлекеттік қызмет алдын ала жазылусыз және жеделдетілген қызмет көрсетусіз, кезек күту тәртібінде көрсетіледі.</w:t>
      </w:r>
      <w:r>
        <w:br/>
      </w:r>
      <w:r>
        <w:rPr>
          <w:rFonts w:ascii="Times New Roman"/>
          <w:b w:val="false"/>
          <w:i w:val="false"/>
          <w:color w:val="000000"/>
          <w:sz w:val="28"/>
        </w:rPr>
        <w:t>
      9. Мемлекеттік қызметті көрсету мерзімдері Стандарттың </w:t>
      </w:r>
      <w:r>
        <w:rPr>
          <w:rFonts w:ascii="Times New Roman"/>
          <w:b w:val="false"/>
          <w:i w:val="false"/>
          <w:color w:val="000000"/>
          <w:sz w:val="28"/>
        </w:rPr>
        <w:t>4 тармағымен</w:t>
      </w:r>
      <w:r>
        <w:rPr>
          <w:rFonts w:ascii="Times New Roman"/>
          <w:b w:val="false"/>
          <w:i w:val="false"/>
          <w:color w:val="000000"/>
          <w:sz w:val="28"/>
        </w:rPr>
        <w:t xml:space="preserve"> белгіленген және құжаттарды тапсырған кезден бастап 15 (он бес) жұмыс күнін құрайды.</w:t>
      </w:r>
      <w:r>
        <w:br/>
      </w:r>
      <w:r>
        <w:rPr>
          <w:rFonts w:ascii="Times New Roman"/>
          <w:b w:val="false"/>
          <w:i w:val="false"/>
          <w:color w:val="000000"/>
          <w:sz w:val="28"/>
        </w:rPr>
        <w:t>
      10. Көрсетілетін қызметті берушінің мамандары арасында рәсімдер үдерісі жүйелілігін сипаттау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кестеде берілген.</w:t>
      </w:r>
      <w:r>
        <w:br/>
      </w:r>
      <w:r>
        <w:rPr>
          <w:rFonts w:ascii="Times New Roman"/>
          <w:b w:val="false"/>
          <w:i w:val="false"/>
          <w:color w:val="000000"/>
          <w:sz w:val="28"/>
        </w:rPr>
        <w:t>
      11. Мемлекеттік қызмет көрсету процесінде рәсімдердің (іс-қимылдардың) жүйелілігін, көрсетілетін қызметті берушінің құрылымдық бөлімшелерінің (қызметкерлерінің) өзара іс-қимылдарының толықсипаттамасы осы Регламенттің 2 қосымшасына сәйкес мемлекеттік қызмет көрсетудің бизнес-процестерінің анықтамалығында көрсетілген.</w:t>
      </w:r>
      <w:r>
        <w:br/>
      </w:r>
      <w:r>
        <w:rPr>
          <w:rFonts w:ascii="Times New Roman"/>
          <w:b w:val="false"/>
          <w:i w:val="false"/>
          <w:color w:val="000000"/>
          <w:sz w:val="28"/>
        </w:rPr>
        <w:t>
     </w:t>
      </w:r>
      <w:r>
        <w:rPr>
          <w:rFonts w:ascii="Times New Roman"/>
          <w:b w:val="false"/>
          <w:i w:val="false"/>
          <w:color w:val="ff0000"/>
          <w:sz w:val="28"/>
        </w:rPr>
        <w:t xml:space="preserve">Ескерту. Регламент 11-тармақпен толықтырылды - Алматы қаласы әкімдігінің 16.03.2015 № 1/174 (алғашқы ресми жарияланғаннан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p>
    <w:bookmarkEnd w:id="46"/>
    <w:bookmarkStart w:name="z46" w:id="47"/>
    <w:p>
      <w:pPr>
        <w:spacing w:after="0"/>
        <w:ind w:left="0"/>
        <w:jc w:val="both"/>
      </w:pPr>
      <w:r>
        <w:rPr>
          <w:rFonts w:ascii="Times New Roman"/>
          <w:b w:val="false"/>
          <w:i w:val="false"/>
          <w:color w:val="000000"/>
          <w:sz w:val="28"/>
        </w:rPr>
        <w:t>
«Тракторларды және олардың базасында</w:t>
      </w:r>
      <w:r>
        <w:br/>
      </w:r>
      <w:r>
        <w:rPr>
          <w:rFonts w:ascii="Times New Roman"/>
          <w:b w:val="false"/>
          <w:i w:val="false"/>
          <w:color w:val="000000"/>
          <w:sz w:val="28"/>
        </w:rPr>
        <w:t>
жасалған өздiгiнен жүретiн шассилер</w:t>
      </w:r>
      <w:r>
        <w:br/>
      </w:r>
      <w:r>
        <w:rPr>
          <w:rFonts w:ascii="Times New Roman"/>
          <w:b w:val="false"/>
          <w:i w:val="false"/>
          <w:color w:val="000000"/>
          <w:sz w:val="28"/>
        </w:rPr>
        <w:t>
жабдығы бар тiркемелердi қоса</w:t>
      </w:r>
      <w:r>
        <w:br/>
      </w:r>
      <w:r>
        <w:rPr>
          <w:rFonts w:ascii="Times New Roman"/>
          <w:b w:val="false"/>
          <w:i w:val="false"/>
          <w:color w:val="000000"/>
          <w:sz w:val="28"/>
        </w:rPr>
        <w:t>
алғанда, олардың тiркемелерiн,</w:t>
      </w:r>
      <w:r>
        <w:br/>
      </w:r>
      <w:r>
        <w:rPr>
          <w:rFonts w:ascii="Times New Roman"/>
          <w:b w:val="false"/>
          <w:i w:val="false"/>
          <w:color w:val="000000"/>
          <w:sz w:val="28"/>
        </w:rPr>
        <w:t>
өздiгiнен жүретiн ауыл шаруашылығы,</w:t>
      </w:r>
      <w:r>
        <w:br/>
      </w:r>
      <w:r>
        <w:rPr>
          <w:rFonts w:ascii="Times New Roman"/>
          <w:b w:val="false"/>
          <w:i w:val="false"/>
          <w:color w:val="000000"/>
          <w:sz w:val="28"/>
        </w:rPr>
        <w:t>
мелиоративтiк және жол машиналары</w:t>
      </w:r>
      <w:r>
        <w:br/>
      </w:r>
      <w:r>
        <w:rPr>
          <w:rFonts w:ascii="Times New Roman"/>
          <w:b w:val="false"/>
          <w:i w:val="false"/>
          <w:color w:val="000000"/>
          <w:sz w:val="28"/>
        </w:rPr>
        <w:t>
мен механизмдерiн, сондай-ақ</w:t>
      </w:r>
      <w:r>
        <w:br/>
      </w:r>
      <w:r>
        <w:rPr>
          <w:rFonts w:ascii="Times New Roman"/>
          <w:b w:val="false"/>
          <w:i w:val="false"/>
          <w:color w:val="000000"/>
          <w:sz w:val="28"/>
        </w:rPr>
        <w:t>
жүріп өту мүмкіндігі жоғары</w:t>
      </w:r>
      <w:r>
        <w:br/>
      </w:r>
      <w:r>
        <w:rPr>
          <w:rFonts w:ascii="Times New Roman"/>
          <w:b w:val="false"/>
          <w:i w:val="false"/>
          <w:color w:val="000000"/>
          <w:sz w:val="28"/>
        </w:rPr>
        <w:t>
арнайы машиналарды нөмiрлiк</w:t>
      </w:r>
      <w:r>
        <w:br/>
      </w:r>
      <w:r>
        <w:rPr>
          <w:rFonts w:ascii="Times New Roman"/>
          <w:b w:val="false"/>
          <w:i w:val="false"/>
          <w:color w:val="000000"/>
          <w:sz w:val="28"/>
        </w:rPr>
        <w:t>
тiркеу белгiлерiн бере отырып,</w:t>
      </w:r>
      <w:r>
        <w:br/>
      </w:r>
      <w:r>
        <w:rPr>
          <w:rFonts w:ascii="Times New Roman"/>
          <w:b w:val="false"/>
          <w:i w:val="false"/>
          <w:color w:val="000000"/>
          <w:sz w:val="28"/>
        </w:rPr>
        <w:t>
тiркеу,қайта тiркеу»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1 қосымша</w:t>
      </w:r>
    </w:p>
    <w:bookmarkEnd w:id="47"/>
    <w:bookmarkStart w:name="z57" w:id="48"/>
    <w:p>
      <w:pPr>
        <w:spacing w:after="0"/>
        <w:ind w:left="0"/>
        <w:jc w:val="left"/>
      </w:pPr>
      <w:r>
        <w:rPr>
          <w:rFonts w:ascii="Times New Roman"/>
          <w:b/>
          <w:i w:val="false"/>
          <w:color w:val="000000"/>
        </w:rPr>
        <w:t xml:space="preserve"> 
Көрсетілетін қызметті берушінің құрылымдық бөлімшелерінің</w:t>
      </w:r>
      <w:r>
        <w:br/>
      </w:r>
      <w:r>
        <w:rPr>
          <w:rFonts w:ascii="Times New Roman"/>
          <w:b/>
          <w:i w:val="false"/>
          <w:color w:val="000000"/>
        </w:rPr>
        <w:t>
(қызметкерлерінің) арасындағы рәсімдердің (іс-қимылдардың)</w:t>
      </w:r>
      <w:r>
        <w:br/>
      </w:r>
      <w:r>
        <w:rPr>
          <w:rFonts w:ascii="Times New Roman"/>
          <w:b/>
          <w:i w:val="false"/>
          <w:color w:val="000000"/>
        </w:rPr>
        <w:t>
жүйелілігін сипаттау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2251"/>
        <w:gridCol w:w="2041"/>
        <w:gridCol w:w="2622"/>
        <w:gridCol w:w="2614"/>
        <w:gridCol w:w="2725"/>
      </w:tblGrid>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Іс-қимылдың (жұмыстар барысының, ағынының)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w:t>
            </w:r>
            <w:r>
              <w:br/>
            </w:r>
            <w:r>
              <w:rPr>
                <w:rFonts w:ascii="Times New Roman"/>
                <w:b w:val="false"/>
                <w:i w:val="false"/>
                <w:color w:val="000000"/>
                <w:sz w:val="20"/>
              </w:rPr>
              <w:t>
тін қызметті берушінің құрылымдық бөлімше-</w:t>
            </w:r>
            <w:r>
              <w:br/>
            </w:r>
            <w:r>
              <w:rPr>
                <w:rFonts w:ascii="Times New Roman"/>
                <w:b w:val="false"/>
                <w:i w:val="false"/>
                <w:color w:val="000000"/>
                <w:sz w:val="20"/>
              </w:rPr>
              <w:t>
лерінің (қызметкерлерінің) тізбесі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w:t>
            </w:r>
            <w:r>
              <w:br/>
            </w:r>
            <w:r>
              <w:rPr>
                <w:rFonts w:ascii="Times New Roman"/>
                <w:b w:val="false"/>
                <w:i w:val="false"/>
                <w:color w:val="000000"/>
                <w:sz w:val="20"/>
              </w:rPr>
              <w:t>
летін қызметті берушінің кеңсесі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басшысы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маманы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маманы</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w:t>
            </w:r>
            <w:r>
              <w:br/>
            </w:r>
            <w:r>
              <w:rPr>
                <w:rFonts w:ascii="Times New Roman"/>
                <w:b w:val="false"/>
                <w:i w:val="false"/>
                <w:color w:val="000000"/>
                <w:sz w:val="20"/>
              </w:rPr>
              <w:t>
дің (іс-қимылдардың) жүйелілі-</w:t>
            </w:r>
            <w:r>
              <w:br/>
            </w:r>
            <w:r>
              <w:rPr>
                <w:rFonts w:ascii="Times New Roman"/>
                <w:b w:val="false"/>
                <w:i w:val="false"/>
                <w:color w:val="000000"/>
                <w:sz w:val="20"/>
              </w:rPr>
              <w:t>
гін сипаттау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құжаттар-</w:t>
            </w:r>
            <w:r>
              <w:br/>
            </w:r>
            <w:r>
              <w:rPr>
                <w:rFonts w:ascii="Times New Roman"/>
                <w:b w:val="false"/>
                <w:i w:val="false"/>
                <w:color w:val="000000"/>
                <w:sz w:val="20"/>
              </w:rPr>
              <w:t xml:space="preserve">
ды қабылдау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маманына құжаттарды қарауға береді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тексеру, құжаттарға талдау жүргізу, мемлекеттік қызметті көрсету нәтижесін ресімдеу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құжаттарын (телнұсқаларын) және мемлекеттік нөмірлік белгілерін беру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w:t>
            </w:r>
            <w:r>
              <w:br/>
            </w:r>
            <w:r>
              <w:rPr>
                <w:rFonts w:ascii="Times New Roman"/>
                <w:b w:val="false"/>
                <w:i w:val="false"/>
                <w:color w:val="000000"/>
                <w:sz w:val="20"/>
              </w:rPr>
              <w:t>
летін қызметті берушінің Бірыңғай электрон-</w:t>
            </w:r>
            <w:r>
              <w:br/>
            </w:r>
            <w:r>
              <w:rPr>
                <w:rFonts w:ascii="Times New Roman"/>
                <w:b w:val="false"/>
                <w:i w:val="false"/>
                <w:color w:val="000000"/>
                <w:sz w:val="20"/>
              </w:rPr>
              <w:t>
дық құжат айналымы жүйесінде тіркеу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Бірыңғай электрондық құжат айналымы жүйесінде белгі қою және құжаттарды орындаушының қарауына беру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құжаттарын (телнұсқаларын) және мемлекеттік нөмірлік белгілерін беру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 беру</w:t>
            </w:r>
          </w:p>
        </w:tc>
      </w:tr>
    </w:tbl>
    <w:bookmarkStart w:name="z15" w:id="49"/>
    <w:p>
      <w:pPr>
        <w:spacing w:after="0"/>
        <w:ind w:left="0"/>
        <w:jc w:val="both"/>
      </w:pPr>
      <w:r>
        <w:rPr>
          <w:rFonts w:ascii="Times New Roman"/>
          <w:b w:val="false"/>
          <w:i w:val="false"/>
          <w:color w:val="000000"/>
          <w:sz w:val="28"/>
        </w:rPr>
        <w:t>
«Тракторларды және олардың базасында</w:t>
      </w:r>
      <w:r>
        <w:br/>
      </w:r>
      <w:r>
        <w:rPr>
          <w:rFonts w:ascii="Times New Roman"/>
          <w:b w:val="false"/>
          <w:i w:val="false"/>
          <w:color w:val="000000"/>
          <w:sz w:val="28"/>
        </w:rPr>
        <w:t>
жасалған өздiгiнен жүретiн шассилер</w:t>
      </w:r>
      <w:r>
        <w:br/>
      </w:r>
      <w:r>
        <w:rPr>
          <w:rFonts w:ascii="Times New Roman"/>
          <w:b w:val="false"/>
          <w:i w:val="false"/>
          <w:color w:val="000000"/>
          <w:sz w:val="28"/>
        </w:rPr>
        <w:t>
жабдығы бар тiркемелердi қоса</w:t>
      </w:r>
      <w:r>
        <w:br/>
      </w:r>
      <w:r>
        <w:rPr>
          <w:rFonts w:ascii="Times New Roman"/>
          <w:b w:val="false"/>
          <w:i w:val="false"/>
          <w:color w:val="000000"/>
          <w:sz w:val="28"/>
        </w:rPr>
        <w:t>
алғанда, олардың тiркемелерiн,</w:t>
      </w:r>
      <w:r>
        <w:br/>
      </w:r>
      <w:r>
        <w:rPr>
          <w:rFonts w:ascii="Times New Roman"/>
          <w:b w:val="false"/>
          <w:i w:val="false"/>
          <w:color w:val="000000"/>
          <w:sz w:val="28"/>
        </w:rPr>
        <w:t>
өздiгiнен жүретiн ауыл шаруашылығы,</w:t>
      </w:r>
      <w:r>
        <w:br/>
      </w:r>
      <w:r>
        <w:rPr>
          <w:rFonts w:ascii="Times New Roman"/>
          <w:b w:val="false"/>
          <w:i w:val="false"/>
          <w:color w:val="000000"/>
          <w:sz w:val="28"/>
        </w:rPr>
        <w:t>
мелиоративтiк және жол машиналары</w:t>
      </w:r>
      <w:r>
        <w:br/>
      </w:r>
      <w:r>
        <w:rPr>
          <w:rFonts w:ascii="Times New Roman"/>
          <w:b w:val="false"/>
          <w:i w:val="false"/>
          <w:color w:val="000000"/>
          <w:sz w:val="28"/>
        </w:rPr>
        <w:t>
мен механизмдерiн, сондай-ақ</w:t>
      </w:r>
      <w:r>
        <w:br/>
      </w:r>
      <w:r>
        <w:rPr>
          <w:rFonts w:ascii="Times New Roman"/>
          <w:b w:val="false"/>
          <w:i w:val="false"/>
          <w:color w:val="000000"/>
          <w:sz w:val="28"/>
        </w:rPr>
        <w:t>
жүріп өту мүмкіндігі жоғары</w:t>
      </w:r>
      <w:r>
        <w:br/>
      </w:r>
      <w:r>
        <w:rPr>
          <w:rFonts w:ascii="Times New Roman"/>
          <w:b w:val="false"/>
          <w:i w:val="false"/>
          <w:color w:val="000000"/>
          <w:sz w:val="28"/>
        </w:rPr>
        <w:t>
арнайы машиналарды нөмiрлiк</w:t>
      </w:r>
      <w:r>
        <w:br/>
      </w:r>
      <w:r>
        <w:rPr>
          <w:rFonts w:ascii="Times New Roman"/>
          <w:b w:val="false"/>
          <w:i w:val="false"/>
          <w:color w:val="000000"/>
          <w:sz w:val="28"/>
        </w:rPr>
        <w:t>
тiркеу белгiлерiн бере отырып,</w:t>
      </w:r>
      <w:r>
        <w:br/>
      </w:r>
      <w:r>
        <w:rPr>
          <w:rFonts w:ascii="Times New Roman"/>
          <w:b w:val="false"/>
          <w:i w:val="false"/>
          <w:color w:val="000000"/>
          <w:sz w:val="28"/>
        </w:rPr>
        <w:t>
тiркеу,қайта тiркеу»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2 қосымша</w:t>
      </w:r>
    </w:p>
    <w:bookmarkEnd w:id="49"/>
    <w:bookmarkStart w:name="z16" w:id="50"/>
    <w:p>
      <w:pPr>
        <w:spacing w:after="0"/>
        <w:ind w:left="0"/>
        <w:jc w:val="left"/>
      </w:pPr>
      <w:r>
        <w:rPr>
          <w:rFonts w:ascii="Times New Roman"/>
          <w:b/>
          <w:i w:val="false"/>
          <w:color w:val="000000"/>
        </w:rPr>
        <w:t xml:space="preserve"> 
Мемлекеттік қызметті көрсетудің бизнес – процестерінің анықтамалығы</w:t>
      </w:r>
    </w:p>
    <w:bookmarkEnd w:id="50"/>
    <w:p>
      <w:pPr>
        <w:spacing w:after="0"/>
        <w:ind w:left="0"/>
        <w:jc w:val="both"/>
      </w:pPr>
      <w:r>
        <w:rPr>
          <w:rFonts w:ascii="Times New Roman"/>
          <w:b w:val="false"/>
          <w:i w:val="false"/>
          <w:color w:val="ff0000"/>
          <w:sz w:val="28"/>
        </w:rPr>
        <w:t xml:space="preserve">       Ескерту. Регламент 2-қосымшамен толықтырылды - Алматы қаласы әкімдігінің 16.03.2015 № 1/174 (алғашқы ресми жарияланғаннан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drawing>
          <wp:inline distT="0" distB="0" distL="0" distR="0">
            <wp:extent cx="80137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013700" cy="4622800"/>
                    </a:xfrm>
                    <a:prstGeom prst="rect">
                      <a:avLst/>
                    </a:prstGeom>
                  </pic:spPr>
                </pic:pic>
              </a:graphicData>
            </a:graphic>
          </wp:inline>
        </w:drawing>
      </w:r>
      <w:r>
        <w:rPr>
          <w:rFonts w:ascii="Times New Roman"/>
          <w:b w:val="false"/>
          <w:i w:val="false"/>
          <w:color w:val="000000"/>
          <w:sz w:val="28"/>
        </w:rPr>
        <w:t> </w:t>
      </w:r>
    </w:p>
    <w:bookmarkStart w:name="z58" w:id="51"/>
    <w:p>
      <w:pPr>
        <w:spacing w:after="0"/>
        <w:ind w:left="0"/>
        <w:jc w:val="both"/>
      </w:pPr>
      <w:r>
        <w:rPr>
          <w:rFonts w:ascii="Times New Roman"/>
          <w:b w:val="false"/>
          <w:i w:val="false"/>
          <w:color w:val="000000"/>
          <w:sz w:val="28"/>
        </w:rPr>
        <w:t>
Алматы қаласы әкімдігінің</w:t>
      </w:r>
      <w:r>
        <w:br/>
      </w:r>
      <w:r>
        <w:rPr>
          <w:rFonts w:ascii="Times New Roman"/>
          <w:b w:val="false"/>
          <w:i w:val="false"/>
          <w:color w:val="000000"/>
          <w:sz w:val="28"/>
        </w:rPr>
        <w:t>
2014 жылғы 21 мамырдағы N 2/380</w:t>
      </w:r>
      <w:r>
        <w:br/>
      </w:r>
      <w:r>
        <w:rPr>
          <w:rFonts w:ascii="Times New Roman"/>
          <w:b w:val="false"/>
          <w:i w:val="false"/>
          <w:color w:val="000000"/>
          <w:sz w:val="28"/>
        </w:rPr>
        <w:t>
қаулысымен бекітілген</w:t>
      </w:r>
    </w:p>
    <w:bookmarkEnd w:id="51"/>
    <w:bookmarkStart w:name="z59" w:id="52"/>
    <w:p>
      <w:pPr>
        <w:spacing w:after="0"/>
        <w:ind w:left="0"/>
        <w:jc w:val="left"/>
      </w:pPr>
      <w:r>
        <w:rPr>
          <w:rFonts w:ascii="Times New Roman"/>
          <w:b/>
          <w:i w:val="false"/>
          <w:color w:val="000000"/>
        </w:rPr>
        <w:t xml:space="preserve"> 
«Тракторларды және олардың базасында жасалған өздігінен</w:t>
      </w:r>
      <w:r>
        <w:br/>
      </w:r>
      <w:r>
        <w:rPr>
          <w:rFonts w:ascii="Times New Roman"/>
          <w:b/>
          <w:i w:val="false"/>
          <w:color w:val="000000"/>
        </w:rPr>
        <w:t>
жүретін шассилер мен механизмдерді, монтаждалған арнайы жабдығы</w:t>
      </w:r>
      <w:r>
        <w:br/>
      </w:r>
      <w:r>
        <w:rPr>
          <w:rFonts w:ascii="Times New Roman"/>
          <w:b/>
          <w:i w:val="false"/>
          <w:color w:val="000000"/>
        </w:rPr>
        <w:t>
бар тіркемелерді қоса алғанда, олардың тіркемелерін, өздігінен</w:t>
      </w:r>
      <w:r>
        <w:br/>
      </w:r>
      <w:r>
        <w:rPr>
          <w:rFonts w:ascii="Times New Roman"/>
          <w:b/>
          <w:i w:val="false"/>
          <w:color w:val="000000"/>
        </w:rPr>
        <w:t>
жүретін ауыл шаруашылығы, мелиоративтік және жол-құрылысы</w:t>
      </w:r>
      <w:r>
        <w:br/>
      </w:r>
      <w:r>
        <w:rPr>
          <w:rFonts w:ascii="Times New Roman"/>
          <w:b/>
          <w:i w:val="false"/>
          <w:color w:val="000000"/>
        </w:rPr>
        <w:t>
машиналары мен механизмдерін, сондай-ақ жүріп өту мүмкіндігі</w:t>
      </w:r>
      <w:r>
        <w:br/>
      </w:r>
      <w:r>
        <w:rPr>
          <w:rFonts w:ascii="Times New Roman"/>
          <w:b/>
          <w:i w:val="false"/>
          <w:color w:val="000000"/>
        </w:rPr>
        <w:t>
жоғары арнайы машиналарды жыл сайынғы мемлекеттік техникалық</w:t>
      </w:r>
      <w:r>
        <w:br/>
      </w:r>
      <w:r>
        <w:rPr>
          <w:rFonts w:ascii="Times New Roman"/>
          <w:b/>
          <w:i w:val="false"/>
          <w:color w:val="000000"/>
        </w:rPr>
        <w:t>
байқаудан өткізу»</w:t>
      </w:r>
      <w:r>
        <w:br/>
      </w:r>
      <w:r>
        <w:rPr>
          <w:rFonts w:ascii="Times New Roman"/>
          <w:b/>
          <w:i w:val="false"/>
          <w:color w:val="000000"/>
        </w:rPr>
        <w:t>
мемлекеттік көрсетілетін қызмет регламенті</w:t>
      </w:r>
    </w:p>
    <w:bookmarkEnd w:id="52"/>
    <w:bookmarkStart w:name="z60" w:id="53"/>
    <w:p>
      <w:pPr>
        <w:spacing w:after="0"/>
        <w:ind w:left="0"/>
        <w:jc w:val="left"/>
      </w:pPr>
      <w:r>
        <w:rPr>
          <w:rFonts w:ascii="Times New Roman"/>
          <w:b/>
          <w:i w:val="false"/>
          <w:color w:val="000000"/>
        </w:rPr>
        <w:t xml:space="preserve"> 
1. Жалпы ережелер</w:t>
      </w:r>
    </w:p>
    <w:bookmarkEnd w:id="53"/>
    <w:bookmarkStart w:name="z61" w:id="54"/>
    <w:p>
      <w:pPr>
        <w:spacing w:after="0"/>
        <w:ind w:left="0"/>
        <w:jc w:val="both"/>
      </w:pPr>
      <w:r>
        <w:rPr>
          <w:rFonts w:ascii="Times New Roman"/>
          <w:b w:val="false"/>
          <w:i w:val="false"/>
          <w:color w:val="000000"/>
          <w:sz w:val="28"/>
        </w:rPr>
        <w:t>
      1.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мемлекеттік қызметін Алматы қаласы ауыл шаруашылығы басқармасы (бұдан әрі - көрсетілетін қызметті беруші) көрсетеді.</w:t>
      </w:r>
      <w:r>
        <w:br/>
      </w:r>
      <w:r>
        <w:rPr>
          <w:rFonts w:ascii="Times New Roman"/>
          <w:b w:val="false"/>
          <w:i w:val="false"/>
          <w:color w:val="000000"/>
          <w:sz w:val="28"/>
        </w:rPr>
        <w:t>
      Мемлекеттік қызмет көрсетілетін қызметті берушіге тікелей жүгінген кезде, сондай-ақ www.e.gov.kz «электрондық үкімет»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Алматы қаласы әкімдігінің 16.03.2015 № 1/174 (алғашқы ресми жарияланғаннан кейіе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2. Көрсетілетін мемлекеттік қызметтің нысаны: электрондық (ішінара автоматтандырылған) және (немесе) қағаз түрінде.</w:t>
      </w:r>
      <w:r>
        <w:br/>
      </w:r>
      <w:r>
        <w:rPr>
          <w:rFonts w:ascii="Times New Roman"/>
          <w:b w:val="false"/>
          <w:i w:val="false"/>
          <w:color w:val="000000"/>
          <w:sz w:val="28"/>
        </w:rPr>
        <w:t>
      3. Мемлекеттік қызметті көрсету нәтижесі:</w:t>
      </w:r>
      <w:r>
        <w:br/>
      </w:r>
      <w:r>
        <w:rPr>
          <w:rFonts w:ascii="Times New Roman"/>
          <w:b w:val="false"/>
          <w:i w:val="false"/>
          <w:color w:val="000000"/>
          <w:sz w:val="28"/>
        </w:rPr>
        <w:t>
      1) көрсетілетін қызметті берушіде:</w:t>
      </w:r>
      <w:r>
        <w:br/>
      </w:r>
      <w:r>
        <w:rPr>
          <w:rFonts w:ascii="Times New Roman"/>
          <w:b w:val="false"/>
          <w:i w:val="false"/>
          <w:color w:val="000000"/>
          <w:sz w:val="28"/>
        </w:rPr>
        <w:t>
      мемлекеттік техникалық байқаудан өткені туралы Талонды (талонның телнұсқасын) бере отырып, 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мелиоративтiк және жол-құрылысы машиналары мен механизмдерiн, сондай-ақ жүріп өту мүмкіндігі жоғары арнайы машиналарды (бұдан әрі – машиналар) электрондық (ішінара автоматтандырылған) және (немесе) қағаз нысанда мемлекеттiк техникалық байқаудан өткiзу;</w:t>
      </w:r>
      <w:r>
        <w:br/>
      </w:r>
      <w:r>
        <w:rPr>
          <w:rFonts w:ascii="Times New Roman"/>
          <w:b w:val="false"/>
          <w:i w:val="false"/>
          <w:color w:val="000000"/>
          <w:sz w:val="28"/>
        </w:rPr>
        <w:t>
      2) порталда – уәкілетті лауазымды адамның электрондық цифрлық қолтаңбасымен (бұдан әрі – ЭЦҚ) куәландырылған құжаттарды қарауға қабылдау туралы хабарлама.</w:t>
      </w:r>
      <w:r>
        <w:br/>
      </w:r>
      <w:r>
        <w:rPr>
          <w:rFonts w:ascii="Times New Roman"/>
          <w:b w:val="false"/>
          <w:i w:val="false"/>
          <w:color w:val="000000"/>
          <w:sz w:val="28"/>
        </w:rPr>
        <w:t>
      Мемлекеттік көрсетілетін қызмет тегін заңды және жеке тұлғаларға көрсетіледі (бұдан әрі - көрсетілетін қызметті алушы).</w:t>
      </w:r>
    </w:p>
    <w:bookmarkEnd w:id="54"/>
    <w:bookmarkStart w:name="z62" w:id="55"/>
    <w:p>
      <w:pPr>
        <w:spacing w:after="0"/>
        <w:ind w:left="0"/>
        <w:jc w:val="left"/>
      </w:pPr>
      <w:r>
        <w:rPr>
          <w:rFonts w:ascii="Times New Roman"/>
          <w:b/>
          <w:i w:val="false"/>
          <w:color w:val="000000"/>
        </w:rPr>
        <w:t xml:space="preserve"> 
2. Мемлекеттік қызмет көрсету үдерісінде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іс-қимылдар тәртібін сипаттау</w:t>
      </w:r>
    </w:p>
    <w:bookmarkEnd w:id="55"/>
    <w:bookmarkStart w:name="z63" w:id="56"/>
    <w:p>
      <w:pPr>
        <w:spacing w:after="0"/>
        <w:ind w:left="0"/>
        <w:jc w:val="both"/>
      </w:pPr>
      <w:r>
        <w:rPr>
          <w:rFonts w:ascii="Times New Roman"/>
          <w:b w:val="false"/>
          <w:i w:val="false"/>
          <w:color w:val="000000"/>
          <w:sz w:val="28"/>
        </w:rPr>
        <w:t>
      4. Қазақстан Республикасы Үкіметінің 2014 жылғы 3 наурыздағы № 171 қаулысымен бекітілген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мемлекеттік көрсетілетін қызмет Стандартының (бұдан әрі – Стандарт) </w:t>
      </w:r>
      <w:r>
        <w:rPr>
          <w:rFonts w:ascii="Times New Roman"/>
          <w:b w:val="false"/>
          <w:i w:val="false"/>
          <w:color w:val="000000"/>
          <w:sz w:val="28"/>
        </w:rPr>
        <w:t>9 тармағында</w:t>
      </w:r>
      <w:r>
        <w:rPr>
          <w:rFonts w:ascii="Times New Roman"/>
          <w:b w:val="false"/>
          <w:i w:val="false"/>
          <w:color w:val="000000"/>
          <w:sz w:val="28"/>
        </w:rPr>
        <w:t xml:space="preserve"> көзделген мемлекеттік қызметті көрсету үшін мемлекеттік немесе орыс тілдерінде көрсетілетін қызметті алушының өтінішін және қажетті құжаттарды немесе электрондық сұрауды көрсетілетін қызметті берушінің алуы мемлекеттік қызметті көрсету жөніндегі рәсімнің (іс-қимылдың) басталуы үшін негіздеме болып табылады.</w:t>
      </w:r>
      <w:r>
        <w:br/>
      </w:r>
      <w:r>
        <w:rPr>
          <w:rFonts w:ascii="Times New Roman"/>
          <w:b w:val="false"/>
          <w:i w:val="false"/>
          <w:color w:val="000000"/>
          <w:sz w:val="28"/>
        </w:rPr>
        <w:t>
      Көрсетілетін қызметті алушының ЭЦҚ болған жағдайда портал арқылы құжаттарды электрондық нысанында қарауға қабылдау туралы хабарлама алу мүмкіндігі бар.</w:t>
      </w:r>
      <w:r>
        <w:br/>
      </w:r>
      <w:r>
        <w:rPr>
          <w:rFonts w:ascii="Times New Roman"/>
          <w:b w:val="false"/>
          <w:i w:val="false"/>
          <w:color w:val="000000"/>
          <w:sz w:val="28"/>
        </w:rPr>
        <w:t>
      5. Мемлекеттік қызмет көрсету үдерісінің құрамына кіретін рәсімдер (іс-қимылдар), оны орындау ұзақтығы:</w:t>
      </w:r>
      <w:r>
        <w:br/>
      </w:r>
      <w:r>
        <w:rPr>
          <w:rFonts w:ascii="Times New Roman"/>
          <w:b w:val="false"/>
          <w:i w:val="false"/>
          <w:color w:val="000000"/>
          <w:sz w:val="28"/>
        </w:rPr>
        <w:t>
      1) көрсетілетін қызметті беруші маманының құжаттарды қабылдауы және өтінішті тіркеуі;</w:t>
      </w:r>
      <w:r>
        <w:br/>
      </w:r>
      <w:r>
        <w:rPr>
          <w:rFonts w:ascii="Times New Roman"/>
          <w:b w:val="false"/>
          <w:i w:val="false"/>
          <w:color w:val="000000"/>
          <w:sz w:val="28"/>
        </w:rPr>
        <w:t>
      2) көрсетілетін қызметті беруші маманының өтінішті қарауы және ұсынылған құжаттарды тексеруі;</w:t>
      </w:r>
      <w:r>
        <w:br/>
      </w:r>
      <w:r>
        <w:rPr>
          <w:rFonts w:ascii="Times New Roman"/>
          <w:b w:val="false"/>
          <w:i w:val="false"/>
          <w:color w:val="000000"/>
          <w:sz w:val="28"/>
        </w:rPr>
        <w:t>
      3) көрсетілетін қызметті беруші маманының мемлекеттік қызметті көрсету нәтижесін ресімдеуі;</w:t>
      </w:r>
      <w:r>
        <w:br/>
      </w:r>
      <w:r>
        <w:rPr>
          <w:rFonts w:ascii="Times New Roman"/>
          <w:b w:val="false"/>
          <w:i w:val="false"/>
          <w:color w:val="000000"/>
          <w:sz w:val="28"/>
        </w:rPr>
        <w:t>
      4) көрсетілетін қызметті беруші маманының мемлекеттік қызмет көрсету нәтижесін беруі.</w:t>
      </w:r>
      <w:r>
        <w:br/>
      </w:r>
      <w:r>
        <w:rPr>
          <w:rFonts w:ascii="Times New Roman"/>
          <w:b w:val="false"/>
          <w:i w:val="false"/>
          <w:color w:val="000000"/>
          <w:sz w:val="28"/>
        </w:rPr>
        <w:t>
      Құжаттар топтамасын тапсыру үшін күтудің рұқсат етілетін ең ұзақ уақыты – 40 (қырық) минут.</w:t>
      </w:r>
      <w:r>
        <w:br/>
      </w:r>
      <w:r>
        <w:rPr>
          <w:rFonts w:ascii="Times New Roman"/>
          <w:b w:val="false"/>
          <w:i w:val="false"/>
          <w:color w:val="000000"/>
          <w:sz w:val="28"/>
        </w:rPr>
        <w:t>
      Қызмет көрсетудің рұқсат етілетін ең ұзақ уақыты – 40 (қырық) минут.</w:t>
      </w:r>
    </w:p>
    <w:bookmarkEnd w:id="56"/>
    <w:bookmarkStart w:name="z64" w:id="57"/>
    <w:p>
      <w:pPr>
        <w:spacing w:after="0"/>
        <w:ind w:left="0"/>
        <w:jc w:val="left"/>
      </w:pPr>
      <w:r>
        <w:rPr>
          <w:rFonts w:ascii="Times New Roman"/>
          <w:b/>
          <w:i w:val="false"/>
          <w:color w:val="000000"/>
        </w:rPr>
        <w:t xml:space="preserve"> 
3. Мемлекеттік қызмет көрсету үдерісінде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өзара іс-қимыл тәртібін сипаттау</w:t>
      </w:r>
    </w:p>
    <w:bookmarkEnd w:id="57"/>
    <w:bookmarkStart w:name="z65" w:id="58"/>
    <w:p>
      <w:pPr>
        <w:spacing w:after="0"/>
        <w:ind w:left="0"/>
        <w:jc w:val="both"/>
      </w:pPr>
      <w:r>
        <w:rPr>
          <w:rFonts w:ascii="Times New Roman"/>
          <w:b w:val="false"/>
          <w:i w:val="false"/>
          <w:color w:val="000000"/>
          <w:sz w:val="28"/>
        </w:rPr>
        <w:t>
      6. Мемлекеттік қызмет көрсету үдерісіне қатысатын көрсетілетін мемлекеттік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маманы.</w:t>
      </w:r>
      <w:r>
        <w:br/>
      </w:r>
      <w:r>
        <w:rPr>
          <w:rFonts w:ascii="Times New Roman"/>
          <w:b w:val="false"/>
          <w:i w:val="false"/>
          <w:color w:val="000000"/>
          <w:sz w:val="28"/>
        </w:rPr>
        <w:t>
      7. Көрсетілетін қызметті берушінің құрылымдық бөлімшелерінің (қызметкерлерінің) арасындағы рәсімдер (іс-қимылдар) жүйелілігін сипаттау:</w:t>
      </w:r>
      <w:r>
        <w:br/>
      </w:r>
      <w:r>
        <w:rPr>
          <w:rFonts w:ascii="Times New Roman"/>
          <w:b w:val="false"/>
          <w:i w:val="false"/>
          <w:color w:val="000000"/>
          <w:sz w:val="28"/>
        </w:rPr>
        <w:t>
      1) көрсетілетін қызметті берушінің қызметкері мемлекеттік қызметті көрсету үшін өтініш пен қажетті құжаттар келіп түскеннен кейін көрсетілетін қызметті берушінің Бірыңғай электрондық құжат айналымы жүйесінде тіркейді, Стандарттың </w:t>
      </w:r>
      <w:r>
        <w:rPr>
          <w:rFonts w:ascii="Times New Roman"/>
          <w:b w:val="false"/>
          <w:i w:val="false"/>
          <w:color w:val="000000"/>
          <w:sz w:val="28"/>
        </w:rPr>
        <w:t>4 тармағымен</w:t>
      </w:r>
      <w:r>
        <w:rPr>
          <w:rFonts w:ascii="Times New Roman"/>
          <w:b w:val="false"/>
          <w:i w:val="false"/>
          <w:color w:val="000000"/>
          <w:sz w:val="28"/>
        </w:rPr>
        <w:t xml:space="preserve"> белгіленген мерзімге сәйкес бақылау қояды және көрсетілетін қызметті берушінің басшысына қарауға береді;</w:t>
      </w:r>
      <w:r>
        <w:br/>
      </w:r>
      <w:r>
        <w:rPr>
          <w:rFonts w:ascii="Times New Roman"/>
          <w:b w:val="false"/>
          <w:i w:val="false"/>
          <w:color w:val="000000"/>
          <w:sz w:val="28"/>
        </w:rPr>
        <w:t>
      2) көрсетілетін қызметті берушінің басшысы бұрыштамаға сәйкес өтінішті орындау үшін маманға жібереді;</w:t>
      </w:r>
      <w:r>
        <w:br/>
      </w:r>
      <w:r>
        <w:rPr>
          <w:rFonts w:ascii="Times New Roman"/>
          <w:b w:val="false"/>
          <w:i w:val="false"/>
          <w:color w:val="000000"/>
          <w:sz w:val="28"/>
        </w:rPr>
        <w:t>
      3) көрсетілетін қызметті берушінің маманы ұсынылған құжаттарды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сәйкестік тұрғысында тексереді;</w:t>
      </w:r>
      <w:r>
        <w:br/>
      </w:r>
      <w:r>
        <w:rPr>
          <w:rFonts w:ascii="Times New Roman"/>
          <w:b w:val="false"/>
          <w:i w:val="false"/>
          <w:color w:val="000000"/>
          <w:sz w:val="28"/>
        </w:rPr>
        <w:t>
      4) ұсынылған құжаттарды тексеріп, талдағаннан кейін көрсетілетін қызметті берушінің маманы мемлекеттік қызмет көрсету нәтижесін ресімдейді;</w:t>
      </w:r>
      <w:r>
        <w:br/>
      </w:r>
      <w:r>
        <w:rPr>
          <w:rFonts w:ascii="Times New Roman"/>
          <w:b w:val="false"/>
          <w:i w:val="false"/>
          <w:color w:val="000000"/>
          <w:sz w:val="28"/>
        </w:rPr>
        <w:t>
      5) көрсетілетін мемлекеттік қызметтің нәтижесі мемлекеттік техникалық байқаудан өткені туралы Талонды немесе (талонның телнұсқасын) бере отырып, машиналарды техникалық байқаудан өткiзу болып табылады;</w:t>
      </w:r>
      <w:r>
        <w:br/>
      </w:r>
      <w:r>
        <w:rPr>
          <w:rFonts w:ascii="Times New Roman"/>
          <w:b w:val="false"/>
          <w:i w:val="false"/>
          <w:color w:val="000000"/>
          <w:sz w:val="28"/>
        </w:rPr>
        <w:t>
      6) порталда – құжаттарды қарауға қабылдау туралы хабарлама.</w:t>
      </w:r>
      <w:r>
        <w:br/>
      </w:r>
      <w:r>
        <w:rPr>
          <w:rFonts w:ascii="Times New Roman"/>
          <w:b w:val="false"/>
          <w:i w:val="false"/>
          <w:color w:val="000000"/>
          <w:sz w:val="28"/>
        </w:rPr>
        <w:t>
      8. Мемлекеттік қызметті көрсету нәтижесін беруді және құжаттарды қабылдауды көрсетілетін қызметті беруші Қазақстан Республикасының еңбек заңнамасына сәйкес демалыс және мереке күндерінен басқа, 13.00-ден 14.00-ға дейінгі түскі үзіліспен 9.00-ден 18.00-ға дейін дүйсенбіден бастап жұмаға дейін жүзеге асырады.</w:t>
      </w:r>
      <w:r>
        <w:br/>
      </w:r>
      <w:r>
        <w:rPr>
          <w:rFonts w:ascii="Times New Roman"/>
          <w:b w:val="false"/>
          <w:i w:val="false"/>
          <w:color w:val="000000"/>
          <w:sz w:val="28"/>
        </w:rPr>
        <w:t>
      порталда (құжаттарды қабылдау бөлігінде)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Мемлекеттік қызмет алдын ала жазылусыз және жеделдетілген қызмет көрсетусіз, кезек күту тәртібінде көрсетіледі.</w:t>
      </w:r>
      <w:r>
        <w:br/>
      </w:r>
      <w:r>
        <w:rPr>
          <w:rFonts w:ascii="Times New Roman"/>
          <w:b w:val="false"/>
          <w:i w:val="false"/>
          <w:color w:val="000000"/>
          <w:sz w:val="28"/>
        </w:rPr>
        <w:t>
      9. Мемлекеттік қызметті көрсету мерзімдері Стандарттың </w:t>
      </w:r>
      <w:r>
        <w:rPr>
          <w:rFonts w:ascii="Times New Roman"/>
          <w:b w:val="false"/>
          <w:i w:val="false"/>
          <w:color w:val="000000"/>
          <w:sz w:val="28"/>
        </w:rPr>
        <w:t>4 тармағымен</w:t>
      </w:r>
      <w:r>
        <w:rPr>
          <w:rFonts w:ascii="Times New Roman"/>
          <w:b w:val="false"/>
          <w:i w:val="false"/>
          <w:color w:val="000000"/>
          <w:sz w:val="28"/>
        </w:rPr>
        <w:t xml:space="preserve"> белгіленген және құжаттарды тапсырған кезден бастап 15 (он бес) жұмыс күнін құрайды. Порталда – он бес жұмыс күнінің ішінде.</w:t>
      </w:r>
      <w:r>
        <w:br/>
      </w:r>
      <w:r>
        <w:rPr>
          <w:rFonts w:ascii="Times New Roman"/>
          <w:b w:val="false"/>
          <w:i w:val="false"/>
          <w:color w:val="000000"/>
          <w:sz w:val="28"/>
        </w:rPr>
        <w:t>
      1) Мемлекеттік қызметті көрсету үшін қажетті құжаттарды қабылдау кезінде көрсетілетін қызметті берушінің маманы көрсетілетін қызметті алушыға:</w:t>
      </w:r>
      <w:r>
        <w:br/>
      </w:r>
      <w:r>
        <w:rPr>
          <w:rFonts w:ascii="Times New Roman"/>
          <w:b w:val="false"/>
          <w:i w:val="false"/>
          <w:color w:val="000000"/>
          <w:sz w:val="28"/>
        </w:rPr>
        <w:t>
      кіріс нөмірін;</w:t>
      </w:r>
      <w:r>
        <w:br/>
      </w:r>
      <w:r>
        <w:rPr>
          <w:rFonts w:ascii="Times New Roman"/>
          <w:b w:val="false"/>
          <w:i w:val="false"/>
          <w:color w:val="000000"/>
          <w:sz w:val="28"/>
        </w:rPr>
        <w:t>
      тіркелген күнін;</w:t>
      </w:r>
      <w:r>
        <w:br/>
      </w:r>
      <w:r>
        <w:rPr>
          <w:rFonts w:ascii="Times New Roman"/>
          <w:b w:val="false"/>
          <w:i w:val="false"/>
          <w:color w:val="000000"/>
          <w:sz w:val="28"/>
        </w:rPr>
        <w:t>
      өтінішті қабылдаған лауазымды адамның тегі мен аты-жөнін;</w:t>
      </w:r>
      <w:r>
        <w:br/>
      </w:r>
      <w:r>
        <w:rPr>
          <w:rFonts w:ascii="Times New Roman"/>
          <w:b w:val="false"/>
          <w:i w:val="false"/>
          <w:color w:val="000000"/>
          <w:sz w:val="28"/>
        </w:rPr>
        <w:t>
      мемлекеттік көрсетілетін қызметті алатын күнін (уақытын) және құжаттар беру орнын көрсете отырып, тіркелген өтініштің көшірмесін береді.</w:t>
      </w:r>
      <w:r>
        <w:br/>
      </w:r>
      <w:r>
        <w:rPr>
          <w:rFonts w:ascii="Times New Roman"/>
          <w:b w:val="false"/>
          <w:i w:val="false"/>
          <w:color w:val="000000"/>
          <w:sz w:val="28"/>
        </w:rPr>
        <w:t>
      2) порталға жүгінген кезде: құжаттарды қарауға қабылдау туралы хабарлама.</w:t>
      </w:r>
      <w:r>
        <w:br/>
      </w:r>
      <w:r>
        <w:rPr>
          <w:rFonts w:ascii="Times New Roman"/>
          <w:b w:val="false"/>
          <w:i w:val="false"/>
          <w:color w:val="000000"/>
          <w:sz w:val="28"/>
        </w:rPr>
        <w:t>
      10. Көрсетілетін қызметті берушінің мамандары арасында рәсімдер үдерісі жүйелілігін сипаттау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кестеде берілген.</w:t>
      </w:r>
    </w:p>
    <w:bookmarkEnd w:id="58"/>
    <w:bookmarkStart w:name="z66" w:id="59"/>
    <w:p>
      <w:pPr>
        <w:spacing w:after="0"/>
        <w:ind w:left="0"/>
        <w:jc w:val="left"/>
      </w:pPr>
      <w:r>
        <w:rPr>
          <w:rFonts w:ascii="Times New Roman"/>
          <w:b/>
          <w:i w:val="false"/>
          <w:color w:val="000000"/>
        </w:rPr>
        <w:t xml:space="preserve"> 
4. Мемлекеттік қызмет көрсету үдерісінде ақпараттық</w:t>
      </w:r>
      <w:r>
        <w:br/>
      </w:r>
      <w:r>
        <w:rPr>
          <w:rFonts w:ascii="Times New Roman"/>
          <w:b/>
          <w:i w:val="false"/>
          <w:color w:val="000000"/>
        </w:rPr>
        <w:t>
жүйелерді пайдалану тәртібін сипаттау</w:t>
      </w:r>
    </w:p>
    <w:bookmarkEnd w:id="59"/>
    <w:bookmarkStart w:name="z67" w:id="60"/>
    <w:p>
      <w:pPr>
        <w:spacing w:after="0"/>
        <w:ind w:left="0"/>
        <w:jc w:val="both"/>
      </w:pPr>
      <w:r>
        <w:rPr>
          <w:rFonts w:ascii="Times New Roman"/>
          <w:b w:val="false"/>
          <w:i w:val="false"/>
          <w:color w:val="000000"/>
          <w:sz w:val="28"/>
        </w:rPr>
        <w:t>
      11. Мемлекеттік қызметті портал арқылы көрсету үшін көрсетілетін қызметті алушы:</w:t>
      </w:r>
      <w:r>
        <w:br/>
      </w:r>
      <w:r>
        <w:rPr>
          <w:rFonts w:ascii="Times New Roman"/>
          <w:b w:val="false"/>
          <w:i w:val="false"/>
          <w:color w:val="000000"/>
          <w:sz w:val="28"/>
        </w:rPr>
        <w:t>
      1) көрсетілетін қызметті алушының ЭЦҚ-мен куәландырылған электрондық құжат нысанындағы сұрауды;</w:t>
      </w:r>
      <w:r>
        <w:br/>
      </w:r>
      <w:r>
        <w:rPr>
          <w:rFonts w:ascii="Times New Roman"/>
          <w:b w:val="false"/>
          <w:i w:val="false"/>
          <w:color w:val="000000"/>
          <w:sz w:val="28"/>
        </w:rPr>
        <w:t>
      заңды тұлғалар үшін:</w:t>
      </w:r>
      <w:r>
        <w:br/>
      </w:r>
      <w:r>
        <w:rPr>
          <w:rFonts w:ascii="Times New Roman"/>
          <w:b w:val="false"/>
          <w:i w:val="false"/>
          <w:color w:val="000000"/>
          <w:sz w:val="28"/>
        </w:rPr>
        <w:t>
      маркасын және моделін, шығарылған жылын, машинаның және қозғалтқыштың зауыттық нөмірін, мемлекеттік нөмірлік белгінің сериясын және нөмірін көрсете отырып, баланста тұрған машиналардың тізімі;</w:t>
      </w:r>
      <w:r>
        <w:br/>
      </w:r>
      <w:r>
        <w:rPr>
          <w:rFonts w:ascii="Times New Roman"/>
          <w:b w:val="false"/>
          <w:i w:val="false"/>
          <w:color w:val="000000"/>
          <w:sz w:val="28"/>
        </w:rPr>
        <w:t>
      машинаны тіркеу құжаттары (техникалық паспорт);</w:t>
      </w:r>
      <w:r>
        <w:br/>
      </w:r>
      <w:r>
        <w:rPr>
          <w:rFonts w:ascii="Times New Roman"/>
          <w:b w:val="false"/>
          <w:i w:val="false"/>
          <w:color w:val="000000"/>
          <w:sz w:val="28"/>
        </w:rPr>
        <w:t>
      заңды тұлғаның мөрімен куәландырылған машиналарды мемлекеттік техникалық байқаудан өткізу актісі;</w:t>
      </w:r>
      <w:r>
        <w:br/>
      </w:r>
      <w:r>
        <w:rPr>
          <w:rFonts w:ascii="Times New Roman"/>
          <w:b w:val="false"/>
          <w:i w:val="false"/>
          <w:color w:val="000000"/>
          <w:sz w:val="28"/>
        </w:rPr>
        <w:t>
      көлік құралдарына салық төленгенін растайтын құжат, не көлік құралдарына салық төлеуден босатылғанын растайтын құжат.</w:t>
      </w:r>
      <w:r>
        <w:br/>
      </w:r>
      <w:r>
        <w:rPr>
          <w:rFonts w:ascii="Times New Roman"/>
          <w:b w:val="false"/>
          <w:i w:val="false"/>
          <w:color w:val="000000"/>
          <w:sz w:val="28"/>
        </w:rPr>
        <w:t>
      жеке тұлғалар үшін:</w:t>
      </w:r>
      <w:r>
        <w:br/>
      </w:r>
      <w:r>
        <w:rPr>
          <w:rFonts w:ascii="Times New Roman"/>
          <w:b w:val="false"/>
          <w:i w:val="false"/>
          <w:color w:val="000000"/>
          <w:sz w:val="28"/>
        </w:rPr>
        <w:t>
      машинаны тіркеу құжаттары (техникалық паспорт) – электрондық көшірмесі;</w:t>
      </w:r>
      <w:r>
        <w:br/>
      </w:r>
      <w:r>
        <w:rPr>
          <w:rFonts w:ascii="Times New Roman"/>
          <w:b w:val="false"/>
          <w:i w:val="false"/>
          <w:color w:val="000000"/>
          <w:sz w:val="28"/>
        </w:rPr>
        <w:t>
      көлік құралдарына салық төленгенін растайтын құжат, не көлік құралдарына салық төлеуден босатылғанын растайтын құжат – электрондық көшірмесі.</w:t>
      </w:r>
      <w:r>
        <w:br/>
      </w:r>
      <w:r>
        <w:rPr>
          <w:rFonts w:ascii="Times New Roman"/>
          <w:b w:val="false"/>
          <w:i w:val="false"/>
          <w:color w:val="000000"/>
          <w:sz w:val="28"/>
        </w:rPr>
        <w:t>
      Порталда мемлекеттік қызметті көрсетудің нәтижесі көрсетілетін қызметті берушінің уәкілетті лауазымды адамның ЭЦҚ-мен куәландырылған құжаттарды қарауға қабылдау туралы хабарлама болып табылады.</w:t>
      </w:r>
      <w:r>
        <w:br/>
      </w:r>
      <w:r>
        <w:rPr>
          <w:rFonts w:ascii="Times New Roman"/>
          <w:b w:val="false"/>
          <w:i w:val="false"/>
          <w:color w:val="000000"/>
          <w:sz w:val="28"/>
        </w:rPr>
        <w:t>
      12. Мемлекеттік қызмет көрсету үдерісінде ақпараттық жүйлерді пайдалану тәртібі және рәсімдер жүйелілігінің толық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графикалық түрде көрсетілген.</w:t>
      </w:r>
      <w:r>
        <w:br/>
      </w:r>
      <w:r>
        <w:rPr>
          <w:rFonts w:ascii="Times New Roman"/>
          <w:b w:val="false"/>
          <w:i w:val="false"/>
          <w:color w:val="000000"/>
          <w:sz w:val="28"/>
        </w:rPr>
        <w:t>
      13. Мемлекеттік қызмет көрсету процесінде рәсімдердің (іс-қимылдардың) жүйелілігін, көрсетілетін қызметті берушінің құрылымдық бөлімшелерінің (қызметкерлерінің) өзара іс-қимылдарының толық сипаттамасы және мемлекеттік қызмет көрсету процесінде ақпараттық жүйелерді қолдану тәртібінің сипаттамасы осы Регламенттің 3 қосымшасына сәйкес мемлекеттік қызмет көрсетудің бизнес-процестерінің анықтамалығында көрсетілген.</w:t>
      </w:r>
      <w:r>
        <w:br/>
      </w:r>
      <w:r>
        <w:rPr>
          <w:rFonts w:ascii="Times New Roman"/>
          <w:b w:val="false"/>
          <w:i w:val="false"/>
          <w:color w:val="000000"/>
          <w:sz w:val="28"/>
        </w:rPr>
        <w:t>
     </w:t>
      </w:r>
      <w:r>
        <w:rPr>
          <w:rFonts w:ascii="Times New Roman"/>
          <w:b w:val="false"/>
          <w:i w:val="false"/>
          <w:color w:val="ff0000"/>
          <w:sz w:val="28"/>
        </w:rPr>
        <w:t xml:space="preserve">Ескерту. Регламент 13-тармақпен толықтырылды - Алматы қаласы әкімдігінің 16.03.2015 № 1/174 (алғашқы ресми жарияланғаннан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p>
    <w:bookmarkEnd w:id="60"/>
    <w:bookmarkStart w:name="z56" w:id="61"/>
    <w:p>
      <w:pPr>
        <w:spacing w:after="0"/>
        <w:ind w:left="0"/>
        <w:jc w:val="both"/>
      </w:pPr>
      <w:r>
        <w:rPr>
          <w:rFonts w:ascii="Times New Roman"/>
          <w:b w:val="false"/>
          <w:i w:val="false"/>
          <w:color w:val="000000"/>
          <w:sz w:val="28"/>
        </w:rPr>
        <w:t>
«Тракторларды және олардың</w:t>
      </w:r>
      <w:r>
        <w:br/>
      </w:r>
      <w:r>
        <w:rPr>
          <w:rFonts w:ascii="Times New Roman"/>
          <w:b w:val="false"/>
          <w:i w:val="false"/>
          <w:color w:val="000000"/>
          <w:sz w:val="28"/>
        </w:rPr>
        <w:t>
базасында жасалған өздігінен</w:t>
      </w:r>
      <w:r>
        <w:br/>
      </w:r>
      <w:r>
        <w:rPr>
          <w:rFonts w:ascii="Times New Roman"/>
          <w:b w:val="false"/>
          <w:i w:val="false"/>
          <w:color w:val="000000"/>
          <w:sz w:val="28"/>
        </w:rPr>
        <w:t>
жүретіншассилер мен механизмдерді,</w:t>
      </w:r>
      <w:r>
        <w:br/>
      </w:r>
      <w:r>
        <w:rPr>
          <w:rFonts w:ascii="Times New Roman"/>
          <w:b w:val="false"/>
          <w:i w:val="false"/>
          <w:color w:val="000000"/>
          <w:sz w:val="28"/>
        </w:rPr>
        <w:t>
монтаждалған арнайы жабдығы</w:t>
      </w:r>
      <w:r>
        <w:br/>
      </w:r>
      <w:r>
        <w:rPr>
          <w:rFonts w:ascii="Times New Roman"/>
          <w:b w:val="false"/>
          <w:i w:val="false"/>
          <w:color w:val="000000"/>
          <w:sz w:val="28"/>
        </w:rPr>
        <w:t>
бар тіркемелерді қоса</w:t>
      </w:r>
      <w:r>
        <w:br/>
      </w:r>
      <w:r>
        <w:rPr>
          <w:rFonts w:ascii="Times New Roman"/>
          <w:b w:val="false"/>
          <w:i w:val="false"/>
          <w:color w:val="000000"/>
          <w:sz w:val="28"/>
        </w:rPr>
        <w:t>
алғанда, олардың тіркемелерін,</w:t>
      </w:r>
      <w:r>
        <w:br/>
      </w:r>
      <w:r>
        <w:rPr>
          <w:rFonts w:ascii="Times New Roman"/>
          <w:b w:val="false"/>
          <w:i w:val="false"/>
          <w:color w:val="000000"/>
          <w:sz w:val="28"/>
        </w:rPr>
        <w:t>
өздігінен жүретін ауыл</w:t>
      </w:r>
      <w:r>
        <w:br/>
      </w:r>
      <w:r>
        <w:rPr>
          <w:rFonts w:ascii="Times New Roman"/>
          <w:b w:val="false"/>
          <w:i w:val="false"/>
          <w:color w:val="000000"/>
          <w:sz w:val="28"/>
        </w:rPr>
        <w:t>
шаруашылығы, мелиоративтік және</w:t>
      </w:r>
      <w:r>
        <w:br/>
      </w:r>
      <w:r>
        <w:rPr>
          <w:rFonts w:ascii="Times New Roman"/>
          <w:b w:val="false"/>
          <w:i w:val="false"/>
          <w:color w:val="000000"/>
          <w:sz w:val="28"/>
        </w:rPr>
        <w:t>
жол-құрылысы машиналары</w:t>
      </w:r>
      <w:r>
        <w:br/>
      </w:r>
      <w:r>
        <w:rPr>
          <w:rFonts w:ascii="Times New Roman"/>
          <w:b w:val="false"/>
          <w:i w:val="false"/>
          <w:color w:val="000000"/>
          <w:sz w:val="28"/>
        </w:rPr>
        <w:t>
мен механизмдерін, сондай-ақ</w:t>
      </w:r>
      <w:r>
        <w:br/>
      </w:r>
      <w:r>
        <w:rPr>
          <w:rFonts w:ascii="Times New Roman"/>
          <w:b w:val="false"/>
          <w:i w:val="false"/>
          <w:color w:val="000000"/>
          <w:sz w:val="28"/>
        </w:rPr>
        <w:t>
жүріп өту мүмкіндігі</w:t>
      </w:r>
      <w:r>
        <w:br/>
      </w:r>
      <w:r>
        <w:rPr>
          <w:rFonts w:ascii="Times New Roman"/>
          <w:b w:val="false"/>
          <w:i w:val="false"/>
          <w:color w:val="000000"/>
          <w:sz w:val="28"/>
        </w:rPr>
        <w:t>
жоғары арнайы машиналарды жыл</w:t>
      </w:r>
      <w:r>
        <w:br/>
      </w:r>
      <w:r>
        <w:rPr>
          <w:rFonts w:ascii="Times New Roman"/>
          <w:b w:val="false"/>
          <w:i w:val="false"/>
          <w:color w:val="000000"/>
          <w:sz w:val="28"/>
        </w:rPr>
        <w:t>
сайынғы мемлекеттік</w:t>
      </w:r>
      <w:r>
        <w:br/>
      </w:r>
      <w:r>
        <w:rPr>
          <w:rFonts w:ascii="Times New Roman"/>
          <w:b w:val="false"/>
          <w:i w:val="false"/>
          <w:color w:val="000000"/>
          <w:sz w:val="28"/>
        </w:rPr>
        <w:t>
техникалық байқаудан өткізу»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 қосымша</w:t>
      </w:r>
    </w:p>
    <w:bookmarkEnd w:id="61"/>
    <w:bookmarkStart w:name="z69" w:id="62"/>
    <w:p>
      <w:pPr>
        <w:spacing w:after="0"/>
        <w:ind w:left="0"/>
        <w:jc w:val="left"/>
      </w:pPr>
      <w:r>
        <w:rPr>
          <w:rFonts w:ascii="Times New Roman"/>
          <w:b/>
          <w:i w:val="false"/>
          <w:color w:val="000000"/>
        </w:rPr>
        <w:t xml:space="preserve"> 
Көрсетілетін қызметті берушінің құрылымдық бөлімшелерінің</w:t>
      </w:r>
      <w:r>
        <w:br/>
      </w:r>
      <w:r>
        <w:rPr>
          <w:rFonts w:ascii="Times New Roman"/>
          <w:b/>
          <w:i w:val="false"/>
          <w:color w:val="000000"/>
        </w:rPr>
        <w:t>
(қызметкерлерінің) арасындағы рәсімдердің (іс-қимылдардың)</w:t>
      </w:r>
      <w:r>
        <w:br/>
      </w:r>
      <w:r>
        <w:rPr>
          <w:rFonts w:ascii="Times New Roman"/>
          <w:b/>
          <w:i w:val="false"/>
          <w:color w:val="000000"/>
        </w:rPr>
        <w:t>
жүйелілігін сипаттау</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3076"/>
        <w:gridCol w:w="2480"/>
        <w:gridCol w:w="2110"/>
        <w:gridCol w:w="2356"/>
        <w:gridCol w:w="2175"/>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Іс-қимылдың (жұмыстар барысының, ағынының) №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құрылымдық бөлімшелерінің (қызметкерлерінің) тізбесі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w:t>
            </w:r>
            <w:r>
              <w:br/>
            </w:r>
            <w:r>
              <w:rPr>
                <w:rFonts w:ascii="Times New Roman"/>
                <w:b w:val="false"/>
                <w:i w:val="false"/>
                <w:color w:val="000000"/>
                <w:sz w:val="20"/>
              </w:rPr>
              <w:t>
тін қызметті берушінің кеңсесі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w:t>
            </w:r>
            <w:r>
              <w:br/>
            </w:r>
            <w:r>
              <w:rPr>
                <w:rFonts w:ascii="Times New Roman"/>
                <w:b w:val="false"/>
                <w:i w:val="false"/>
                <w:color w:val="000000"/>
                <w:sz w:val="20"/>
              </w:rPr>
              <w:t>
летін қызметті берушінің басшысы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маманы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w:t>
            </w:r>
            <w:r>
              <w:br/>
            </w:r>
            <w:r>
              <w:rPr>
                <w:rFonts w:ascii="Times New Roman"/>
                <w:b w:val="false"/>
                <w:i w:val="false"/>
                <w:color w:val="000000"/>
                <w:sz w:val="20"/>
              </w:rPr>
              <w:t>
летін қызметті берушінің маманы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Рәсімдердің (іс-қимылдар-</w:t>
            </w:r>
            <w:r>
              <w:br/>
            </w:r>
            <w:r>
              <w:rPr>
                <w:rFonts w:ascii="Times New Roman"/>
                <w:b w:val="false"/>
                <w:i w:val="false"/>
                <w:color w:val="000000"/>
                <w:sz w:val="20"/>
              </w:rPr>
              <w:t xml:space="preserve">
дың) жүйелілігін сипаттау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бойынша құжаттарды қабылдау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w:t>
            </w:r>
            <w:r>
              <w:br/>
            </w:r>
            <w:r>
              <w:rPr>
                <w:rFonts w:ascii="Times New Roman"/>
                <w:b w:val="false"/>
                <w:i w:val="false"/>
                <w:color w:val="000000"/>
                <w:sz w:val="20"/>
              </w:rPr>
              <w:t xml:space="preserve">
летін қызметті берушінің маманына құжаттарды қарауға береді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тексеру, құжаттарға талдау жүргізу, мемлекеттік қызметті көрсету нәтижесін ресімдеу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техника-</w:t>
            </w:r>
            <w:r>
              <w:br/>
            </w:r>
            <w:r>
              <w:rPr>
                <w:rFonts w:ascii="Times New Roman"/>
                <w:b w:val="false"/>
                <w:i w:val="false"/>
                <w:color w:val="000000"/>
                <w:sz w:val="20"/>
              </w:rPr>
              <w:t>
лық байқаудан өткені туралы Талонды (талонның телнұсқасын) бере отырып, 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мелиоративтiк және жол-құрылысы машиналары мен механизмдерiн, сондай-ақ жүріп өту мүмкіндігі жоғары арнайы машиналарды (бұдан әрі – машиналар) мемлекеттiк техникалық байқаудан өткiзу</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Бірыңғай электрондық құжат айналымы жүйесінде тіркеу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Бірыңғай электрондық құжат айналымы жүйесінде белгі қою және құжаттарды орындаушының қарауына беру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техникалық байқаудан өткені туралы Талонды (талонның телнұсқасын) бере отырып, 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мелиоративтiк және жол-құрылысы машиналары мен механизмдерiн, сондай-ақ жүріп өту мүмкіндігі жоғары арнайы машиналарды (бұдан әрі – машиналар) мемлекеттiк техникалық байқаудан өткiзу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 беру</w:t>
            </w:r>
          </w:p>
        </w:tc>
      </w:tr>
    </w:tbl>
    <w:bookmarkStart w:name="z68" w:id="63"/>
    <w:p>
      <w:pPr>
        <w:spacing w:after="0"/>
        <w:ind w:left="0"/>
        <w:jc w:val="both"/>
      </w:pPr>
      <w:r>
        <w:rPr>
          <w:rFonts w:ascii="Times New Roman"/>
          <w:b w:val="false"/>
          <w:i w:val="false"/>
          <w:color w:val="000000"/>
          <w:sz w:val="28"/>
        </w:rPr>
        <w:t>
«Тракторларды және олардың</w:t>
      </w:r>
      <w:r>
        <w:br/>
      </w:r>
      <w:r>
        <w:rPr>
          <w:rFonts w:ascii="Times New Roman"/>
          <w:b w:val="false"/>
          <w:i w:val="false"/>
          <w:color w:val="000000"/>
          <w:sz w:val="28"/>
        </w:rPr>
        <w:t>
базасында жасалған өздігінен</w:t>
      </w:r>
      <w:r>
        <w:br/>
      </w:r>
      <w:r>
        <w:rPr>
          <w:rFonts w:ascii="Times New Roman"/>
          <w:b w:val="false"/>
          <w:i w:val="false"/>
          <w:color w:val="000000"/>
          <w:sz w:val="28"/>
        </w:rPr>
        <w:t>
жүретіншассилер мен механизмдерді,</w:t>
      </w:r>
      <w:r>
        <w:br/>
      </w:r>
      <w:r>
        <w:rPr>
          <w:rFonts w:ascii="Times New Roman"/>
          <w:b w:val="false"/>
          <w:i w:val="false"/>
          <w:color w:val="000000"/>
          <w:sz w:val="28"/>
        </w:rPr>
        <w:t>
монтаждалған арнайы жабдығы</w:t>
      </w:r>
      <w:r>
        <w:br/>
      </w:r>
      <w:r>
        <w:rPr>
          <w:rFonts w:ascii="Times New Roman"/>
          <w:b w:val="false"/>
          <w:i w:val="false"/>
          <w:color w:val="000000"/>
          <w:sz w:val="28"/>
        </w:rPr>
        <w:t>
бар тіркемелерді қоса</w:t>
      </w:r>
      <w:r>
        <w:br/>
      </w:r>
      <w:r>
        <w:rPr>
          <w:rFonts w:ascii="Times New Roman"/>
          <w:b w:val="false"/>
          <w:i w:val="false"/>
          <w:color w:val="000000"/>
          <w:sz w:val="28"/>
        </w:rPr>
        <w:t>
алғанда, олардың тіркемелерін,</w:t>
      </w:r>
      <w:r>
        <w:br/>
      </w:r>
      <w:r>
        <w:rPr>
          <w:rFonts w:ascii="Times New Roman"/>
          <w:b w:val="false"/>
          <w:i w:val="false"/>
          <w:color w:val="000000"/>
          <w:sz w:val="28"/>
        </w:rPr>
        <w:t>
өздігінен жүретін ауыл</w:t>
      </w:r>
      <w:r>
        <w:br/>
      </w:r>
      <w:r>
        <w:rPr>
          <w:rFonts w:ascii="Times New Roman"/>
          <w:b w:val="false"/>
          <w:i w:val="false"/>
          <w:color w:val="000000"/>
          <w:sz w:val="28"/>
        </w:rPr>
        <w:t>
шаруашылығы, мелиоративтік және</w:t>
      </w:r>
      <w:r>
        <w:br/>
      </w:r>
      <w:r>
        <w:rPr>
          <w:rFonts w:ascii="Times New Roman"/>
          <w:b w:val="false"/>
          <w:i w:val="false"/>
          <w:color w:val="000000"/>
          <w:sz w:val="28"/>
        </w:rPr>
        <w:t>
жол-құрылысы машиналары</w:t>
      </w:r>
      <w:r>
        <w:br/>
      </w:r>
      <w:r>
        <w:rPr>
          <w:rFonts w:ascii="Times New Roman"/>
          <w:b w:val="false"/>
          <w:i w:val="false"/>
          <w:color w:val="000000"/>
          <w:sz w:val="28"/>
        </w:rPr>
        <w:t>
мен механизмдерін, сондай-ақ</w:t>
      </w:r>
      <w:r>
        <w:br/>
      </w:r>
      <w:r>
        <w:rPr>
          <w:rFonts w:ascii="Times New Roman"/>
          <w:b w:val="false"/>
          <w:i w:val="false"/>
          <w:color w:val="000000"/>
          <w:sz w:val="28"/>
        </w:rPr>
        <w:t>
жүріп өту мүмкіндігі</w:t>
      </w:r>
      <w:r>
        <w:br/>
      </w:r>
      <w:r>
        <w:rPr>
          <w:rFonts w:ascii="Times New Roman"/>
          <w:b w:val="false"/>
          <w:i w:val="false"/>
          <w:color w:val="000000"/>
          <w:sz w:val="28"/>
        </w:rPr>
        <w:t>
жоғары арнайы машиналарды жыл</w:t>
      </w:r>
      <w:r>
        <w:br/>
      </w:r>
      <w:r>
        <w:rPr>
          <w:rFonts w:ascii="Times New Roman"/>
          <w:b w:val="false"/>
          <w:i w:val="false"/>
          <w:color w:val="000000"/>
          <w:sz w:val="28"/>
        </w:rPr>
        <w:t>
сайынғы мемлекеттік</w:t>
      </w:r>
      <w:r>
        <w:br/>
      </w:r>
      <w:r>
        <w:rPr>
          <w:rFonts w:ascii="Times New Roman"/>
          <w:b w:val="false"/>
          <w:i w:val="false"/>
          <w:color w:val="000000"/>
          <w:sz w:val="28"/>
        </w:rPr>
        <w:t>
техникалық байқаудан өткізу»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 қосымша</w:t>
      </w:r>
    </w:p>
    <w:bookmarkEnd w:id="63"/>
    <w:bookmarkStart w:name="z71" w:id="64"/>
    <w:p>
      <w:pPr>
        <w:spacing w:after="0"/>
        <w:ind w:left="0"/>
        <w:jc w:val="left"/>
      </w:pPr>
      <w:r>
        <w:rPr>
          <w:rFonts w:ascii="Times New Roman"/>
          <w:b/>
          <w:i w:val="false"/>
          <w:color w:val="000000"/>
        </w:rPr>
        <w:t xml:space="preserve"> 
Функционалдық өзара іс-қимыл диаграммасы</w:t>
      </w:r>
    </w:p>
    <w:bookmarkEnd w:id="64"/>
    <w:p>
      <w:pPr>
        <w:spacing w:after="0"/>
        <w:ind w:left="0"/>
        <w:jc w:val="both"/>
      </w:pPr>
      <w:r>
        <w:drawing>
          <wp:inline distT="0" distB="0" distL="0" distR="0">
            <wp:extent cx="55372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537200" cy="6908800"/>
                    </a:xfrm>
                    <a:prstGeom prst="rect">
                      <a:avLst/>
                    </a:prstGeom>
                  </pic:spPr>
                </pic:pic>
              </a:graphicData>
            </a:graphic>
          </wp:inline>
        </w:drawing>
      </w:r>
    </w:p>
    <w:bookmarkStart w:name="z23" w:id="65"/>
    <w:p>
      <w:pPr>
        <w:spacing w:after="0"/>
        <w:ind w:left="0"/>
        <w:jc w:val="both"/>
      </w:pPr>
      <w:r>
        <w:rPr>
          <w:rFonts w:ascii="Times New Roman"/>
          <w:b w:val="false"/>
          <w:i w:val="false"/>
          <w:color w:val="000000"/>
          <w:sz w:val="28"/>
        </w:rPr>
        <w:t>       
«Тракторларды және олардың</w:t>
      </w:r>
      <w:r>
        <w:br/>
      </w:r>
      <w:r>
        <w:rPr>
          <w:rFonts w:ascii="Times New Roman"/>
          <w:b w:val="false"/>
          <w:i w:val="false"/>
          <w:color w:val="000000"/>
          <w:sz w:val="28"/>
        </w:rPr>
        <w:t>
базасында жасалған өздігінен</w:t>
      </w:r>
      <w:r>
        <w:br/>
      </w:r>
      <w:r>
        <w:rPr>
          <w:rFonts w:ascii="Times New Roman"/>
          <w:b w:val="false"/>
          <w:i w:val="false"/>
          <w:color w:val="000000"/>
          <w:sz w:val="28"/>
        </w:rPr>
        <w:t>
жүретіншассилер мен механизмдерді,</w:t>
      </w:r>
      <w:r>
        <w:br/>
      </w:r>
      <w:r>
        <w:rPr>
          <w:rFonts w:ascii="Times New Roman"/>
          <w:b w:val="false"/>
          <w:i w:val="false"/>
          <w:color w:val="000000"/>
          <w:sz w:val="28"/>
        </w:rPr>
        <w:t>
монтаждалған арнайы жабдығы</w:t>
      </w:r>
      <w:r>
        <w:br/>
      </w:r>
      <w:r>
        <w:rPr>
          <w:rFonts w:ascii="Times New Roman"/>
          <w:b w:val="false"/>
          <w:i w:val="false"/>
          <w:color w:val="000000"/>
          <w:sz w:val="28"/>
        </w:rPr>
        <w:t>
бар тіркемелерді қоса</w:t>
      </w:r>
      <w:r>
        <w:br/>
      </w:r>
      <w:r>
        <w:rPr>
          <w:rFonts w:ascii="Times New Roman"/>
          <w:b w:val="false"/>
          <w:i w:val="false"/>
          <w:color w:val="000000"/>
          <w:sz w:val="28"/>
        </w:rPr>
        <w:t>
алғанда, олардың тіркемелерін,</w:t>
      </w:r>
      <w:r>
        <w:br/>
      </w:r>
      <w:r>
        <w:rPr>
          <w:rFonts w:ascii="Times New Roman"/>
          <w:b w:val="false"/>
          <w:i w:val="false"/>
          <w:color w:val="000000"/>
          <w:sz w:val="28"/>
        </w:rPr>
        <w:t>
өздігінен жүретін ауыл</w:t>
      </w:r>
      <w:r>
        <w:br/>
      </w:r>
      <w:r>
        <w:rPr>
          <w:rFonts w:ascii="Times New Roman"/>
          <w:b w:val="false"/>
          <w:i w:val="false"/>
          <w:color w:val="000000"/>
          <w:sz w:val="28"/>
        </w:rPr>
        <w:t>
шаруашылығы, мелиоративтік және</w:t>
      </w:r>
      <w:r>
        <w:br/>
      </w:r>
      <w:r>
        <w:rPr>
          <w:rFonts w:ascii="Times New Roman"/>
          <w:b w:val="false"/>
          <w:i w:val="false"/>
          <w:color w:val="000000"/>
          <w:sz w:val="28"/>
        </w:rPr>
        <w:t>
жол-құрылысы машиналары</w:t>
      </w:r>
      <w:r>
        <w:br/>
      </w:r>
      <w:r>
        <w:rPr>
          <w:rFonts w:ascii="Times New Roman"/>
          <w:b w:val="false"/>
          <w:i w:val="false"/>
          <w:color w:val="000000"/>
          <w:sz w:val="28"/>
        </w:rPr>
        <w:t>
мен механизмдерін, сондай-ақ</w:t>
      </w:r>
      <w:r>
        <w:br/>
      </w:r>
      <w:r>
        <w:rPr>
          <w:rFonts w:ascii="Times New Roman"/>
          <w:b w:val="false"/>
          <w:i w:val="false"/>
          <w:color w:val="000000"/>
          <w:sz w:val="28"/>
        </w:rPr>
        <w:t>
жүріп өту мүмкіндігі</w:t>
      </w:r>
      <w:r>
        <w:br/>
      </w:r>
      <w:r>
        <w:rPr>
          <w:rFonts w:ascii="Times New Roman"/>
          <w:b w:val="false"/>
          <w:i w:val="false"/>
          <w:color w:val="000000"/>
          <w:sz w:val="28"/>
        </w:rPr>
        <w:t>
жоғары арнайы машиналарды жыл</w:t>
      </w:r>
      <w:r>
        <w:br/>
      </w:r>
      <w:r>
        <w:rPr>
          <w:rFonts w:ascii="Times New Roman"/>
          <w:b w:val="false"/>
          <w:i w:val="false"/>
          <w:color w:val="000000"/>
          <w:sz w:val="28"/>
        </w:rPr>
        <w:t>
сайынғы мемлекеттік</w:t>
      </w:r>
      <w:r>
        <w:br/>
      </w:r>
      <w:r>
        <w:rPr>
          <w:rFonts w:ascii="Times New Roman"/>
          <w:b w:val="false"/>
          <w:i w:val="false"/>
          <w:color w:val="000000"/>
          <w:sz w:val="28"/>
        </w:rPr>
        <w:t>
техникалық байқаудан өткізу»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3 қосымша</w:t>
      </w:r>
    </w:p>
    <w:bookmarkEnd w:id="65"/>
    <w:bookmarkStart w:name="z88" w:id="66"/>
    <w:p>
      <w:pPr>
        <w:spacing w:after="0"/>
        <w:ind w:left="0"/>
        <w:jc w:val="left"/>
      </w:pPr>
      <w:r>
        <w:rPr>
          <w:rFonts w:ascii="Times New Roman"/>
          <w:b/>
          <w:i w:val="false"/>
          <w:color w:val="000000"/>
        </w:rPr>
        <w:t xml:space="preserve"> 
Мемлекеттік қызметті көрсетудің бизнес – процестерінің</w:t>
      </w:r>
      <w:r>
        <w:br/>
      </w:r>
      <w:r>
        <w:rPr>
          <w:rFonts w:ascii="Times New Roman"/>
          <w:b/>
          <w:i w:val="false"/>
          <w:color w:val="000000"/>
        </w:rPr>
        <w:t>
анықтамалығы</w:t>
      </w:r>
    </w:p>
    <w:bookmarkEnd w:id="66"/>
    <w:p>
      <w:pPr>
        <w:spacing w:after="0"/>
        <w:ind w:left="0"/>
        <w:jc w:val="both"/>
      </w:pPr>
      <w:r>
        <w:rPr>
          <w:rFonts w:ascii="Times New Roman"/>
          <w:b w:val="false"/>
          <w:i w:val="false"/>
          <w:color w:val="ff0000"/>
          <w:sz w:val="28"/>
        </w:rPr>
        <w:t xml:space="preserve">      Ескерту. Регламент 3-қосымшамен толықтырылды - Алматы қаласы әкімдігінің 16.03.2015 № 1/174 (алғашқы ресми жарияланғаннан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 </w:t>
      </w:r>
    </w:p>
    <w:p>
      <w:pPr>
        <w:spacing w:after="0"/>
        <w:ind w:left="0"/>
        <w:jc w:val="both"/>
      </w:pPr>
      <w:r>
        <w:drawing>
          <wp:inline distT="0" distB="0" distL="0" distR="0">
            <wp:extent cx="80137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013700" cy="4406900"/>
                    </a:xfrm>
                    <a:prstGeom prst="rect">
                      <a:avLst/>
                    </a:prstGeom>
                  </pic:spPr>
                </pic:pic>
              </a:graphicData>
            </a:graphic>
          </wp:inline>
        </w:drawing>
      </w:r>
    </w:p>
    <w:bookmarkStart w:name="z72" w:id="67"/>
    <w:p>
      <w:pPr>
        <w:spacing w:after="0"/>
        <w:ind w:left="0"/>
        <w:jc w:val="both"/>
      </w:pPr>
      <w:r>
        <w:rPr>
          <w:rFonts w:ascii="Times New Roman"/>
          <w:b w:val="false"/>
          <w:i w:val="false"/>
          <w:color w:val="000000"/>
          <w:sz w:val="28"/>
        </w:rPr>
        <w:t>
Алматы қаласы әкімдігінің</w:t>
      </w:r>
      <w:r>
        <w:br/>
      </w:r>
      <w:r>
        <w:rPr>
          <w:rFonts w:ascii="Times New Roman"/>
          <w:b w:val="false"/>
          <w:i w:val="false"/>
          <w:color w:val="000000"/>
          <w:sz w:val="28"/>
        </w:rPr>
        <w:t>
2014 жылғы 21 мамырдағы N 2/380</w:t>
      </w:r>
      <w:r>
        <w:br/>
      </w:r>
      <w:r>
        <w:rPr>
          <w:rFonts w:ascii="Times New Roman"/>
          <w:b w:val="false"/>
          <w:i w:val="false"/>
          <w:color w:val="000000"/>
          <w:sz w:val="28"/>
        </w:rPr>
        <w:t>
қаулысымен бекітілген</w:t>
      </w:r>
    </w:p>
    <w:bookmarkEnd w:id="67"/>
    <w:bookmarkStart w:name="z73" w:id="68"/>
    <w:p>
      <w:pPr>
        <w:spacing w:after="0"/>
        <w:ind w:left="0"/>
        <w:jc w:val="left"/>
      </w:pPr>
      <w:r>
        <w:rPr>
          <w:rFonts w:ascii="Times New Roman"/>
          <w:b/>
          <w:i w:val="false"/>
          <w:color w:val="000000"/>
        </w:rPr>
        <w:t xml:space="preserve"> 
«Тракторларға және олардың базасында жасалған өздігінен</w:t>
      </w:r>
      <w:r>
        <w:br/>
      </w:r>
      <w:r>
        <w:rPr>
          <w:rFonts w:ascii="Times New Roman"/>
          <w:b/>
          <w:i w:val="false"/>
          <w:color w:val="000000"/>
        </w:rPr>
        <w:t>
жүретін шассилер мен механизмдерге, монтаждалған арнайы</w:t>
      </w:r>
      <w:r>
        <w:br/>
      </w:r>
      <w:r>
        <w:rPr>
          <w:rFonts w:ascii="Times New Roman"/>
          <w:b/>
          <w:i w:val="false"/>
          <w:color w:val="000000"/>
        </w:rPr>
        <w:t>
жабдығы бар тіркемелерді қоса алғанда, олардың тіркемелеріне,</w:t>
      </w:r>
      <w:r>
        <w:br/>
      </w:r>
      <w:r>
        <w:rPr>
          <w:rFonts w:ascii="Times New Roman"/>
          <w:b/>
          <w:i w:val="false"/>
          <w:color w:val="000000"/>
        </w:rPr>
        <w:t>
өздігінен жүретін ауыл шаруашылығы, мелиоративтік және</w:t>
      </w:r>
      <w:r>
        <w:br/>
      </w:r>
      <w:r>
        <w:rPr>
          <w:rFonts w:ascii="Times New Roman"/>
          <w:b/>
          <w:i w:val="false"/>
          <w:color w:val="000000"/>
        </w:rPr>
        <w:t>
жол-құрылыс машиналары мен механизмдерге, сондай-ақ</w:t>
      </w:r>
      <w:r>
        <w:br/>
      </w:r>
      <w:r>
        <w:rPr>
          <w:rFonts w:ascii="Times New Roman"/>
          <w:b/>
          <w:i w:val="false"/>
          <w:color w:val="000000"/>
        </w:rPr>
        <w:t>
жүріп өту мүмкіндігі жоғары арнайы машиналарға ауыртпалықтың</w:t>
      </w:r>
      <w:r>
        <w:br/>
      </w:r>
      <w:r>
        <w:rPr>
          <w:rFonts w:ascii="Times New Roman"/>
          <w:b/>
          <w:i w:val="false"/>
          <w:color w:val="000000"/>
        </w:rPr>
        <w:t>
жоқ (бар) екендігі туралы ақпарат ұсыну»</w:t>
      </w:r>
      <w:r>
        <w:br/>
      </w:r>
      <w:r>
        <w:rPr>
          <w:rFonts w:ascii="Times New Roman"/>
          <w:b/>
          <w:i w:val="false"/>
          <w:color w:val="000000"/>
        </w:rPr>
        <w:t>
мемлекеттік көрсетілетін қызмет регламенті</w:t>
      </w:r>
    </w:p>
    <w:bookmarkEnd w:id="68"/>
    <w:bookmarkStart w:name="z74" w:id="69"/>
    <w:p>
      <w:pPr>
        <w:spacing w:after="0"/>
        <w:ind w:left="0"/>
        <w:jc w:val="left"/>
      </w:pPr>
      <w:r>
        <w:rPr>
          <w:rFonts w:ascii="Times New Roman"/>
          <w:b/>
          <w:i w:val="false"/>
          <w:color w:val="000000"/>
        </w:rPr>
        <w:t xml:space="preserve"> 
1. Жалпы ережелер</w:t>
      </w:r>
    </w:p>
    <w:bookmarkEnd w:id="69"/>
    <w:bookmarkStart w:name="z75" w:id="70"/>
    <w:p>
      <w:pPr>
        <w:spacing w:after="0"/>
        <w:ind w:left="0"/>
        <w:jc w:val="both"/>
      </w:pPr>
      <w:r>
        <w:rPr>
          <w:rFonts w:ascii="Times New Roman"/>
          <w:b w:val="false"/>
          <w:i w:val="false"/>
          <w:color w:val="000000"/>
          <w:sz w:val="28"/>
        </w:rPr>
        <w:t>
      1.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механизмдерге, сондай-ақ жүріп өту мүмкіндігі жоғары арнайы машиналарға ауыртпалықтың жоқ (бар) екендігі туралы ақпарат ұсыну» мемлекеттік қызметін «Алматы қаласы ауыл шаруашылығы басқармасы» коммуналдық мемлекеттік мекемесі (бұдан әрі - көрсетілетін қызметті беруші) көрсетеді.</w:t>
      </w:r>
      <w:r>
        <w:br/>
      </w:r>
      <w:r>
        <w:rPr>
          <w:rFonts w:ascii="Times New Roman"/>
          <w:b w:val="false"/>
          <w:i w:val="false"/>
          <w:color w:val="000000"/>
          <w:sz w:val="28"/>
        </w:rPr>
        <w:t>
      Мемлекеттік қызмет көрсетілетін қызметті берушіге тікелей жүгінген кезде, сондай-ақ www.e.gov.kz «электрондық үкімет» веб-порталы (бұдан әрі – портал) арқылы көрсетіледі.</w:t>
      </w:r>
      <w:r>
        <w:br/>
      </w:r>
      <w:r>
        <w:rPr>
          <w:rFonts w:ascii="Times New Roman"/>
          <w:b w:val="false"/>
          <w:i w:val="false"/>
          <w:color w:val="000000"/>
          <w:sz w:val="28"/>
        </w:rPr>
        <w:t>
      Мемлекеттік қызметті көрсету сауал ресімделген тілге қарамастан, мемлекеттік немесе орыс тілдерінде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Алматы қаласы әкімдігінің 16.03.2015 № 1/174 (алғашқы ресми жарияланғаннан кейіе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2. Көрсетілетін мемлекеттік қызметтің нысаны: электрондық (ішінара автоматтандырылған) және (немесе) қағаз түрінде.</w:t>
      </w:r>
      <w:r>
        <w:br/>
      </w:r>
      <w:r>
        <w:rPr>
          <w:rFonts w:ascii="Times New Roman"/>
          <w:b w:val="false"/>
          <w:i w:val="false"/>
          <w:color w:val="000000"/>
          <w:sz w:val="28"/>
        </w:rPr>
        <w:t>
      3. Мемлекеттік қызметті көрсету нәтижесі:</w:t>
      </w:r>
      <w:r>
        <w:br/>
      </w:r>
      <w:r>
        <w:rPr>
          <w:rFonts w:ascii="Times New Roman"/>
          <w:b w:val="false"/>
          <w:i w:val="false"/>
          <w:color w:val="000000"/>
          <w:sz w:val="28"/>
        </w:rPr>
        <w:t>
      1) көрсетілетін қызметті берушіге жүгінген жағдайда – жылжымалы мүліктің кепілдігін тіркеу тізілімінен қағаз нысанындағы үзінді көшірме;</w:t>
      </w:r>
      <w:r>
        <w:br/>
      </w:r>
      <w:r>
        <w:rPr>
          <w:rFonts w:ascii="Times New Roman"/>
          <w:b w:val="false"/>
          <w:i w:val="false"/>
          <w:color w:val="000000"/>
          <w:sz w:val="28"/>
        </w:rPr>
        <w:t>
      2) порталда – уәкілетті лауазымды адамның электрондық цифрлық қолтаңбасымен (бұдан әрі – ЭЦҚ) куәландырылған электрондық құжат нысанындағы жылжымалы мүліктің кепілдігін тіркеу тізілімінен үзінді көшірме.</w:t>
      </w:r>
      <w:r>
        <w:br/>
      </w:r>
      <w:r>
        <w:rPr>
          <w:rFonts w:ascii="Times New Roman"/>
          <w:b w:val="false"/>
          <w:i w:val="false"/>
          <w:color w:val="000000"/>
          <w:sz w:val="28"/>
        </w:rPr>
        <w:t>
      Мемлекеттік көрсетілетін қызмет заңды және жеке тұлғаларға тегін көрсетіледі (бұдан әрі - көрсетілетін қызметті алушы).</w:t>
      </w:r>
    </w:p>
    <w:bookmarkEnd w:id="70"/>
    <w:bookmarkStart w:name="z76" w:id="71"/>
    <w:p>
      <w:pPr>
        <w:spacing w:after="0"/>
        <w:ind w:left="0"/>
        <w:jc w:val="left"/>
      </w:pPr>
      <w:r>
        <w:rPr>
          <w:rFonts w:ascii="Times New Roman"/>
          <w:b/>
          <w:i w:val="false"/>
          <w:color w:val="000000"/>
        </w:rPr>
        <w:t xml:space="preserve"> 
2. Мемлекеттік қызмет көрсету үдерісінде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іс-қимылдар тәртібін сипаттау</w:t>
      </w:r>
    </w:p>
    <w:bookmarkEnd w:id="71"/>
    <w:bookmarkStart w:name="z77" w:id="72"/>
    <w:p>
      <w:pPr>
        <w:spacing w:after="0"/>
        <w:ind w:left="0"/>
        <w:jc w:val="both"/>
      </w:pPr>
      <w:r>
        <w:rPr>
          <w:rFonts w:ascii="Times New Roman"/>
          <w:b w:val="false"/>
          <w:i w:val="false"/>
          <w:color w:val="000000"/>
          <w:sz w:val="28"/>
        </w:rPr>
        <w:t>
      4. Қазақстан Республикасы Үкіметінің 2014 жылғы 3 наурыздағы № 171 қаулысымен бекітілген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механизмдерге, сондай-ақ жүріп өту мүмкіндігі жоғары арнайы машиналарға ауыртпалықтың жоқ (бар) екендігі туралы ақпарат ұсыну» мемлекеттік көрсетілетін қызмет Стандартының (бұдан әрі – Стандарт) </w:t>
      </w:r>
      <w:r>
        <w:rPr>
          <w:rFonts w:ascii="Times New Roman"/>
          <w:b w:val="false"/>
          <w:i w:val="false"/>
          <w:color w:val="000000"/>
          <w:sz w:val="28"/>
        </w:rPr>
        <w:t>9 тармағында</w:t>
      </w:r>
      <w:r>
        <w:rPr>
          <w:rFonts w:ascii="Times New Roman"/>
          <w:b w:val="false"/>
          <w:i w:val="false"/>
          <w:color w:val="000000"/>
          <w:sz w:val="28"/>
        </w:rPr>
        <w:t xml:space="preserve"> көзделген өтінішті немесе электрондық сұрауды және қажетті құжаттарды көрсетілетін қызметті берушінің алуы мемлекеттік қызметті көрсету жөніндегі рәсімнің (іс-қимылдың) басталуы үшін негіздеме болып табылады.</w:t>
      </w:r>
      <w:r>
        <w:br/>
      </w:r>
      <w:r>
        <w:rPr>
          <w:rFonts w:ascii="Times New Roman"/>
          <w:b w:val="false"/>
          <w:i w:val="false"/>
          <w:color w:val="000000"/>
          <w:sz w:val="28"/>
        </w:rPr>
        <w:t>
      5. Мемлекеттік қызмет көрсету үдерісінің құрамына кіретін рәсімдер (іс-қимылдар), оны орындау ұзақтығы:</w:t>
      </w:r>
      <w:r>
        <w:br/>
      </w:r>
      <w:r>
        <w:rPr>
          <w:rFonts w:ascii="Times New Roman"/>
          <w:b w:val="false"/>
          <w:i w:val="false"/>
          <w:color w:val="000000"/>
          <w:sz w:val="28"/>
        </w:rPr>
        <w:t>
      1) көрсетілетін қызметті беруші маманының құжаттарды қабылдауы және өтінішті тіркеуі;</w:t>
      </w:r>
      <w:r>
        <w:br/>
      </w:r>
      <w:r>
        <w:rPr>
          <w:rFonts w:ascii="Times New Roman"/>
          <w:b w:val="false"/>
          <w:i w:val="false"/>
          <w:color w:val="000000"/>
          <w:sz w:val="28"/>
        </w:rPr>
        <w:t>
      2) көрсетілетін қызметті беруші маманының өтінішті қарауы және ұсынылған құжаттарды тексеруі;</w:t>
      </w:r>
      <w:r>
        <w:br/>
      </w:r>
      <w:r>
        <w:rPr>
          <w:rFonts w:ascii="Times New Roman"/>
          <w:b w:val="false"/>
          <w:i w:val="false"/>
          <w:color w:val="000000"/>
          <w:sz w:val="28"/>
        </w:rPr>
        <w:t>
      3) көрсетілетін қызметті беруші маманының мемлекеттік қызметті көрсету нәтижесін ресімдеуі;</w:t>
      </w:r>
      <w:r>
        <w:br/>
      </w:r>
      <w:r>
        <w:rPr>
          <w:rFonts w:ascii="Times New Roman"/>
          <w:b w:val="false"/>
          <w:i w:val="false"/>
          <w:color w:val="000000"/>
          <w:sz w:val="28"/>
        </w:rPr>
        <w:t>
      4) көрсетілетін қызметті беруші басшысының не уәкілетті лауазымды тұлғасының нәтижеге қол қоюы;</w:t>
      </w:r>
      <w:r>
        <w:br/>
      </w:r>
      <w:r>
        <w:rPr>
          <w:rFonts w:ascii="Times New Roman"/>
          <w:b w:val="false"/>
          <w:i w:val="false"/>
          <w:color w:val="000000"/>
          <w:sz w:val="28"/>
        </w:rPr>
        <w:t>
      5) көрсетілетін қызметті беруші маманының мемлекеттік қызмет көрсету нәтижесін беруі.</w:t>
      </w:r>
      <w:r>
        <w:br/>
      </w:r>
      <w:r>
        <w:rPr>
          <w:rFonts w:ascii="Times New Roman"/>
          <w:b w:val="false"/>
          <w:i w:val="false"/>
          <w:color w:val="000000"/>
          <w:sz w:val="28"/>
        </w:rPr>
        <w:t>
      Құжаттар топтамасын тапсыру үшін күтудің рұқсат етілетін ең ұзақ уақыты – 30 (отыз) минут.</w:t>
      </w:r>
      <w:r>
        <w:br/>
      </w:r>
      <w:r>
        <w:rPr>
          <w:rFonts w:ascii="Times New Roman"/>
          <w:b w:val="false"/>
          <w:i w:val="false"/>
          <w:color w:val="000000"/>
          <w:sz w:val="28"/>
        </w:rPr>
        <w:t>
      Қызмет көрсетудің рұқсат етілетін ең ұзақ уақыты – 30 (отыз) минут.</w:t>
      </w:r>
    </w:p>
    <w:bookmarkEnd w:id="72"/>
    <w:bookmarkStart w:name="z78" w:id="73"/>
    <w:p>
      <w:pPr>
        <w:spacing w:after="0"/>
        <w:ind w:left="0"/>
        <w:jc w:val="left"/>
      </w:pPr>
      <w:r>
        <w:rPr>
          <w:rFonts w:ascii="Times New Roman"/>
          <w:b/>
          <w:i w:val="false"/>
          <w:color w:val="000000"/>
        </w:rPr>
        <w:t xml:space="preserve"> 
3. Мемлекеттік қызмет көрсету үдерісінде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өзара іс-қимыл тәртібін сипаттау</w:t>
      </w:r>
    </w:p>
    <w:bookmarkEnd w:id="73"/>
    <w:bookmarkStart w:name="z79" w:id="74"/>
    <w:p>
      <w:pPr>
        <w:spacing w:after="0"/>
        <w:ind w:left="0"/>
        <w:jc w:val="both"/>
      </w:pPr>
      <w:r>
        <w:rPr>
          <w:rFonts w:ascii="Times New Roman"/>
          <w:b w:val="false"/>
          <w:i w:val="false"/>
          <w:color w:val="000000"/>
          <w:sz w:val="28"/>
        </w:rPr>
        <w:t>
      6. Мемлекеттік қызмет көрсету үдерісіне қатысатын көрсетілетін мемлекеттік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маманы.</w:t>
      </w:r>
      <w:r>
        <w:br/>
      </w:r>
      <w:r>
        <w:rPr>
          <w:rFonts w:ascii="Times New Roman"/>
          <w:b w:val="false"/>
          <w:i w:val="false"/>
          <w:color w:val="000000"/>
          <w:sz w:val="28"/>
        </w:rPr>
        <w:t>
      7. Көрсетілетін қызметті берушінің құрылымдық бөлімшелерінің (қызметкерлерінің) арасындағы рәсімдер (іс-қимылдар) жүйелілігін сипаттау:</w:t>
      </w:r>
      <w:r>
        <w:br/>
      </w:r>
      <w:r>
        <w:rPr>
          <w:rFonts w:ascii="Times New Roman"/>
          <w:b w:val="false"/>
          <w:i w:val="false"/>
          <w:color w:val="000000"/>
          <w:sz w:val="28"/>
        </w:rPr>
        <w:t>
      1) көрсетілетін қызметті берушінің қызметкері мемлекеттік қызметті көрсету үшін өтініш пен қажетті құжаттар келіп түскеннен кейін көрсетілетін қызметті берушінің Бірыңғай электрондық құжат айналымы жүйесінде тіркейді, Стандарттың </w:t>
      </w:r>
      <w:r>
        <w:rPr>
          <w:rFonts w:ascii="Times New Roman"/>
          <w:b w:val="false"/>
          <w:i w:val="false"/>
          <w:color w:val="000000"/>
          <w:sz w:val="28"/>
        </w:rPr>
        <w:t>4 тармағымен</w:t>
      </w:r>
      <w:r>
        <w:rPr>
          <w:rFonts w:ascii="Times New Roman"/>
          <w:b w:val="false"/>
          <w:i w:val="false"/>
          <w:color w:val="000000"/>
          <w:sz w:val="28"/>
        </w:rPr>
        <w:t xml:space="preserve"> белгіленген мерзімге сәйкес бақылау қояды және көрсетілетін қызметті берушінің басшысына қарауға береді;</w:t>
      </w:r>
      <w:r>
        <w:br/>
      </w:r>
      <w:r>
        <w:rPr>
          <w:rFonts w:ascii="Times New Roman"/>
          <w:b w:val="false"/>
          <w:i w:val="false"/>
          <w:color w:val="000000"/>
          <w:sz w:val="28"/>
        </w:rPr>
        <w:t>
      2) көрсетілетін қызметті берушінің басшысы бұрыштамаға сәйкес өтінішті орындау үшін маманға жібереді;</w:t>
      </w:r>
      <w:r>
        <w:br/>
      </w:r>
      <w:r>
        <w:rPr>
          <w:rFonts w:ascii="Times New Roman"/>
          <w:b w:val="false"/>
          <w:i w:val="false"/>
          <w:color w:val="000000"/>
          <w:sz w:val="28"/>
        </w:rPr>
        <w:t>
      3) көрсетілетін қызметті берушінің маманы ұсынылған құжаттарды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сәйкестік тұрғысында тексереді;</w:t>
      </w:r>
      <w:r>
        <w:br/>
      </w:r>
      <w:r>
        <w:rPr>
          <w:rFonts w:ascii="Times New Roman"/>
          <w:b w:val="false"/>
          <w:i w:val="false"/>
          <w:color w:val="000000"/>
          <w:sz w:val="28"/>
        </w:rPr>
        <w:t>
      4) ұсынылған құжаттарды тексеріп, талдағаннан кейін көрсетілетін қызметті берушінің маманы мемлекеттік қызмет көрсету нәтижесін ресімдейді.</w:t>
      </w:r>
      <w:r>
        <w:br/>
      </w:r>
      <w:r>
        <w:rPr>
          <w:rFonts w:ascii="Times New Roman"/>
          <w:b w:val="false"/>
          <w:i w:val="false"/>
          <w:color w:val="000000"/>
          <w:sz w:val="28"/>
        </w:rPr>
        <w:t>
      8. Мемлекеттік қызметті көрсету нәтижесін беруді және құжаттарды қабылдауды көрсетілетін қызметті беруші Қазақстан Республикасының еңбек заңнамасына сәйкес демалыс және мереке күндерінен басқа, 13.00-ден 14.00-ға дейінгі түскі үзіліспен 9.00-ден 18.00-ға дейін дүйсенбіден бастап жұмаға дейін жүзеге асырады.</w:t>
      </w:r>
      <w:r>
        <w:br/>
      </w:r>
      <w:r>
        <w:rPr>
          <w:rFonts w:ascii="Times New Roman"/>
          <w:b w:val="false"/>
          <w:i w:val="false"/>
          <w:color w:val="000000"/>
          <w:sz w:val="28"/>
        </w:rPr>
        <w:t>
      Порталда (құжаттарды қабылдау бөлігінде)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Мемлекеттік қызмет алдын ала жазылусыз және жеделдетілген қызмет көрсетусіз, кезек күту тәртібінде көрсетіледі.</w:t>
      </w:r>
      <w:r>
        <w:br/>
      </w:r>
      <w:r>
        <w:rPr>
          <w:rFonts w:ascii="Times New Roman"/>
          <w:b w:val="false"/>
          <w:i w:val="false"/>
          <w:color w:val="000000"/>
          <w:sz w:val="28"/>
        </w:rPr>
        <w:t>
      9. Мемлекеттік қызметті көрсету мерзімдері Стандарттың </w:t>
      </w:r>
      <w:r>
        <w:rPr>
          <w:rFonts w:ascii="Times New Roman"/>
          <w:b w:val="false"/>
          <w:i w:val="false"/>
          <w:color w:val="000000"/>
          <w:sz w:val="28"/>
        </w:rPr>
        <w:t>4 тармағымен</w:t>
      </w:r>
      <w:r>
        <w:rPr>
          <w:rFonts w:ascii="Times New Roman"/>
          <w:b w:val="false"/>
          <w:i w:val="false"/>
          <w:color w:val="000000"/>
          <w:sz w:val="28"/>
        </w:rPr>
        <w:t xml:space="preserve"> белгіленген және құжаттарды тапсырған кезден бастап 1 (бір) жұмыс күнін құрайды. Порталда – бір жұмыс күнінің ішінде.</w:t>
      </w:r>
      <w:r>
        <w:br/>
      </w:r>
      <w:r>
        <w:rPr>
          <w:rFonts w:ascii="Times New Roman"/>
          <w:b w:val="false"/>
          <w:i w:val="false"/>
          <w:color w:val="000000"/>
          <w:sz w:val="28"/>
        </w:rPr>
        <w:t>
      1) Мемлекеттік қызметті көрсету үшін қажетті құжаттарды қабылдау кезінде көрсетілетін қызметті берушінің маманы көрсетілетін қызметті алушыға:</w:t>
      </w:r>
      <w:r>
        <w:br/>
      </w:r>
      <w:r>
        <w:rPr>
          <w:rFonts w:ascii="Times New Roman"/>
          <w:b w:val="false"/>
          <w:i w:val="false"/>
          <w:color w:val="000000"/>
          <w:sz w:val="28"/>
        </w:rPr>
        <w:t>
      кіріс нөмірін;</w:t>
      </w:r>
      <w:r>
        <w:br/>
      </w:r>
      <w:r>
        <w:rPr>
          <w:rFonts w:ascii="Times New Roman"/>
          <w:b w:val="false"/>
          <w:i w:val="false"/>
          <w:color w:val="000000"/>
          <w:sz w:val="28"/>
        </w:rPr>
        <w:t>
      тіркелген күнін;</w:t>
      </w:r>
      <w:r>
        <w:br/>
      </w:r>
      <w:r>
        <w:rPr>
          <w:rFonts w:ascii="Times New Roman"/>
          <w:b w:val="false"/>
          <w:i w:val="false"/>
          <w:color w:val="000000"/>
          <w:sz w:val="28"/>
        </w:rPr>
        <w:t>
      өтінішті қабылдаған лауазымды адамның тегі мен аты-жөнін;</w:t>
      </w:r>
      <w:r>
        <w:br/>
      </w:r>
      <w:r>
        <w:rPr>
          <w:rFonts w:ascii="Times New Roman"/>
          <w:b w:val="false"/>
          <w:i w:val="false"/>
          <w:color w:val="000000"/>
          <w:sz w:val="28"/>
        </w:rPr>
        <w:t>
      мемлекеттік көрсетілетін қызметті алатын күнін (уақытын) және құжаттар беру орнын көрсете отырып, тіркелген өтініштің көшірмесін береді.</w:t>
      </w:r>
      <w:r>
        <w:br/>
      </w:r>
      <w:r>
        <w:rPr>
          <w:rFonts w:ascii="Times New Roman"/>
          <w:b w:val="false"/>
          <w:i w:val="false"/>
          <w:color w:val="000000"/>
          <w:sz w:val="28"/>
        </w:rPr>
        <w:t>
      2) порталға жүгінген кезде: уәкілетті лауазымды адамның ЭЦҚ-мен куәландырылған электрондық құжат нысанындағы жылжымалы мүліктің кепілдігін тіркеу тізілімінен үзінді көшірме.</w:t>
      </w:r>
      <w:r>
        <w:br/>
      </w:r>
      <w:r>
        <w:rPr>
          <w:rFonts w:ascii="Times New Roman"/>
          <w:b w:val="false"/>
          <w:i w:val="false"/>
          <w:color w:val="000000"/>
          <w:sz w:val="28"/>
        </w:rPr>
        <w:t>
      10. Көрсетілетін қызметті берушінің мамандары арасында рәсімдер үдерісі жүйелілігін сипаттау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кестеде берілген.</w:t>
      </w:r>
    </w:p>
    <w:bookmarkEnd w:id="74"/>
    <w:bookmarkStart w:name="z80" w:id="75"/>
    <w:p>
      <w:pPr>
        <w:spacing w:after="0"/>
        <w:ind w:left="0"/>
        <w:jc w:val="left"/>
      </w:pPr>
      <w:r>
        <w:rPr>
          <w:rFonts w:ascii="Times New Roman"/>
          <w:b/>
          <w:i w:val="false"/>
          <w:color w:val="000000"/>
        </w:rPr>
        <w:t xml:space="preserve"> 
4. Мемлекеттік қызмет көрсету үдерісінде</w:t>
      </w:r>
      <w:r>
        <w:br/>
      </w:r>
      <w:r>
        <w:rPr>
          <w:rFonts w:ascii="Times New Roman"/>
          <w:b/>
          <w:i w:val="false"/>
          <w:color w:val="000000"/>
        </w:rPr>
        <w:t>
ақпараттық жүйелерді пайдалану тәртібін сипаттау</w:t>
      </w:r>
    </w:p>
    <w:bookmarkEnd w:id="75"/>
    <w:bookmarkStart w:name="z81" w:id="76"/>
    <w:p>
      <w:pPr>
        <w:spacing w:after="0"/>
        <w:ind w:left="0"/>
        <w:jc w:val="both"/>
      </w:pPr>
      <w:r>
        <w:rPr>
          <w:rFonts w:ascii="Times New Roman"/>
          <w:b w:val="false"/>
          <w:i w:val="false"/>
          <w:color w:val="000000"/>
          <w:sz w:val="28"/>
        </w:rPr>
        <w:t>
      11. Мемлекеттік қызметті портал арқылы көрсету үшін көрсетілетін қызметті алушы:</w:t>
      </w:r>
      <w:r>
        <w:br/>
      </w:r>
      <w:r>
        <w:rPr>
          <w:rFonts w:ascii="Times New Roman"/>
          <w:b w:val="false"/>
          <w:i w:val="false"/>
          <w:color w:val="000000"/>
          <w:sz w:val="28"/>
        </w:rPr>
        <w:t>
      1) көрсетілетін қызметті алушының ЭЦҚ-мен куәландырылған электрондық құжат нысанындағы сұрауды;</w:t>
      </w:r>
      <w:r>
        <w:br/>
      </w:r>
      <w:r>
        <w:rPr>
          <w:rFonts w:ascii="Times New Roman"/>
          <w:b w:val="false"/>
          <w:i w:val="false"/>
          <w:color w:val="000000"/>
          <w:sz w:val="28"/>
        </w:rPr>
        <w:t>
      осы стандарттың қосымшасына сәйкес нысан бойынша өтінішті – мәліметтер нысанын;</w:t>
      </w:r>
      <w:r>
        <w:br/>
      </w:r>
      <w:r>
        <w:rPr>
          <w:rFonts w:ascii="Times New Roman"/>
          <w:b w:val="false"/>
          <w:i w:val="false"/>
          <w:color w:val="000000"/>
          <w:sz w:val="28"/>
        </w:rPr>
        <w:t>
      техникалық паспорттың көшірмесін – электрондық көшірмесін;</w:t>
      </w:r>
      <w:r>
        <w:br/>
      </w:r>
      <w:r>
        <w:rPr>
          <w:rFonts w:ascii="Times New Roman"/>
          <w:b w:val="false"/>
          <w:i w:val="false"/>
          <w:color w:val="000000"/>
          <w:sz w:val="28"/>
        </w:rPr>
        <w:t>
      заңды тұлғаның мемлекеттік тіркелуін растайтын құжаттың көшірмесін (заңды тұлғалар үшін);</w:t>
      </w:r>
      <w:r>
        <w:br/>
      </w:r>
      <w:r>
        <w:rPr>
          <w:rFonts w:ascii="Times New Roman"/>
          <w:b w:val="false"/>
          <w:i w:val="false"/>
          <w:color w:val="000000"/>
          <w:sz w:val="28"/>
        </w:rPr>
        <w:t>
      салыстырып тексеру үшін түпнұсқаны ұсына отырып, көрсетілетін қызметті алушының жеке басын куәландыратын құжаттың көшірмесі (жеке тұлға үшін) не көрсетілетін қызметті алушы өкілінің өкілеттілігін куәландыратын құжат (сенімхат бойынша) және салыстырып тексеру үшін түпнұсқаны ұсына отырып, оның жеке басын куәландыратын құжаттың көшірмесін (құжаттарды өкілі тапсырған жағдайда) ұсынады.</w:t>
      </w:r>
      <w:r>
        <w:br/>
      </w:r>
      <w:r>
        <w:rPr>
          <w:rFonts w:ascii="Times New Roman"/>
          <w:b w:val="false"/>
          <w:i w:val="false"/>
          <w:color w:val="000000"/>
          <w:sz w:val="28"/>
        </w:rPr>
        <w:t>
      Порталда мемлекеттік қызметті көрсетудің нәтижесі көрсетілетін қызметті берушінің уәкілетті лауазымды адамның ЭЦҚ-мен куәландырылған электрондық құжат нысанындағы жылжымалы мүліктің кепілдігін тіркеу тізілімінен үзінді көшірме болып табылады.</w:t>
      </w:r>
      <w:r>
        <w:br/>
      </w:r>
      <w:r>
        <w:rPr>
          <w:rFonts w:ascii="Times New Roman"/>
          <w:b w:val="false"/>
          <w:i w:val="false"/>
          <w:color w:val="000000"/>
          <w:sz w:val="28"/>
        </w:rPr>
        <w:t>
      12. Мемлекеттік қызмет көрсету үдерісінде ақпараттық жүйелерді пайдалану тәртібі және рәсімдер жүйелілігінің толық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графикалық түрде көрсетілген.</w:t>
      </w:r>
      <w:r>
        <w:br/>
      </w:r>
      <w:r>
        <w:rPr>
          <w:rFonts w:ascii="Times New Roman"/>
          <w:b w:val="false"/>
          <w:i w:val="false"/>
          <w:color w:val="000000"/>
          <w:sz w:val="28"/>
        </w:rPr>
        <w:t>
      13. Мемлекеттік қызмет көрсету процесінде рәсімдердің (іс-қимылдардың) жүйелілігін, көрсетілетін қызметті берушінің құрылымдық бөлімшелерінің (қызметкерлерінің) өзара іс-қимылдарының толық сипаттамасы және мемлекеттік қызмет көрсету процесінде ақпараттық жүйелерді қолдану тәртібінің сипаттамасы осы Регламенттің 3 қосымшасына сәйкес мемлекеттік қызмет көрсетудің бизнес-процестерінің анықтамалығында көрсетілген.</w:t>
      </w:r>
      <w:r>
        <w:br/>
      </w:r>
      <w:r>
        <w:rPr>
          <w:rFonts w:ascii="Times New Roman"/>
          <w:b w:val="false"/>
          <w:i w:val="false"/>
          <w:color w:val="000000"/>
          <w:sz w:val="28"/>
        </w:rPr>
        <w:t>
     </w:t>
      </w:r>
      <w:r>
        <w:rPr>
          <w:rFonts w:ascii="Times New Roman"/>
          <w:b w:val="false"/>
          <w:i w:val="false"/>
          <w:color w:val="ff0000"/>
          <w:sz w:val="28"/>
        </w:rPr>
        <w:t xml:space="preserve">Ескерту. Регламент 13-тармақпен толықтырылды - Алматы қаласы әкімдігінің 16.03.2015 № 1/174 (алғашқы ресми жарияланғаннан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End w:id="76"/>
    <w:p>
      <w:pPr>
        <w:spacing w:after="0"/>
        <w:ind w:left="0"/>
        <w:jc w:val="both"/>
      </w:pPr>
      <w:r>
        <w:rPr>
          <w:rFonts w:ascii="Times New Roman"/>
          <w:b w:val="false"/>
          <w:i w:val="false"/>
          <w:color w:val="000000"/>
          <w:sz w:val="28"/>
        </w:rPr>
        <w:t>«Тракторларға және олардың базасында</w:t>
      </w:r>
      <w:r>
        <w:br/>
      </w:r>
      <w:r>
        <w:rPr>
          <w:rFonts w:ascii="Times New Roman"/>
          <w:b w:val="false"/>
          <w:i w:val="false"/>
          <w:color w:val="000000"/>
          <w:sz w:val="28"/>
        </w:rPr>
        <w:t>
жасалған өздігінен жүретін</w:t>
      </w:r>
      <w:r>
        <w:br/>
      </w:r>
      <w:r>
        <w:rPr>
          <w:rFonts w:ascii="Times New Roman"/>
          <w:b w:val="false"/>
          <w:i w:val="false"/>
          <w:color w:val="000000"/>
          <w:sz w:val="28"/>
        </w:rPr>
        <w:t>
шассилер мен механизмдерге</w:t>
      </w:r>
      <w:r>
        <w:br/>
      </w:r>
      <w:r>
        <w:rPr>
          <w:rFonts w:ascii="Times New Roman"/>
          <w:b w:val="false"/>
          <w:i w:val="false"/>
          <w:color w:val="000000"/>
          <w:sz w:val="28"/>
        </w:rPr>
        <w:t>
монтаждалған арнайы жабдығы бар</w:t>
      </w:r>
      <w:r>
        <w:br/>
      </w:r>
      <w:r>
        <w:rPr>
          <w:rFonts w:ascii="Times New Roman"/>
          <w:b w:val="false"/>
          <w:i w:val="false"/>
          <w:color w:val="000000"/>
          <w:sz w:val="28"/>
        </w:rPr>
        <w:t>
тіркемелерді қоса алғанда,</w:t>
      </w:r>
      <w:r>
        <w:br/>
      </w:r>
      <w:r>
        <w:rPr>
          <w:rFonts w:ascii="Times New Roman"/>
          <w:b w:val="false"/>
          <w:i w:val="false"/>
          <w:color w:val="000000"/>
          <w:sz w:val="28"/>
        </w:rPr>
        <w:t>
олардың тіркемелеріне,</w:t>
      </w:r>
      <w:r>
        <w:br/>
      </w:r>
      <w:r>
        <w:rPr>
          <w:rFonts w:ascii="Times New Roman"/>
          <w:b w:val="false"/>
          <w:i w:val="false"/>
          <w:color w:val="000000"/>
          <w:sz w:val="28"/>
        </w:rPr>
        <w:t>
өздігінен жүретінауыл шаруашылығы,</w:t>
      </w:r>
      <w:r>
        <w:br/>
      </w:r>
      <w:r>
        <w:rPr>
          <w:rFonts w:ascii="Times New Roman"/>
          <w:b w:val="false"/>
          <w:i w:val="false"/>
          <w:color w:val="000000"/>
          <w:sz w:val="28"/>
        </w:rPr>
        <w:t>
мелиоративтік және жол-құрылыс</w:t>
      </w:r>
      <w:r>
        <w:br/>
      </w:r>
      <w:r>
        <w:rPr>
          <w:rFonts w:ascii="Times New Roman"/>
          <w:b w:val="false"/>
          <w:i w:val="false"/>
          <w:color w:val="000000"/>
          <w:sz w:val="28"/>
        </w:rPr>
        <w:t>
машиналары мен механизмдерге,</w:t>
      </w:r>
      <w:r>
        <w:br/>
      </w:r>
      <w:r>
        <w:rPr>
          <w:rFonts w:ascii="Times New Roman"/>
          <w:b w:val="false"/>
          <w:i w:val="false"/>
          <w:color w:val="000000"/>
          <w:sz w:val="28"/>
        </w:rPr>
        <w:t>
сондай-ақ жүріп өту мүмкіндігі</w:t>
      </w:r>
      <w:r>
        <w:br/>
      </w:r>
      <w:r>
        <w:rPr>
          <w:rFonts w:ascii="Times New Roman"/>
          <w:b w:val="false"/>
          <w:i w:val="false"/>
          <w:color w:val="000000"/>
          <w:sz w:val="28"/>
        </w:rPr>
        <w:t>
жоғары арнайы машиналарға</w:t>
      </w:r>
      <w:r>
        <w:br/>
      </w:r>
      <w:r>
        <w:rPr>
          <w:rFonts w:ascii="Times New Roman"/>
          <w:b w:val="false"/>
          <w:i w:val="false"/>
          <w:color w:val="000000"/>
          <w:sz w:val="28"/>
        </w:rPr>
        <w:t>
ауыртпалықтың жоқ (бар)</w:t>
      </w:r>
      <w:r>
        <w:br/>
      </w:r>
      <w:r>
        <w:rPr>
          <w:rFonts w:ascii="Times New Roman"/>
          <w:b w:val="false"/>
          <w:i w:val="false"/>
          <w:color w:val="000000"/>
          <w:sz w:val="28"/>
        </w:rPr>
        <w:t>
екендігі туралы ақпарат ұсыну»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 қосымша</w:t>
      </w:r>
    </w:p>
    <w:bookmarkStart w:name="z83" w:id="77"/>
    <w:p>
      <w:pPr>
        <w:spacing w:after="0"/>
        <w:ind w:left="0"/>
        <w:jc w:val="left"/>
      </w:pPr>
      <w:r>
        <w:rPr>
          <w:rFonts w:ascii="Times New Roman"/>
          <w:b/>
          <w:i w:val="false"/>
          <w:color w:val="000000"/>
        </w:rPr>
        <w:t xml:space="preserve"> 
Көрсетілетін қызметті берушінің құрылымдық бөлімшелерінің</w:t>
      </w:r>
      <w:r>
        <w:br/>
      </w:r>
      <w:r>
        <w:rPr>
          <w:rFonts w:ascii="Times New Roman"/>
          <w:b/>
          <w:i w:val="false"/>
          <w:color w:val="000000"/>
        </w:rPr>
        <w:t>
(қызметкерлерінің) арасындағы рәсімдердің (іс-қимылдардың)</w:t>
      </w:r>
      <w:r>
        <w:br/>
      </w:r>
      <w:r>
        <w:rPr>
          <w:rFonts w:ascii="Times New Roman"/>
          <w:b/>
          <w:i w:val="false"/>
          <w:color w:val="000000"/>
        </w:rPr>
        <w:t>
жүйелілігін сипаттау</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2258"/>
        <w:gridCol w:w="2046"/>
        <w:gridCol w:w="2629"/>
        <w:gridCol w:w="2604"/>
        <w:gridCol w:w="2716"/>
      </w:tblGrid>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w:t>
            </w:r>
            <w:r>
              <w:br/>
            </w:r>
            <w:r>
              <w:rPr>
                <w:rFonts w:ascii="Times New Roman"/>
                <w:b w:val="false"/>
                <w:i w:val="false"/>
                <w:color w:val="000000"/>
                <w:sz w:val="20"/>
              </w:rPr>
              <w:t>
</w:t>
            </w:r>
            <w:r>
              <w:rPr>
                <w:rFonts w:ascii="Times New Roman"/>
                <w:b/>
                <w:i w:val="false"/>
                <w:color w:val="000000"/>
                <w:sz w:val="20"/>
              </w:rPr>
              <w:t xml:space="preserve">қимылдың (жұмыстар барысының, ағынының) №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құрылымдық бөлімшелерінің (қызметкерлерінің) тізбесі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кеңсесі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маманы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маманы</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Рәсімдердің (іс-қимылдардың) жүйелілігін сипаттау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бойынша құжаттарды қабылдау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маманына құжаттарды қарауға береді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тексеру, құжаттарға талдау жүргізу, мемлекеттік қызметті көрсету нәтижесін ресімдеу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түрінде жылжымалы мүліктің кепілдігін тіркеу тізілімінен үзінді көшірме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Бірыңғай электрондық құжат айналымы жүйесінде тіркеу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Бірыңғай электрондық құжат айналымы жүйесінде белгі қою және құжаттарды орындаушының қарауына беру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жылжымалы мүліктің кепілдігін тіркеу тізілімінен үзінді көшірме</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 беру</w:t>
            </w:r>
          </w:p>
        </w:tc>
      </w:tr>
    </w:tbl>
    <w:p>
      <w:pPr>
        <w:spacing w:after="0"/>
        <w:ind w:left="0"/>
        <w:jc w:val="both"/>
      </w:pPr>
      <w:r>
        <w:rPr>
          <w:rFonts w:ascii="Times New Roman"/>
          <w:b w:val="false"/>
          <w:i w:val="false"/>
          <w:color w:val="000000"/>
          <w:sz w:val="28"/>
        </w:rPr>
        <w:t>«Тракторларға және олардың базасында</w:t>
      </w:r>
      <w:r>
        <w:br/>
      </w:r>
      <w:r>
        <w:rPr>
          <w:rFonts w:ascii="Times New Roman"/>
          <w:b w:val="false"/>
          <w:i w:val="false"/>
          <w:color w:val="000000"/>
          <w:sz w:val="28"/>
        </w:rPr>
        <w:t>
жасалған өздігінен жүретін</w:t>
      </w:r>
      <w:r>
        <w:br/>
      </w:r>
      <w:r>
        <w:rPr>
          <w:rFonts w:ascii="Times New Roman"/>
          <w:b w:val="false"/>
          <w:i w:val="false"/>
          <w:color w:val="000000"/>
          <w:sz w:val="28"/>
        </w:rPr>
        <w:t>
шассилер мен механизмдерге</w:t>
      </w:r>
      <w:r>
        <w:br/>
      </w:r>
      <w:r>
        <w:rPr>
          <w:rFonts w:ascii="Times New Roman"/>
          <w:b w:val="false"/>
          <w:i w:val="false"/>
          <w:color w:val="000000"/>
          <w:sz w:val="28"/>
        </w:rPr>
        <w:t>
монтаждалған арнайы жабдығы бар</w:t>
      </w:r>
      <w:r>
        <w:br/>
      </w:r>
      <w:r>
        <w:rPr>
          <w:rFonts w:ascii="Times New Roman"/>
          <w:b w:val="false"/>
          <w:i w:val="false"/>
          <w:color w:val="000000"/>
          <w:sz w:val="28"/>
        </w:rPr>
        <w:t>
тіркемелерді қоса алғанда,</w:t>
      </w:r>
      <w:r>
        <w:br/>
      </w:r>
      <w:r>
        <w:rPr>
          <w:rFonts w:ascii="Times New Roman"/>
          <w:b w:val="false"/>
          <w:i w:val="false"/>
          <w:color w:val="000000"/>
          <w:sz w:val="28"/>
        </w:rPr>
        <w:t>
олардың тіркемелеріне,</w:t>
      </w:r>
      <w:r>
        <w:br/>
      </w:r>
      <w:r>
        <w:rPr>
          <w:rFonts w:ascii="Times New Roman"/>
          <w:b w:val="false"/>
          <w:i w:val="false"/>
          <w:color w:val="000000"/>
          <w:sz w:val="28"/>
        </w:rPr>
        <w:t>
өздігінен жүретінауыл шаруашылығы,</w:t>
      </w:r>
      <w:r>
        <w:br/>
      </w:r>
      <w:r>
        <w:rPr>
          <w:rFonts w:ascii="Times New Roman"/>
          <w:b w:val="false"/>
          <w:i w:val="false"/>
          <w:color w:val="000000"/>
          <w:sz w:val="28"/>
        </w:rPr>
        <w:t>
мелиоративтік және жол-құрылыс</w:t>
      </w:r>
      <w:r>
        <w:br/>
      </w:r>
      <w:r>
        <w:rPr>
          <w:rFonts w:ascii="Times New Roman"/>
          <w:b w:val="false"/>
          <w:i w:val="false"/>
          <w:color w:val="000000"/>
          <w:sz w:val="28"/>
        </w:rPr>
        <w:t>
машиналары мен механизмдерге,</w:t>
      </w:r>
      <w:r>
        <w:br/>
      </w:r>
      <w:r>
        <w:rPr>
          <w:rFonts w:ascii="Times New Roman"/>
          <w:b w:val="false"/>
          <w:i w:val="false"/>
          <w:color w:val="000000"/>
          <w:sz w:val="28"/>
        </w:rPr>
        <w:t>
сондай-ақ жүріп өту мүмкіндігі</w:t>
      </w:r>
      <w:r>
        <w:br/>
      </w:r>
      <w:r>
        <w:rPr>
          <w:rFonts w:ascii="Times New Roman"/>
          <w:b w:val="false"/>
          <w:i w:val="false"/>
          <w:color w:val="000000"/>
          <w:sz w:val="28"/>
        </w:rPr>
        <w:t>
жоғары арнайы машиналарға</w:t>
      </w:r>
      <w:r>
        <w:br/>
      </w:r>
      <w:r>
        <w:rPr>
          <w:rFonts w:ascii="Times New Roman"/>
          <w:b w:val="false"/>
          <w:i w:val="false"/>
          <w:color w:val="000000"/>
          <w:sz w:val="28"/>
        </w:rPr>
        <w:t>
ауыртпалықтың жоқ (бар)</w:t>
      </w:r>
      <w:r>
        <w:br/>
      </w:r>
      <w:r>
        <w:rPr>
          <w:rFonts w:ascii="Times New Roman"/>
          <w:b w:val="false"/>
          <w:i w:val="false"/>
          <w:color w:val="000000"/>
          <w:sz w:val="28"/>
        </w:rPr>
        <w:t>
екендігі туралы ақпарат ұсыну»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 қосымша</w:t>
      </w:r>
    </w:p>
    <w:bookmarkStart w:name="z85" w:id="78"/>
    <w:p>
      <w:pPr>
        <w:spacing w:after="0"/>
        <w:ind w:left="0"/>
        <w:jc w:val="left"/>
      </w:pPr>
      <w:r>
        <w:rPr>
          <w:rFonts w:ascii="Times New Roman"/>
          <w:b/>
          <w:i w:val="false"/>
          <w:color w:val="000000"/>
        </w:rPr>
        <w:t xml:space="preserve"> 
Функционалдық өзара іс-қимыл диаграммасы</w:t>
      </w:r>
    </w:p>
    <w:bookmarkEnd w:id="78"/>
    <w:p>
      <w:pPr>
        <w:spacing w:after="0"/>
        <w:ind w:left="0"/>
        <w:jc w:val="both"/>
      </w:pPr>
      <w:r>
        <w:drawing>
          <wp:inline distT="0" distB="0" distL="0" distR="0">
            <wp:extent cx="6324600" cy="763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324600" cy="7632700"/>
                    </a:xfrm>
                    <a:prstGeom prst="rect">
                      <a:avLst/>
                    </a:prstGeom>
                  </pic:spPr>
                </pic:pic>
              </a:graphicData>
            </a:graphic>
          </wp:inline>
        </w:drawing>
      </w:r>
    </w:p>
    <w:p>
      <w:pPr>
        <w:spacing w:after="0"/>
        <w:ind w:left="0"/>
        <w:jc w:val="both"/>
      </w:pPr>
      <w:r>
        <w:rPr>
          <w:rFonts w:ascii="Times New Roman"/>
          <w:b w:val="false"/>
          <w:i w:val="false"/>
          <w:color w:val="000000"/>
          <w:sz w:val="28"/>
        </w:rPr>
        <w:t>«Тракторларға және олардың базасында</w:t>
      </w:r>
      <w:r>
        <w:br/>
      </w:r>
      <w:r>
        <w:rPr>
          <w:rFonts w:ascii="Times New Roman"/>
          <w:b w:val="false"/>
          <w:i w:val="false"/>
          <w:color w:val="000000"/>
          <w:sz w:val="28"/>
        </w:rPr>
        <w:t>
жасалған өздігінен жүретін</w:t>
      </w:r>
      <w:r>
        <w:br/>
      </w:r>
      <w:r>
        <w:rPr>
          <w:rFonts w:ascii="Times New Roman"/>
          <w:b w:val="false"/>
          <w:i w:val="false"/>
          <w:color w:val="000000"/>
          <w:sz w:val="28"/>
        </w:rPr>
        <w:t>
шассилер мен механизмдерге</w:t>
      </w:r>
      <w:r>
        <w:br/>
      </w:r>
      <w:r>
        <w:rPr>
          <w:rFonts w:ascii="Times New Roman"/>
          <w:b w:val="false"/>
          <w:i w:val="false"/>
          <w:color w:val="000000"/>
          <w:sz w:val="28"/>
        </w:rPr>
        <w:t>
монтаждалған арнайы жабдығы бар</w:t>
      </w:r>
      <w:r>
        <w:br/>
      </w:r>
      <w:r>
        <w:rPr>
          <w:rFonts w:ascii="Times New Roman"/>
          <w:b w:val="false"/>
          <w:i w:val="false"/>
          <w:color w:val="000000"/>
          <w:sz w:val="28"/>
        </w:rPr>
        <w:t>
тіркемелерді қоса алғанда,</w:t>
      </w:r>
      <w:r>
        <w:br/>
      </w:r>
      <w:r>
        <w:rPr>
          <w:rFonts w:ascii="Times New Roman"/>
          <w:b w:val="false"/>
          <w:i w:val="false"/>
          <w:color w:val="000000"/>
          <w:sz w:val="28"/>
        </w:rPr>
        <w:t>
олардың тіркемелеріне,</w:t>
      </w:r>
      <w:r>
        <w:br/>
      </w:r>
      <w:r>
        <w:rPr>
          <w:rFonts w:ascii="Times New Roman"/>
          <w:b w:val="false"/>
          <w:i w:val="false"/>
          <w:color w:val="000000"/>
          <w:sz w:val="28"/>
        </w:rPr>
        <w:t>
өздігінен жүретінауыл шаруашылығы,</w:t>
      </w:r>
      <w:r>
        <w:br/>
      </w:r>
      <w:r>
        <w:rPr>
          <w:rFonts w:ascii="Times New Roman"/>
          <w:b w:val="false"/>
          <w:i w:val="false"/>
          <w:color w:val="000000"/>
          <w:sz w:val="28"/>
        </w:rPr>
        <w:t>
мелиоративтік және жол-құрылыс</w:t>
      </w:r>
      <w:r>
        <w:br/>
      </w:r>
      <w:r>
        <w:rPr>
          <w:rFonts w:ascii="Times New Roman"/>
          <w:b w:val="false"/>
          <w:i w:val="false"/>
          <w:color w:val="000000"/>
          <w:sz w:val="28"/>
        </w:rPr>
        <w:t>
машиналары мен механизмдерге,</w:t>
      </w:r>
      <w:r>
        <w:br/>
      </w:r>
      <w:r>
        <w:rPr>
          <w:rFonts w:ascii="Times New Roman"/>
          <w:b w:val="false"/>
          <w:i w:val="false"/>
          <w:color w:val="000000"/>
          <w:sz w:val="28"/>
        </w:rPr>
        <w:t>
сондай-ақ жүріп өту мүмкіндігі</w:t>
      </w:r>
      <w:r>
        <w:br/>
      </w:r>
      <w:r>
        <w:rPr>
          <w:rFonts w:ascii="Times New Roman"/>
          <w:b w:val="false"/>
          <w:i w:val="false"/>
          <w:color w:val="000000"/>
          <w:sz w:val="28"/>
        </w:rPr>
        <w:t>
жоғары арнайы машиналарға</w:t>
      </w:r>
      <w:r>
        <w:br/>
      </w:r>
      <w:r>
        <w:rPr>
          <w:rFonts w:ascii="Times New Roman"/>
          <w:b w:val="false"/>
          <w:i w:val="false"/>
          <w:color w:val="000000"/>
          <w:sz w:val="28"/>
        </w:rPr>
        <w:t>
ауыртпалықтың жоқ (бар)</w:t>
      </w:r>
      <w:r>
        <w:br/>
      </w:r>
      <w:r>
        <w:rPr>
          <w:rFonts w:ascii="Times New Roman"/>
          <w:b w:val="false"/>
          <w:i w:val="false"/>
          <w:color w:val="000000"/>
          <w:sz w:val="28"/>
        </w:rPr>
        <w:t>
екендігі туралы ақпарат ұсыну»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3 қосымша</w:t>
      </w:r>
    </w:p>
    <w:bookmarkStart w:name="z89" w:id="79"/>
    <w:p>
      <w:pPr>
        <w:spacing w:after="0"/>
        <w:ind w:left="0"/>
        <w:jc w:val="left"/>
      </w:pPr>
      <w:r>
        <w:rPr>
          <w:rFonts w:ascii="Times New Roman"/>
          <w:b/>
          <w:i w:val="false"/>
          <w:color w:val="000000"/>
        </w:rPr>
        <w:t xml:space="preserve"> 
Мемлекеттік қызметті көрсетудің бизнес – процестерінің</w:t>
      </w:r>
      <w:r>
        <w:br/>
      </w:r>
      <w:r>
        <w:rPr>
          <w:rFonts w:ascii="Times New Roman"/>
          <w:b/>
          <w:i w:val="false"/>
          <w:color w:val="000000"/>
        </w:rPr>
        <w:t>
анықтамалығы</w:t>
      </w:r>
    </w:p>
    <w:bookmarkEnd w:id="79"/>
    <w:p>
      <w:pPr>
        <w:spacing w:after="0"/>
        <w:ind w:left="0"/>
        <w:jc w:val="both"/>
      </w:pPr>
      <w:r>
        <w:rPr>
          <w:rFonts w:ascii="Times New Roman"/>
          <w:b w:val="false"/>
          <w:i w:val="false"/>
          <w:color w:val="ff0000"/>
          <w:sz w:val="28"/>
        </w:rPr>
        <w:t xml:space="preserve">       Ескерту. Регламент 3-қосымшамен толықтырылды - Алматы қаласы әкімдігінің 16.03.2015 № 1/174 (алғашқы ресми жарияланғаннан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drawing>
          <wp:inline distT="0" distB="0" distL="0" distR="0">
            <wp:extent cx="81026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102600" cy="4635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