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563cd" w14:textId="c956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 XXIII сессиясының "2014-2016 жылдарға арналған Алматы қаласының бюджеті туралы" 2013 жылғы 19 желтоқсандағы № 188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 сайланған Алматы қаласы мәслихатының кезектен тыс ХХVІІІ сессиясының 2014 жылғы 13 маусымдағы № 237 шешімі. Алматы қаласы Әділет департаментінде 2014 жылғы 20 маусымда N 1064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104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108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сәйкес, 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 сайланған Алматы қаласы мәслихатының 2013 жылғы 19 желтоқсандағы XXIІІ сессиясының "2014 –2016 жылдарға арналған Алматы қаласының бюджеті туралы" № 188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1018 рет санымен тіркелген, 2014 жылғы 11 қаңтардағы "Алматы ақшамы" газетінің № 5-6 санында және 2014 жылғы 11 қаңтардағы "Вечерний Алматы" газетінің № 5-6 санында жарияланған), V сайланған Алматы қаласы мәслихатының XXIV сессиясының </w:t>
      </w:r>
      <w:r>
        <w:rPr>
          <w:rFonts w:ascii="Times New Roman"/>
          <w:b w:val="false"/>
          <w:i w:val="false"/>
          <w:color w:val="000000"/>
          <w:sz w:val="28"/>
        </w:rPr>
        <w:t>"V сайланған Алматы қаласы мәслихаты XXIII сессиясының 2013 жылғы 19 желтоқсандағы "2014-2016 жылдарға арналған Алматы қаласының бюджеті туралы" № 188 шешіміне өзгерістер енгізу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2014 жылғы 18 ақпандағы № 201 (нормативтік құқықтық актілердің мемлекеттік тіркеу Тізілімінде № 1025 рет санымен тіркелген, 2014 жылғы 15 наурыздағы "Алматы ақшамы" газетінің № 31 санында және 2014 жылғы 15 наурыздағы "Вечерний Алматы" газетінің № 32 санында жарияланған), V сайланған Алматы қаласы мәслихатының кезектен тыс XXV сессиясының </w:t>
      </w:r>
      <w:r>
        <w:rPr>
          <w:rFonts w:ascii="Times New Roman"/>
          <w:b w:val="false"/>
          <w:i w:val="false"/>
          <w:color w:val="000000"/>
          <w:sz w:val="28"/>
        </w:rPr>
        <w:t>"V сайланған Алматы қаласы мәслихаты XXIII сессиясының 2013 жылғы 19 желтоқсандағы "2014-2016 жылдарға арналған Алматы қаласының бюджеті туралы" № 188 шешіміне өзгерістер енгізу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2014 жылғы 15 сәуірдегі № 208 (нормативтік құқықтық актілердің мемлекеттік тіркеу Тізілімінде № 1032 рет санымен тіркелген, 2014 жылғы 29 сәуірдегі "Алматы ақшамы" газетінің № 49-51 санында және 2014 жылғы 29 сәуірдегі "Вечерний Алматы" газетінің № 49-50 санында жарияланған) шешімдерімен келесі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"382 187 590,9" сандары "387 609 562,1"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түсімдерге" деген жолда "248 695 186,9" сандары "254 117 158,1"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"392 217 182,1" сандары "404 376 435,1"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"-18 320 464,2" сандары "-25 057 746"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"18 320 464,2" сандары "25 057 746"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"3 687 680" сандары "3 737 038"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"4 806 718,3" сандары "4 822 000,3"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"13 179 648" сандары "13 222 875"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"68 416 055,5" сандары "69 499 207,5"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"43 848 623,8" сандары "45 883 684,8"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"9 365 948" сандары "8 293 494"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"44 205 645,5" сандары "48 744 813,5"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"24 199 905" сандары "25 500 430"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"20 173 689,7" сандары "20 955 579,7"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"5 919 036" сандары "5 959 702"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"10 245 202,3" сандары "11 182 080,3"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"57 330 511,9" сандары "58 330 511,9"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"23 210 321,6" сандары "24 616 821,6"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"4 200 000" сандары "5 200 000" сандарымен ауыстырылсын.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экономика және бюджет жөніндегі тұрақты комиссиясының төрағасы С. Козловқа және Алматы қаласы әкімінің орынбасары М. Құдышевқа жүктелсін (келісім бойынша).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Алматы қаласы мәслихатының хатшысы Т. Мұқашевқа нормативтік құқықтық актіні Алматы қаласы Әділет департаментінде мемлекеттік тіркеуден өткізу жүктелсін.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2014 жылдың 1 қаңтарынан бастап қолданысқа енгізіледі және оның қолданысқа енгізілуіне дейін, туындаған қатынастарға қолданылады.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мәслихаты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XXVIII сессиясының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Есенова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ХХVІІІ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13 маусымдағы № 237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               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387 609 562,1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254 117 158,1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123 626 062,1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123 626 062,1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90 109 701,0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90 109 701,0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27 742 375,0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2 064 907,0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128 882 497,0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128 882 497,0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128 882 497,0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404 376 435,1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3 737 038,0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1 627 943,0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873 791,0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506 642,0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республикалық маңызы бар қала, астана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4 822 000,3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4 241 582,3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объектілер мен аумақтарды дүлей табиғи зілзалалардан қорғау жөніндегі жұмыстарды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1 006 594,3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13 222 875,0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11 988 933,0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қозғалысы қауіпсіздігін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1 233 942,0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69 499 207,5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7 243 750,0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35 683 821,0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7 260 939,0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5 059 521,0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11 473 949,5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2 601 531,4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8 872 418,1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балалар құқықтарын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балалар құқықтарын қорғау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45 883 684,8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719 050,0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918 904,0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14 003 028,0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науқастарды химия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иммундық биологиялық препараттарды орталықтандырылған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инфаркті бар науқастарды тромболитикалық препараттармен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16 034 828,0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Скринингтік зерттеулер тегін медициналық көмектің кепілдік берілген көлемі шеңберінде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13 243 033,0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емдеудің амбулаториялық деңгейінде жеңілдікті жағдайда дәрілік заттармен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4 742 687,0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5 815 537,5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денсаулық сақтау ұйымдарының міндеттемелері бойынша кредиттік қарызды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медициналық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4 559 430,5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3 649 650,3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сейсмикалық күшейтілетін денсаулық сақтау объектілерін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1 207 942,3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8 293 494,0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1 878 726,0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922 826,0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4 279 929,0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617 185,0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тапсырысты үкіметтік емес секторларға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Мемлекеттік еңбек инспекциясы және көші-қон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көші-қон және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48 744 813,5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4 152 817,0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3 025 601,6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3 012 476,6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22 444 341,9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17 299 293,9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468 670,9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7 834 764,1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жүйесiнiң қызмет етуi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6 426 792,9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10 660 632,0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3 168 617,0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25 500 430,0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3 546 185,0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14 461 713,0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14 461 713,0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2 987 621,0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деңгейінде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түрлi спорт түрлерi бойынша республикалық маңызы бар қала, астананың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мәдениет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396 336,0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859 573,0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тілдерді дамыту, мұрағаттар және құжаттама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449 060,0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тілдерді дамыту, мұрағаттар басқармасы бойынша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 сақтауды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1 065 140,0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қызметін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624 862,0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объектілерінің құрылысына жер учаскелерін алып қою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368 955,0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шаңғы трамплині кешенінің қызметін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20 955 579,7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20 955 579,7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17 440 730,5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көлігі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3 514 849,2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5 959 702,0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кәсіпкерлік, индустриялдық-инновациялық даму және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мал шаруашылығын мемлекеттік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5 372 315,0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кәсіпкерлік, индустриялдық-инновациялық даму және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11 182 080,3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2 066 606,0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9 024 064,3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"Инвестор - 2020" бағыты шеңберінде индустриялық-инновациялық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9 024 064,3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58 330 511,9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52 323 866,9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44 712 639,9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5 847 665,0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жолаушылар көлігін диспетчерлік басқарудың автоматтандырылған жүйесін пайдалануды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16 054 060,6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дін қызметі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Энергетика және коммуналдық шаруашылық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5 892 693,6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"Инновациялық технологиялар паркі" арнайы экономикалық аймағының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5 892 693,6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712 568,0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әлеуметтік-мәдени нысандарын сейсмикалық күшейту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кәсіпкерлік, индустриялдық-инновациялық даму және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3 683 925,0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индустриялық-инновациялық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бизнесті жүргізуді сервистік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71 383 168,5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71 383 168,5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70 729 527,0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8 312 761,0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8 562 761,0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8 562 761,0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8 562 761,0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-25 057 746,0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дефицитін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25 057 746,0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 сайланған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Алматы қаласы мәслихаты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кезектен тыс XXVIII сессиясының төрайымы             Х. Есенова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