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0b55" w14:textId="d7d0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XXIII сессиясының "2014-2016 жылдарға арналған Алматы қаласының бюджеті туралы" 2013 жылғы 19 желтоқсандағы N 188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ХХXІ сессиясының 2014 жылғы 10 қыркүйектегі № 259 шешімі. Алматы қаласы Әділет департаментінде 2014 жылғы 18 қыркүйекте N 1085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2013 жылғы 19 желтоқсандағы XXIІІ сессиясының "2014 – 2016 жылдарға арналған Алматы қаласының бюджеті туралы" № 188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1018 рет санымен тіркелген, 2014 жылғы 11 қаңтардағы "Алматы ақшамы" газетінің № 5-6 санында және 2014 жылғы 11 қаңтардағы "Вечерний Алматы" газетінің № 5-6 санында жарияланған), V сайланған Алматы қаласы мәслихатының XXIV  сессиясының </w:t>
      </w:r>
      <w:r>
        <w:rPr>
          <w:rFonts w:ascii="Times New Roman"/>
          <w:b w:val="false"/>
          <w:i w:val="false"/>
          <w:color w:val="000000"/>
          <w:sz w:val="28"/>
        </w:rPr>
        <w:t>"V сайланған Алматы қаласы мәслихаты XXIII сессиясының 2013 жылғы 19 желтоқсандағы "2014-2016 жылдарға арналған Алматы қаласының бюджеті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188 шешіміне өзгерістер енгізу туралы" 2014 жылғы 18 ақпандағы № 201 (нормативтік құқықтық актілердің мемлекеттік тіркеу Тізілімінде № 1025 рет санымен тіркелген, 2014 жылғы 15 наурыздағы "Алматы ақшамы" газетінің № 31 санында және 2014 жылғы 15 наурыздағы "Вечерний Алматы" газетінің № 32 санында жарияланған), V сайланған Алматы қаласы мәслихатының кезектен тыс XXV сессиясының </w:t>
      </w:r>
      <w:r>
        <w:rPr>
          <w:rFonts w:ascii="Times New Roman"/>
          <w:b w:val="false"/>
          <w:i w:val="false"/>
          <w:color w:val="000000"/>
          <w:sz w:val="28"/>
        </w:rPr>
        <w:t>"V сайланған Алматы қаласы мәслихаты XXIII сессиясының 2013 жылғы 19 желтоқсандағы "2014-2016 жылдарға арналған Алматы қаласының бюджеті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188 шешіміне өзгерістер енгізу туралы" 2014 жылғы 15 сәуірдегі № 208 (нормативтік құқықтық актілердің мемлекеттік тіркеу Тізілімінде № 1032 рет санымен тіркелген, 2014 жылғы 29 сәуірдегі "Алматы ақшамы" газетінің № 49-51 санында және 2014 жылғы 29 сәуірдегі "Вечерний Алматы" газетінің № 49-50 санында жарияланған), V сайланған Алматы қаласы мәслихатының кезектен тыс XXVIII сессиясының </w:t>
      </w:r>
      <w:r>
        <w:rPr>
          <w:rFonts w:ascii="Times New Roman"/>
          <w:b w:val="false"/>
          <w:i w:val="false"/>
          <w:color w:val="000000"/>
          <w:sz w:val="28"/>
        </w:rPr>
        <w:t>"V сайланған Алматы қаласы мәслихаты XXIII сессиясының 2013 жылғы 19 желтоқсандағы "2014 - 2016 жылдарға арналған Алматы қаласының бюджеті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188 шешіміне өзгерістер енгізу туралы" 2014 жылғы 13 маусымдағы № 237 (нормативтік құқықтық актілердің мемлекеттік тіркеу Тізілімінде № 1064 рет санымен тіркелген, 2014 жылғы 26 маусымдағы "Алматы ақшамы" газетінің № 81-83 санында және 2014 жылғы 26 маусымдағы "Вечерний Алматы" газетінің № 80-81 санында жарияланған) шешімдерімен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"387 609 562,1" сандары "398 534 970,1"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түсімдерге" деген жолда "254 117 158,1" сандары "265 042 566,1"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"404 376 435,1" сандары "413 913 535,1"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"сальдо" деген жолда "8 312 761" сандары "9 701 069"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 "8 562 761" сандары "9 951 069"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"3 737 038" сандары "3 768 214" сандарымен 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"13 222 875" сандары "13 417 875"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"69 499 207,5" сандары "69 828 267,5"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"45 883 684,8" сандары "46 169 731,8"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"8 293 494" сандары "8 314 094"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"48 744 813,5" сандары "49 988 775,5"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"25 500 430" сандары "27 019 803"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"20 955 579,7" сандары "21 774 517,7"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"5 959 702" сандары "6 023 699"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"11 182 080,3" сандары "11 371 585,3"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"58 330 511,9" сандары "63 204 474,9"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"24 616 821,6" сандары "25 970 608,6" сандарымен ауыстырылсын.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комиссиясының төрағасы С.Козловқа және Алматы қаласы әкімінің орынбасары М. Құдышевқа жүктелсін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қаласы мәслихатының хатшысы Т. Мұқашевқа нормативтік құқықтық актіні Алматы қаласы Әділет департаментінде мемлекеттік тіркеуден өткізу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2014 жылдың 1 қаңтарынан бастап қолданысқа енгізіледі және оның қолданысқа енгізілуіне дейін, туындаған қатынастарға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 сессиясының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Есенова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 № 259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                  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398 534 970,1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265 042 566,1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126 654 062,1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126 654 062,1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128 882 497,0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413 913 535,1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3 768 214,0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1 668 540,0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4 822 000,3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4 241 582,3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 мен аумақтарды дүлей табиғи зілзалалардан қорғау жөніндегі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13 417 875,0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11 988 933,0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69 828 267,5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7 436 334,0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35 827 875,0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 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7 443 939,0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5 061 017,0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психологиялық-медициналық-педагоги-калық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11 281 875,5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балалар құқықтарын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46 169 731,8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929 832,0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14 215 675,0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миокард инфаркті бар науқастарды тромболитикалық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16 443 571,0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 астананың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4 843 432,0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5 166 423,5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 денсаулық сақтау ұйымдарының міндеттемелері бойынша кредиттік қарызды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3 666 989,3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8 314 094,0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4 255 850,0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және еңбек қатынастарын реттеу саласында 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49 988 775,5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2 742 639,1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22 480 910,9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17 299 293,9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490 626,9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8 804 727,6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жүйесiнiң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7 170 120,4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10 777 435,0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27 019 803,0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14 867 208,0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республикалық маңызы бар қала, астананың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тілдерді дамыту,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тілдерді дамыту, мұрағаттар басқармасы бойынша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 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құрылысына жер учаскелерін алып қою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шаңғы трамплині кешенінің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21 774 517,7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21 774 517,7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17 979 668,5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көлігі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6 023 699,0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5 396 153,0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11 371 585,3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2 119 337,0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9 159 064,3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"Инвестор - 2020" бағыты шеңберінде индустриялық-инновациялық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63 204 474,9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52 325 286,9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45 131 424,9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16 019 539,6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675 298,0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әлеметтік-мәдени нысандарын сейсмикалық күшейту және күрдели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3 685 813,0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индустриялық-инновациялық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9 951 069,0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9 951 069,0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9 951 069,0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-25 057 746,0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25 057 746,0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Алматы қаласы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XXXI сессиясының төрайымы           Х. Есенова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хатшысы               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