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98f7" w14:textId="0ba9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"Тұрғын үй көмегін тағайындау" мемлекеттік көрсетілетін қызметтің регламентін бекіту туралы" 2014 жылғы 11 мамырдағы № 2/340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28 қазандағы № 4/885 қаулысы. Алматы қаласының Әділет департаментінде 2014 жылғы 18 қарашада № 1102 болып тіркелді. Күші жойылды - Алматы қаласы әкімдігінің 2016 жылғы 20 қантардағы № 1/20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қаласы әкімдігінің 20.01.2016 № 1/20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Экономика және бюджеттік жоспарлау министрінің "Мемлекеттік көрсетілетін қызметтердің стандарттары мен регламенттерін әзірлеу жөніндегі қағиданы бекіту туралы" Қазақстан Республикасы Экономика және бюджеттік жоспарлау министрінің 2013 жылғы 14 тамыздағы № 249 бұйрығына өзгерістер мен толықтыру енгізу туралы" 2014 жылғы 12 мамырдағы № 133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қаласы әкімдігінің "Тұрғын үй көмегін тағайындау" мемлекеттік көрсетілетін қызметтің регламентін бекіту туралы" 2014 жылғы 11 мамырдағы № 2/340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1050 болып тіркелген, 2014 жылғы 5 маусымдағы "Алматы ақшамы" және "Вечерний Алматы" газеттерінде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19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"19. Мемлекеттік қызмет көрсету процесінде рәсімдердің (іс-қимылдардың) жүйелілігін, көрсетілетін қызметті берушінің құрылымдық бөлімшелерінің (қызметкерлерінің) өзара іс-қимылдарының толық сипаттамасы, сонымен қатар өзге көрсетілген қызмет берушілермен және (немесе) халыққа қызмет көрсету орталығымен өзара іс-қимыл тәртібінің және мемлекеттік қызмет көрсету процесінде ақпараттық жүйелерді қолдану тәртібінің сипаттамасы осы регламенттің 3-қосымшасына сәйкес мемлекеттік қызмет көрсетудің бизнес-процестерінің анықтамалығында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3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Алматы қалалық Жұмыспен қамту және әлеуметтік бағдарламалар басқармасы осы қаулыны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Алматы қаласы әкімінің орынбасары Ю. Ильинге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7"/>
              <w:gridCol w:w="4496"/>
            </w:tblGrid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Алматы қаласы 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28 қазандағы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4/885 қаулысына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"Тұрғын үй көмегін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тағайындау" мемлекеттік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қызмет регламентіне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қосымша</w:t>
                  </w:r>
                </w:p>
              </w:tc>
            </w:tr>
          </w:tbl>
          <w:p/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"Тұрғын үй көмегін тағайындау" мемлекеттік қызметті көрсетудің бизнес-үдерістерінің анықтамалығы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