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2d08" w14:textId="9022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кезектен тыс ХХІ сессиясының 2013 жылғы 28 қарашадағы № 183 "Әлеуметтік көмектің мөлшерлерін белгілеу және мұқтаж азаматтардың жекелеген санаттарының тізбесін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2014 жылғы 10 желтоқсандағы № 290 шешімі. Алматы қаласының Әділет департаментінде 2015 жылғы 5 қаңтарда № 1117 болып тіркелді. Күші жойылды- Алматы қаласы мәслихатының 2016 жылғы 16 қыркүйектегі № 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қаласы мәслихатының 16.09.2016 № 32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V сайланған Алматы қаласы мәслихатының кезектен тыс ХХІ сессиясының 2013 жылғы 28 қарашадағы № 183 "Әлеуметтік көмектің мөлшерлерін белгілеу және мұқтаж азаматтардың жекелеген санаттарының тізбесін айқындау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1016 тіркелген, 2013 жылғы 21 желтоқсанда "Алматы ақшамы" және "Вечерний Алматы"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 "ай сайынғы" деген сөздер "мерзімді"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"ай сайын 1 (бір) айлық есептік көрсеткіш мөлшерінде көрсетіледі" деген сөздер "жыл сайын тағайындалып, жарты жылда бір рет 6 (алты) айлық есептік көрсеткіш көлемінде төленеді" деген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Алматы қаласы мәслихатының аппараты осы шешімді интернет-ресурста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Алматы қаласы мәслихатының әлеуметтік мәселелер және қоғамдық келісім жөніндегі тұрақты комиссиясының төрайымы Н. Мулюковаға және Алматы қаласы әкімінің орынбасары Ю. Ильинге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Пірәлиев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