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d8232" w14:textId="f4d82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2014 жылғы 11 маусымдағы N 172 қаулысы. Солтүстік Қазақстан облысының Әділет департаментінде 2014 жылғы 8 шілдеде N 2846 болып тіркелді. Күші жойылды – Солтүстік Қазақстан облысы әкімдігінің 2015 жылғы 30 шілдедегі N 282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әкімдігінің 30.07.2015 </w:t>
      </w:r>
      <w:r>
        <w:rPr>
          <w:rFonts w:ascii="Times New Roman"/>
          <w:b w:val="false"/>
          <w:i w:val="false"/>
          <w:color w:val="ff0000"/>
          <w:sz w:val="28"/>
        </w:rPr>
        <w:t>N 282</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Солтүстік Қазақстан облысы әкімдігінің 18.09.2014 </w:t>
      </w:r>
      <w:r>
        <w:rPr>
          <w:rFonts w:ascii="Times New Roman"/>
          <w:b w:val="false"/>
          <w:i w:val="false"/>
          <w:color w:val="ff0000"/>
          <w:sz w:val="28"/>
        </w:rPr>
        <w:t>№ 349</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Қоса беріліп отырған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1-тармақ жаңа редакцияда - Солтүстік Қазақстан облысы әкімдігінің 18.09.2014 </w:t>
      </w:r>
      <w:r>
        <w:rPr>
          <w:rFonts w:ascii="Times New Roman"/>
          <w:b w:val="false"/>
          <w:i w:val="false"/>
          <w:color w:val="ff0000"/>
          <w:sz w:val="28"/>
        </w:rPr>
        <w:t>№ 349</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оны алғаш ресми жариялаған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2014 жылғы 11 маусымдағы № 172 қаулысымен бекітілді</w:t>
            </w:r>
          </w:p>
        </w:tc>
      </w:tr>
    </w:tbl>
    <w:bookmarkStart w:name="z6" w:id="0"/>
    <w:p>
      <w:pPr>
        <w:spacing w:after="0"/>
        <w:ind w:left="0"/>
        <w:jc w:val="left"/>
      </w:pPr>
      <w:r>
        <w:rPr>
          <w:rFonts w:ascii="Times New Roman"/>
          <w:b/>
          <w:i w:val="false"/>
          <w:color w:val="00000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регламентін бекіту туралы</w:t>
      </w:r>
    </w:p>
    <w:bookmarkEnd w:id="0"/>
    <w:p>
      <w:pPr>
        <w:spacing w:after="0"/>
        <w:ind w:left="0"/>
        <w:jc w:val="left"/>
      </w:pPr>
      <w:r>
        <w:rPr>
          <w:rFonts w:ascii="Times New Roman"/>
          <w:b w:val="false"/>
          <w:i w:val="false"/>
          <w:color w:val="ff0000"/>
          <w:sz w:val="28"/>
        </w:rPr>
        <w:t xml:space="preserve">      Ескерту. Тақырып жаңа редакцияда - Солтүстік Қазақстан облысы әкімдігінің 18.09.2014 </w:t>
      </w:r>
      <w:r>
        <w:rPr>
          <w:rFonts w:ascii="Times New Roman"/>
          <w:b w:val="false"/>
          <w:i w:val="false"/>
          <w:color w:val="ff0000"/>
          <w:sz w:val="28"/>
        </w:rPr>
        <w:t>№ 349</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Жалпы ереже</w:t>
      </w:r>
    </w:p>
    <w:p>
      <w:pPr>
        <w:spacing w:after="0"/>
        <w:ind w:left="0"/>
        <w:jc w:val="left"/>
      </w:pPr>
      <w:r>
        <w:rPr>
          <w:rFonts w:ascii="Times New Roman"/>
          <w:b w:val="false"/>
          <w:i w:val="false"/>
          <w:color w:val="000000"/>
          <w:sz w:val="28"/>
        </w:rPr>
        <w:t xml:space="preserve">      1.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қызметін (бұдан әрі - мемлекеттік көрсетілетін қызмет)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аудандардың және облыстық маңызы бар қаланың ауылдық аумақтарды дамыту жөніндегі уәкілетті органдары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әкімдігінің 18.09.2014 </w:t>
      </w:r>
      <w:r>
        <w:rPr>
          <w:rFonts w:ascii="Times New Roman"/>
          <w:b w:val="false"/>
          <w:i w:val="false"/>
          <w:color w:val="ff0000"/>
          <w:sz w:val="28"/>
        </w:rPr>
        <w:t>№ 349</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2. Мемлекеттік қызмет көрсету нысаны: қағаз түрінде.</w:t>
      </w:r>
      <w:r>
        <w:br/>
      </w:r>
      <w:r>
        <w:rPr>
          <w:rFonts w:ascii="Times New Roman"/>
          <w:b w:val="false"/>
          <w:i w:val="false"/>
          <w:color w:val="000000"/>
          <w:sz w:val="28"/>
        </w:rPr>
        <w:t>
      3. Мемлекеттік көрсетілетін қызметтің нәтижесі көтерме жәрдемақы және бюджеттік кредит түріндегі әлеуметтік қолдау шаралары болып табылады.</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Мемлекеттік қызметті көрсету үдерісінде көрсетілетін қызметті берушінің құрылымдық бөлімшелерінің (қызметшілерінің) әрекеті тәртібінің сипаттамасы</w:t>
      </w:r>
    </w:p>
    <w:bookmarkEnd w:id="1"/>
    <w:p>
      <w:pPr>
        <w:spacing w:after="0"/>
        <w:ind w:left="0"/>
        <w:jc w:val="left"/>
      </w:pPr>
      <w:r>
        <w:rPr>
          <w:rFonts w:ascii="Times New Roman"/>
          <w:b w:val="false"/>
          <w:i w:val="false"/>
          <w:color w:val="000000"/>
          <w:sz w:val="28"/>
        </w:rPr>
        <w:t xml:space="preserve">      4. Мемлекеттік қызмет көрсету жөніндегі рәсімнің басталу негізі болып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өтініштің болуы және құжаттарды ұсыну табылады:</w:t>
      </w:r>
      <w:r>
        <w:br/>
      </w:r>
      <w:r>
        <w:rPr>
          <w:rFonts w:ascii="Times New Roman"/>
          <w:b w:val="false"/>
          <w:i w:val="false"/>
          <w:color w:val="000000"/>
          <w:sz w:val="28"/>
        </w:rPr>
        <w:t>
      1) жеке басын куәландыратын құжаттың көшiрмесi;</w:t>
      </w:r>
      <w:r>
        <w:br/>
      </w:r>
      <w:r>
        <w:rPr>
          <w:rFonts w:ascii="Times New Roman"/>
          <w:b w:val="false"/>
          <w:i w:val="false"/>
          <w:color w:val="000000"/>
          <w:sz w:val="28"/>
        </w:rPr>
        <w:t>
      2) жаңа жұмыс орны бойынша кадр қызметi куәландырған еңбек кiтапшасының көшiрмесi;</w:t>
      </w:r>
      <w:r>
        <w:br/>
      </w:r>
      <w:r>
        <w:rPr>
          <w:rFonts w:ascii="Times New Roman"/>
          <w:b w:val="false"/>
          <w:i w:val="false"/>
          <w:color w:val="000000"/>
          <w:sz w:val="28"/>
        </w:rPr>
        <w:t>
      3) азаматтарды тіркеу кітабының немесе тиiстi елдi мекенде тұратынын растайтын мекенжай анықтамасы;</w:t>
      </w:r>
      <w:r>
        <w:br/>
      </w:r>
      <w:r>
        <w:rPr>
          <w:rFonts w:ascii="Times New Roman"/>
          <w:b w:val="false"/>
          <w:i w:val="false"/>
          <w:color w:val="000000"/>
          <w:sz w:val="28"/>
        </w:rPr>
        <w:t>
      4) бiлiмi туралы дипломның көшiрмесi;</w:t>
      </w:r>
      <w:r>
        <w:br/>
      </w:r>
      <w:r>
        <w:rPr>
          <w:rFonts w:ascii="Times New Roman"/>
          <w:b w:val="false"/>
          <w:i w:val="false"/>
          <w:color w:val="000000"/>
          <w:sz w:val="28"/>
        </w:rPr>
        <w:t>
      5) жылжымайтын мүлікті бағалау актісі (бюджеттік кредит алу үшін);</w:t>
      </w:r>
      <w:r>
        <w:br/>
      </w:r>
      <w:r>
        <w:rPr>
          <w:rFonts w:ascii="Times New Roman"/>
          <w:b w:val="false"/>
          <w:i w:val="false"/>
          <w:color w:val="000000"/>
          <w:sz w:val="28"/>
        </w:rPr>
        <w:t>
      6) тұрғын үй салу үшін берілген жер учаскесін пайдалану құқығына акт.</w:t>
      </w:r>
      <w:r>
        <w:br/>
      </w:r>
      <w:r>
        <w:rPr>
          <w:rFonts w:ascii="Times New Roman"/>
          <w:b w:val="false"/>
          <w:i w:val="false"/>
          <w:color w:val="000000"/>
          <w:sz w:val="28"/>
        </w:rPr>
        <w:t>
      Құжаттар салыстыру үшiн түпнұсқада және көшiрме түрiнде ұсынылады, содан кейiн құжаттардың түпнұсқасы өтініш берген күні көрсетілетін қызметті алушыға қайтарылады.</w:t>
      </w:r>
      <w:r>
        <w:br/>
      </w:r>
      <w:r>
        <w:rPr>
          <w:rFonts w:ascii="Times New Roman"/>
          <w:b w:val="false"/>
          <w:i w:val="false"/>
          <w:color w:val="000000"/>
          <w:sz w:val="28"/>
        </w:rPr>
        <w:t>
      5. Мемлекеттік қызметті көрсету үдерісінің құрамына кіретін әр рәсімнің (әрекеттің) мазмұны, оны орындау ұзақтығы:</w:t>
      </w:r>
      <w:r>
        <w:br/>
      </w:r>
      <w:r>
        <w:rPr>
          <w:rFonts w:ascii="Times New Roman"/>
          <w:b w:val="false"/>
          <w:i w:val="false"/>
          <w:color w:val="000000"/>
          <w:sz w:val="28"/>
        </w:rPr>
        <w:t>
      1) көрсетілетін қызметті берушінің кеңсесі өтініштер мен құжаттарды қабылдайды және тіркейді, оның түпнұсқалары мен көшірмелерін салыстырады және көрсетілетін қызметті алушыға қолхат береді – 15 минуттан аспайды;</w:t>
      </w:r>
      <w:r>
        <w:br/>
      </w:r>
      <w:r>
        <w:rPr>
          <w:rFonts w:ascii="Times New Roman"/>
          <w:b w:val="false"/>
          <w:i w:val="false"/>
          <w:color w:val="000000"/>
          <w:sz w:val="28"/>
        </w:rPr>
        <w:t>
      2) көрсетілетін қызметті берушінің басшысы 1 жұмыс күн ішінде өтініште бұрыштаманы қояды;</w:t>
      </w:r>
      <w:r>
        <w:br/>
      </w:r>
      <w:r>
        <w:rPr>
          <w:rFonts w:ascii="Times New Roman"/>
          <w:b w:val="false"/>
          <w:i w:val="false"/>
          <w:color w:val="000000"/>
          <w:sz w:val="28"/>
        </w:rPr>
        <w:t>
      3) көрсетілетін қызметті берушінің жауапты орындаушысы ұсынылған құжаттардың дұрыстығын тексереді, қаржылай қаражатының қажеттілік есебін айырысады және үнемі қолданыстағы комиссияға (бұдан әрі – Комиссия) құжаттарды қабылдаған күнінен бастап күнтізбелік бес күн ішінде жібереді;</w:t>
      </w:r>
      <w:r>
        <w:br/>
      </w:r>
      <w:r>
        <w:rPr>
          <w:rFonts w:ascii="Times New Roman"/>
          <w:b w:val="false"/>
          <w:i w:val="false"/>
          <w:color w:val="000000"/>
          <w:sz w:val="28"/>
        </w:rPr>
        <w:t>
      4) Комиссия ұсынылған құжаттарды қарайды және күнтізбелік он күн ішінде әлеуметтік қолдау шараларын көрсетілетін қызметті алушыға ұсыну туралы аудан (облыстық маңызы бар қалалар) әкімдігіне ұсыныс жасайды;</w:t>
      </w:r>
      <w:r>
        <w:br/>
      </w:r>
      <w:r>
        <w:rPr>
          <w:rFonts w:ascii="Times New Roman"/>
          <w:b w:val="false"/>
          <w:i w:val="false"/>
          <w:color w:val="000000"/>
          <w:sz w:val="28"/>
        </w:rPr>
        <w:t>
      5) көрсетілетін қызметті берушінің жауапты орындаушысы Комиссияның ұсынымдары түскен сәттен бастап күнтізбелік он күні ішінде әлеуметтік қолдау шараларын көрсетілетін қызметті алушыға ұсыну туралы әкімдіктің қаулысы жобасын әзірлейді, келіседі және енгізеді;</w:t>
      </w:r>
      <w:r>
        <w:br/>
      </w:r>
      <w:r>
        <w:rPr>
          <w:rFonts w:ascii="Times New Roman"/>
          <w:b w:val="false"/>
          <w:i w:val="false"/>
          <w:color w:val="000000"/>
          <w:sz w:val="28"/>
        </w:rPr>
        <w:t>
      6) аудан (облыстық маңызы бар қалалар) әкімдігі Комиссияның ұсынымдары түскен сәттен бастап күнтізбелік он күн ішінде әлеуметтік қолдау шараларын көрсетілетін қызметті алушыға ұсыну туралы қаулыны қабылдайды;</w:t>
      </w:r>
      <w:r>
        <w:br/>
      </w:r>
      <w:r>
        <w:rPr>
          <w:rFonts w:ascii="Times New Roman"/>
          <w:b w:val="false"/>
          <w:i w:val="false"/>
          <w:color w:val="000000"/>
          <w:sz w:val="28"/>
        </w:rPr>
        <w:t xml:space="preserve">
      7) көрсетілетін қызметті беруші, көрсетілетін қызметті алушы және сенiм бiлдiрiлген өкiл (агент) қаулы қабылданған сәттен бастап күнтізбелік жеті күн ішінде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әлеуметтік қолдау шараларын ұсыну туралы Келісім (бұдан әрі – Келісім) жасайды.</w:t>
      </w:r>
      <w:r>
        <w:br/>
      </w:r>
      <w:r>
        <w:rPr>
          <w:rFonts w:ascii="Times New Roman"/>
          <w:b w:val="false"/>
          <w:i w:val="false"/>
          <w:color w:val="000000"/>
          <w:sz w:val="28"/>
        </w:rPr>
        <w:t>
      8) көрсетілетін қызметті беруші көрсетілетін қызметті алушының жеке есеп шотына күнтізбелік жеті күн ішінде көтерме жәрдемақы сомасын аударады;</w:t>
      </w:r>
      <w:r>
        <w:br/>
      </w:r>
      <w:r>
        <w:rPr>
          <w:rFonts w:ascii="Times New Roman"/>
          <w:b w:val="false"/>
          <w:i w:val="false"/>
          <w:color w:val="000000"/>
          <w:sz w:val="28"/>
        </w:rPr>
        <w:t>
      9) сенiм бiлдiрiлген өкiл (агент) Қазақстан Республикасы заңнамасымен белгіленген тәртіпте күнтізбелік отыз күн ішінде тұрғын үйді сатып алуға немесе салуға бөлінетін кредитті көрсетілетін қызметті алушыға ұсынады.</w:t>
      </w:r>
      <w:r>
        <w:br/>
      </w:r>
      <w:r>
        <w:rPr>
          <w:rFonts w:ascii="Times New Roman"/>
          <w:b w:val="false"/>
          <w:i w:val="false"/>
          <w:color w:val="000000"/>
          <w:sz w:val="28"/>
        </w:rPr>
        <w:t>
      6. Мемлекеттік қызмет көрсету бойынша рәсімдер (іс-әрекеттер) нәтижесі, мынадай рәсімнің (іс-әрекеттің) орындалуының басталуы үшін негіз болады:</w:t>
      </w:r>
      <w:r>
        <w:br/>
      </w:r>
      <w:r>
        <w:rPr>
          <w:rFonts w:ascii="Times New Roman"/>
          <w:b w:val="false"/>
          <w:i w:val="false"/>
          <w:color w:val="000000"/>
          <w:sz w:val="28"/>
        </w:rPr>
        <w:t>
      1) өтініштер мен құжаттарды қабылдау, тіркеу, қолхат беру, өтініштер мен құжаттарды басшылыққа (кеңсеге) тапсыру;</w:t>
      </w:r>
      <w:r>
        <w:br/>
      </w:r>
      <w:r>
        <w:rPr>
          <w:rFonts w:ascii="Times New Roman"/>
          <w:b w:val="false"/>
          <w:i w:val="false"/>
          <w:color w:val="000000"/>
          <w:sz w:val="28"/>
        </w:rPr>
        <w:t>
      2) ұсынылған құжаттардың дұрыстығын тексеру, қаржылай қаражаты қажеттілігіне есеп айырысу, өтініштер мен құжаттарды Комиссияға (жауапты орындаушыға) тапсыру, Әлеуметтік қолдау шараларын ұсыну туралы келісім жасау;</w:t>
      </w:r>
      <w:r>
        <w:br/>
      </w:r>
      <w:r>
        <w:rPr>
          <w:rFonts w:ascii="Times New Roman"/>
          <w:b w:val="false"/>
          <w:i w:val="false"/>
          <w:color w:val="000000"/>
          <w:sz w:val="28"/>
        </w:rPr>
        <w:t>
      3) комиссия ұсынысы бойынша әлеуметтік қолдау шараларын ұсыну туралы қаулыны қабылдау (аудан (облыстық маңызы бар қалалар) әкімдігі);</w:t>
      </w:r>
      <w:r>
        <w:br/>
      </w:r>
      <w:r>
        <w:rPr>
          <w:rFonts w:ascii="Times New Roman"/>
          <w:b w:val="false"/>
          <w:i w:val="false"/>
          <w:color w:val="000000"/>
          <w:sz w:val="28"/>
        </w:rPr>
        <w:t>
      4) Мемлекеттік қызмет беру нәтижесі (қызмет беруші).</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Мемлекеттік қызметті көрсету үдерісінде көрсетілетін қызметті берушінің құрылымдық бөлімшелерінің (қызметшілерінің) өзара әрекет тәртібінің сипаттамасы</w:t>
      </w:r>
    </w:p>
    <w:bookmarkEnd w:id="2"/>
    <w:p>
      <w:pPr>
        <w:spacing w:after="0"/>
        <w:ind w:left="0"/>
        <w:jc w:val="left"/>
      </w:pPr>
      <w:r>
        <w:rPr>
          <w:rFonts w:ascii="Times New Roman"/>
          <w:b w:val="false"/>
          <w:i w:val="false"/>
          <w:color w:val="000000"/>
          <w:sz w:val="28"/>
        </w:rPr>
        <w:t>      7. Көрсетілетін қызметті берушінің мемлекеттік қызмет көрсету үдерісіне қатысатын құрылымдық бөлімшелерінің (қызметшілерінің) тізбесі:</w:t>
      </w:r>
      <w:r>
        <w:br/>
      </w:r>
      <w:r>
        <w:rPr>
          <w:rFonts w:ascii="Times New Roman"/>
          <w:b w:val="false"/>
          <w:i w:val="false"/>
          <w:color w:val="000000"/>
          <w:sz w:val="28"/>
        </w:rPr>
        <w:t>
      1) кеңсе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4) үнемі қолданыстағы комиссия;</w:t>
      </w:r>
      <w:r>
        <w:br/>
      </w:r>
      <w:r>
        <w:rPr>
          <w:rFonts w:ascii="Times New Roman"/>
          <w:b w:val="false"/>
          <w:i w:val="false"/>
          <w:color w:val="000000"/>
          <w:sz w:val="28"/>
        </w:rPr>
        <w:t>
      5) аудан (облыстық маңызы бар қалалар) әкімдігі;</w:t>
      </w:r>
      <w:r>
        <w:br/>
      </w:r>
      <w:r>
        <w:rPr>
          <w:rFonts w:ascii="Times New Roman"/>
          <w:b w:val="false"/>
          <w:i w:val="false"/>
          <w:color w:val="000000"/>
          <w:sz w:val="28"/>
        </w:rPr>
        <w:t>
      6) сенiм бiлдiрiлген өкiл (агент).</w:t>
      </w:r>
      <w:r>
        <w:br/>
      </w:r>
      <w:r>
        <w:rPr>
          <w:rFonts w:ascii="Times New Roman"/>
          <w:b w:val="false"/>
          <w:i w:val="false"/>
          <w:color w:val="000000"/>
          <w:sz w:val="28"/>
        </w:rPr>
        <w:t>
      8. Әр рәсімнің (іс-әрекеттің) ұзақтығын көрсете отырып, құрылымдық бөлімшелердің (қызметшілердің) арасындағы рәсімдердің (іс-әрекеттердің) кезектілігінің сипаттамасы:</w:t>
      </w:r>
      <w:r>
        <w:br/>
      </w:r>
      <w:r>
        <w:rPr>
          <w:rFonts w:ascii="Times New Roman"/>
          <w:b w:val="false"/>
          <w:i w:val="false"/>
          <w:color w:val="000000"/>
          <w:sz w:val="28"/>
        </w:rPr>
        <w:t>
      1) өтініштер мен құжаттарды қабылдау және тіркеу, көрсетілетін қызметті алушының құжат көшірмелері мен түпнұсқаларын салыстыру, қолхат беру (кеңсе қызметкері) – он бес минуттан аспайды;</w:t>
      </w:r>
      <w:r>
        <w:br/>
      </w:r>
      <w:r>
        <w:rPr>
          <w:rFonts w:ascii="Times New Roman"/>
          <w:b w:val="false"/>
          <w:i w:val="false"/>
          <w:color w:val="000000"/>
          <w:sz w:val="28"/>
        </w:rPr>
        <w:t>
      2) бұрыштама қою (басшы) – бір жұмыс күн ішінде;</w:t>
      </w:r>
      <w:r>
        <w:br/>
      </w:r>
      <w:r>
        <w:rPr>
          <w:rFonts w:ascii="Times New Roman"/>
          <w:b w:val="false"/>
          <w:i w:val="false"/>
          <w:color w:val="000000"/>
          <w:sz w:val="28"/>
        </w:rPr>
        <w:t>
      3) ұсынылған құжаттардың дұрыстығын тексеру, қаржылай қаражатының қажеттілігіне есеп айырысу (жауапты орындаушы) – күнтізбелік бес күн ішінде;</w:t>
      </w:r>
      <w:r>
        <w:br/>
      </w:r>
      <w:r>
        <w:rPr>
          <w:rFonts w:ascii="Times New Roman"/>
          <w:b w:val="false"/>
          <w:i w:val="false"/>
          <w:color w:val="000000"/>
          <w:sz w:val="28"/>
        </w:rPr>
        <w:t>
      4) ұсынылған құжаттарды қарау және күнтізбелік он күні ішінде аудан (облыстық маңызы бар қалалар) (Комиссия) әкімдігіне ұсыныс беру;</w:t>
      </w:r>
      <w:r>
        <w:br/>
      </w:r>
      <w:r>
        <w:rPr>
          <w:rFonts w:ascii="Times New Roman"/>
          <w:b w:val="false"/>
          <w:i w:val="false"/>
          <w:color w:val="000000"/>
          <w:sz w:val="28"/>
        </w:rPr>
        <w:t>
      5) аудан (облыстық маңызы бар қалалар) әкімдігі күнтізбелік он күн ішінде қаулыны қабылдау;</w:t>
      </w:r>
      <w:r>
        <w:br/>
      </w:r>
      <w:r>
        <w:rPr>
          <w:rFonts w:ascii="Times New Roman"/>
          <w:b w:val="false"/>
          <w:i w:val="false"/>
          <w:color w:val="000000"/>
          <w:sz w:val="28"/>
        </w:rPr>
        <w:t>
      6) күнтізбелік жеті күн ішінде Келісім жасау (көрсетілетін қызметті беруші, көрсетілетін қызметті алушы және сенiм бiлдiрiлген өкiл (агент));</w:t>
      </w:r>
      <w:r>
        <w:br/>
      </w:r>
      <w:r>
        <w:rPr>
          <w:rFonts w:ascii="Times New Roman"/>
          <w:b w:val="false"/>
          <w:i w:val="false"/>
          <w:color w:val="000000"/>
          <w:sz w:val="28"/>
        </w:rPr>
        <w:t>
      7) көрсетілетін қызметті алушының (көрсетілетін қызметті беруші) жеке есеп шотына көтерме жәрдемақы сомасын аудару – күнтізбелік жеті күн ішінде;</w:t>
      </w:r>
      <w:r>
        <w:br/>
      </w:r>
      <w:r>
        <w:rPr>
          <w:rFonts w:ascii="Times New Roman"/>
          <w:b w:val="false"/>
          <w:i w:val="false"/>
          <w:color w:val="000000"/>
          <w:sz w:val="28"/>
        </w:rPr>
        <w:t>
      8) тұрғын үйді сатып алуға немесе салуға кредит беру сенiм бiлдiрiлген өкiл (агент) – отыз жұмыс күн ішінде.</w:t>
      </w:r>
      <w:r>
        <w:br/>
      </w:r>
      <w:r>
        <w:rPr>
          <w:rFonts w:ascii="Times New Roman"/>
          <w:b w:val="false"/>
          <w:i w:val="false"/>
          <w:color w:val="000000"/>
          <w:sz w:val="28"/>
        </w:rPr>
        <w:t xml:space="preserve">
      Мемлекеттік қызмет көрсету бизнес-әрекеттерінің анықтамасы </w:t>
      </w:r>
      <w:r>
        <w:rPr>
          <w:rFonts w:ascii="Times New Roman"/>
          <w:b w:val="false"/>
          <w:i w:val="false"/>
          <w:color w:val="000000"/>
          <w:sz w:val="28"/>
        </w:rPr>
        <w:t>4</w:t>
      </w:r>
      <w:r>
        <w:rPr>
          <w:rFonts w:ascii="Times New Roman"/>
          <w:b w:val="false"/>
          <w:i w:val="false"/>
          <w:color w:val="000000"/>
          <w:sz w:val="28"/>
        </w:rPr>
        <w:t xml:space="preserve"> нақты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регламентіне 1-қосымша</w:t>
            </w:r>
          </w:p>
        </w:tc>
      </w:tr>
    </w:tbl>
    <w:p>
      <w:pPr>
        <w:spacing w:after="0"/>
        <w:ind w:left="0"/>
        <w:jc w:val="left"/>
      </w:pPr>
      <w:r>
        <w:rPr>
          <w:rFonts w:ascii="Times New Roman"/>
          <w:b/>
          <w:i w:val="false"/>
          <w:color w:val="00000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бойынша ауылдық аумақтарды дамыту жөніндегі уәкілетті органдардың тізбесі</w:t>
      </w:r>
    </w:p>
    <w:p>
      <w:pPr>
        <w:spacing w:after="0"/>
        <w:ind w:left="0"/>
        <w:jc w:val="left"/>
      </w:pPr>
      <w:r>
        <w:rPr>
          <w:rFonts w:ascii="Times New Roman"/>
          <w:b w:val="false"/>
          <w:i w:val="false"/>
          <w:color w:val="ff0000"/>
          <w:sz w:val="28"/>
        </w:rPr>
        <w:t xml:space="preserve">      Ескерту. 1-қосымша өзгеріс енгізілді - Солтүстік Қазақстан облысы әкімдігінің 18.09.2014 </w:t>
      </w:r>
      <w:r>
        <w:rPr>
          <w:rFonts w:ascii="Times New Roman"/>
          <w:b w:val="false"/>
          <w:i w:val="false"/>
          <w:color w:val="ff0000"/>
          <w:sz w:val="28"/>
        </w:rPr>
        <w:t>№ 349</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2236"/>
        <w:gridCol w:w="5626"/>
        <w:gridCol w:w="3681"/>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 атауы</w:t>
            </w: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 орналасқан заңды мекенжайы (қала, аудан, көше, үй № (пәтер), электрондық поштаның мекенжайы)</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Қаланың коды және телефон нөмірі</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ауыл шаруашылығы басқармасы" мемлекеттік мекемесі</w:t>
            </w: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Парковая көшесі, 57 В.</w:t>
            </w:r>
            <w:r>
              <w:br/>
            </w:r>
            <w:r>
              <w:rPr>
                <w:rFonts w:ascii="Times New Roman"/>
                <w:b w:val="false"/>
                <w:i w:val="false"/>
                <w:color w:val="000000"/>
                <w:sz w:val="20"/>
              </w:rPr>
              <w:t xml:space="preserve">
dsh@sko.kz </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(7152)</w:t>
            </w:r>
            <w:r>
              <w:br/>
            </w:r>
            <w:r>
              <w:rPr>
                <w:rFonts w:ascii="Times New Roman"/>
                <w:b w:val="false"/>
                <w:i w:val="false"/>
                <w:color w:val="000000"/>
                <w:sz w:val="20"/>
              </w:rPr>
              <w:t>
53-42-18</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Айыртау ауданының ауыл шаруашылығы және ветеринария бөлімі" мемлекеттік мекемесі</w:t>
            </w: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Саумалкөл ауылы,</w:t>
            </w:r>
            <w:r>
              <w:br/>
            </w:r>
            <w:r>
              <w:rPr>
                <w:rFonts w:ascii="Times New Roman"/>
                <w:b w:val="false"/>
                <w:i w:val="false"/>
                <w:color w:val="000000"/>
                <w:sz w:val="20"/>
              </w:rPr>
              <w:t>
Сыздықов көшесі, 4.</w:t>
            </w:r>
            <w:r>
              <w:br/>
            </w:r>
            <w:r>
              <w:rPr>
                <w:rFonts w:ascii="Times New Roman"/>
                <w:b w:val="false"/>
                <w:i w:val="false"/>
                <w:color w:val="000000"/>
                <w:sz w:val="20"/>
              </w:rPr>
              <w:t>
аirtauosh@mail.ru</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(71533)</w:t>
            </w:r>
            <w:r>
              <w:br/>
            </w:r>
            <w:r>
              <w:rPr>
                <w:rFonts w:ascii="Times New Roman"/>
                <w:b w:val="false"/>
                <w:i w:val="false"/>
                <w:color w:val="000000"/>
                <w:sz w:val="20"/>
              </w:rPr>
              <w:t>
2-19-71</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Ақжар ауданының ауыл шаруашылығы және ветеринария бөлімі" мемлекеттік мекемесі</w:t>
            </w: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Талшық ауылы,</w:t>
            </w:r>
            <w:r>
              <w:br/>
            </w:r>
            <w:r>
              <w:rPr>
                <w:rFonts w:ascii="Times New Roman"/>
                <w:b w:val="false"/>
                <w:i w:val="false"/>
                <w:color w:val="000000"/>
                <w:sz w:val="20"/>
              </w:rPr>
              <w:t>
Целинная көшесі, 13.</w:t>
            </w:r>
            <w:r>
              <w:br/>
            </w:r>
            <w:r>
              <w:rPr>
                <w:rFonts w:ascii="Times New Roman"/>
                <w:b w:val="false"/>
                <w:i w:val="false"/>
                <w:color w:val="000000"/>
                <w:sz w:val="20"/>
              </w:rPr>
              <w:t>
celhoz_2009@mail.ru</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(71546)</w:t>
            </w:r>
            <w:r>
              <w:br/>
            </w:r>
            <w:r>
              <w:rPr>
                <w:rFonts w:ascii="Times New Roman"/>
                <w:b w:val="false"/>
                <w:i w:val="false"/>
                <w:color w:val="000000"/>
                <w:sz w:val="20"/>
              </w:rPr>
              <w:t>
2-12-87,</w:t>
            </w:r>
            <w:r>
              <w:br/>
            </w:r>
            <w:r>
              <w:rPr>
                <w:rFonts w:ascii="Times New Roman"/>
                <w:b w:val="false"/>
                <w:i w:val="false"/>
                <w:color w:val="000000"/>
                <w:sz w:val="20"/>
              </w:rPr>
              <w:t>
2-12-67</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ауданының ауыл шаруашылығы және ветеринария бөлімі" мемлекеттік мекемесі</w:t>
            </w: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Смирново ауылы,</w:t>
            </w:r>
            <w:r>
              <w:br/>
            </w:r>
            <w:r>
              <w:rPr>
                <w:rFonts w:ascii="Times New Roman"/>
                <w:b w:val="false"/>
                <w:i w:val="false"/>
                <w:color w:val="000000"/>
                <w:sz w:val="20"/>
              </w:rPr>
              <w:t>
Народная көшесі, 37.</w:t>
            </w:r>
            <w:r>
              <w:br/>
            </w:r>
            <w:r>
              <w:rPr>
                <w:rFonts w:ascii="Times New Roman"/>
                <w:b w:val="false"/>
                <w:i w:val="false"/>
                <w:color w:val="000000"/>
                <w:sz w:val="20"/>
              </w:rPr>
              <w:t>
akksh@mail.ru</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(71532)</w:t>
            </w:r>
            <w:r>
              <w:br/>
            </w:r>
            <w:r>
              <w:rPr>
                <w:rFonts w:ascii="Times New Roman"/>
                <w:b w:val="false"/>
                <w:i w:val="false"/>
                <w:color w:val="000000"/>
                <w:sz w:val="20"/>
              </w:rPr>
              <w:t>
2-11-75, 2-16-54</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Есіл ауданының ауыл шаруашылығы және ветеринария бөлімі" мемлекеттік мекемесі</w:t>
            </w: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Явленка ауылы,</w:t>
            </w:r>
            <w:r>
              <w:br/>
            </w:r>
            <w:r>
              <w:rPr>
                <w:rFonts w:ascii="Times New Roman"/>
                <w:b w:val="false"/>
                <w:i w:val="false"/>
                <w:color w:val="000000"/>
                <w:sz w:val="20"/>
              </w:rPr>
              <w:t>
Ленин көшесі, 10.</w:t>
            </w:r>
            <w:r>
              <w:br/>
            </w:r>
            <w:r>
              <w:rPr>
                <w:rFonts w:ascii="Times New Roman"/>
                <w:b w:val="false"/>
                <w:i w:val="false"/>
                <w:color w:val="000000"/>
                <w:sz w:val="20"/>
              </w:rPr>
              <w:t>
esilsh@mail.ru</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(71543)</w:t>
            </w:r>
            <w:r>
              <w:br/>
            </w:r>
            <w:r>
              <w:rPr>
                <w:rFonts w:ascii="Times New Roman"/>
                <w:b w:val="false"/>
                <w:i w:val="false"/>
                <w:color w:val="000000"/>
                <w:sz w:val="20"/>
              </w:rPr>
              <w:t>
2-11-67,</w:t>
            </w:r>
            <w:r>
              <w:br/>
            </w:r>
            <w:r>
              <w:rPr>
                <w:rFonts w:ascii="Times New Roman"/>
                <w:b w:val="false"/>
                <w:i w:val="false"/>
                <w:color w:val="000000"/>
                <w:sz w:val="20"/>
              </w:rPr>
              <w:t>
2-18-09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Жамбыл ауданының ауыл шаруашылығы және ветеринария бөлімі" мемлекеттік мекемесі</w:t>
            </w: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Пресновка ауылы,</w:t>
            </w:r>
            <w:r>
              <w:br/>
            </w:r>
            <w:r>
              <w:rPr>
                <w:rFonts w:ascii="Times New Roman"/>
                <w:b w:val="false"/>
                <w:i w:val="false"/>
                <w:color w:val="000000"/>
                <w:sz w:val="20"/>
              </w:rPr>
              <w:t>
Дружба көшесі, 6.</w:t>
            </w:r>
            <w:r>
              <w:br/>
            </w:r>
            <w:r>
              <w:rPr>
                <w:rFonts w:ascii="Times New Roman"/>
                <w:b w:val="false"/>
                <w:i w:val="false"/>
                <w:color w:val="000000"/>
                <w:sz w:val="20"/>
              </w:rPr>
              <w:t>
dsh14@mail.kz</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(71544)</w:t>
            </w:r>
            <w:r>
              <w:br/>
            </w:r>
            <w:r>
              <w:rPr>
                <w:rFonts w:ascii="Times New Roman"/>
                <w:b w:val="false"/>
                <w:i w:val="false"/>
                <w:color w:val="000000"/>
                <w:sz w:val="20"/>
              </w:rPr>
              <w:t>
2-15-62</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Мағжан Жұмабаев ауданының ауыл шаруашылығы және ветеринария бөлімі" мемлекеттік мекемесі</w:t>
            </w: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Булаев қаласы,</w:t>
            </w:r>
            <w:r>
              <w:br/>
            </w:r>
            <w:r>
              <w:rPr>
                <w:rFonts w:ascii="Times New Roman"/>
                <w:b w:val="false"/>
                <w:i w:val="false"/>
                <w:color w:val="000000"/>
                <w:sz w:val="20"/>
              </w:rPr>
              <w:t>
Юбилейная көшесі, 56.</w:t>
            </w:r>
            <w:r>
              <w:br/>
            </w:r>
            <w:r>
              <w:rPr>
                <w:rFonts w:ascii="Times New Roman"/>
                <w:b w:val="false"/>
                <w:i w:val="false"/>
                <w:color w:val="000000"/>
                <w:sz w:val="20"/>
              </w:rPr>
              <w:t>
mzh-osh@sko.kz</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(71531)</w:t>
            </w:r>
            <w:r>
              <w:br/>
            </w:r>
            <w:r>
              <w:rPr>
                <w:rFonts w:ascii="Times New Roman"/>
                <w:b w:val="false"/>
                <w:i w:val="false"/>
                <w:color w:val="000000"/>
                <w:sz w:val="20"/>
              </w:rPr>
              <w:t>
2-19-33,</w:t>
            </w:r>
            <w:r>
              <w:br/>
            </w:r>
            <w:r>
              <w:rPr>
                <w:rFonts w:ascii="Times New Roman"/>
                <w:b w:val="false"/>
                <w:i w:val="false"/>
                <w:color w:val="000000"/>
                <w:sz w:val="20"/>
              </w:rPr>
              <w:t>
2-00-10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ауданының ауыл шаруашылығы және ветеринария бөлімі" мемлекеттік мекемесі</w:t>
            </w: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Бескөл ауылы,</w:t>
            </w:r>
            <w:r>
              <w:br/>
            </w:r>
            <w:r>
              <w:rPr>
                <w:rFonts w:ascii="Times New Roman"/>
                <w:b w:val="false"/>
                <w:i w:val="false"/>
                <w:color w:val="000000"/>
                <w:sz w:val="20"/>
              </w:rPr>
              <w:t>
Гагарин көшесі, 11.</w:t>
            </w:r>
            <w:r>
              <w:br/>
            </w:r>
            <w:r>
              <w:rPr>
                <w:rFonts w:ascii="Times New Roman"/>
                <w:b w:val="false"/>
                <w:i w:val="false"/>
                <w:color w:val="000000"/>
                <w:sz w:val="20"/>
              </w:rPr>
              <w:t>
Kyzylzhar-selhoz@sko.kz</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(71538)</w:t>
            </w:r>
            <w:r>
              <w:br/>
            </w:r>
            <w:r>
              <w:rPr>
                <w:rFonts w:ascii="Times New Roman"/>
                <w:b w:val="false"/>
                <w:i w:val="false"/>
                <w:color w:val="000000"/>
                <w:sz w:val="20"/>
              </w:rPr>
              <w:t>
2-15-49</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Мамлют ауданының ауыл шаруашылығы және ветеринария бөлімі" мемлекеттік мекемесі</w:t>
            </w: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Мамлютка қаласы,</w:t>
            </w:r>
            <w:r>
              <w:br/>
            </w:r>
            <w:r>
              <w:rPr>
                <w:rFonts w:ascii="Times New Roman"/>
                <w:b w:val="false"/>
                <w:i w:val="false"/>
                <w:color w:val="000000"/>
                <w:sz w:val="20"/>
              </w:rPr>
              <w:t>
Құнанбаев көшесі, 5.</w:t>
            </w:r>
            <w:r>
              <w:br/>
            </w:r>
            <w:r>
              <w:rPr>
                <w:rFonts w:ascii="Times New Roman"/>
                <w:b w:val="false"/>
                <w:i w:val="false"/>
                <w:color w:val="000000"/>
                <w:sz w:val="20"/>
              </w:rPr>
              <w:t>
maml-osh@mail.ru</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(71541)</w:t>
            </w:r>
            <w:r>
              <w:br/>
            </w:r>
            <w:r>
              <w:rPr>
                <w:rFonts w:ascii="Times New Roman"/>
                <w:b w:val="false"/>
                <w:i w:val="false"/>
                <w:color w:val="000000"/>
                <w:sz w:val="20"/>
              </w:rPr>
              <w:t>
2-19-75</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Ғабит Мүсірепов атындағы ауданның ауыл шаруашылығы және ветеринария бөлімі" мемлекеттік мекемесі</w:t>
            </w: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ауданы,</w:t>
            </w:r>
            <w:r>
              <w:br/>
            </w:r>
            <w:r>
              <w:rPr>
                <w:rFonts w:ascii="Times New Roman"/>
                <w:b w:val="false"/>
                <w:i w:val="false"/>
                <w:color w:val="000000"/>
                <w:sz w:val="20"/>
              </w:rPr>
              <w:t>
Новоишимка ауылы,</w:t>
            </w:r>
            <w:r>
              <w:br/>
            </w:r>
            <w:r>
              <w:rPr>
                <w:rFonts w:ascii="Times New Roman"/>
                <w:b w:val="false"/>
                <w:i w:val="false"/>
                <w:color w:val="000000"/>
                <w:sz w:val="20"/>
              </w:rPr>
              <w:t>
Абылай хан көшесі, 28.</w:t>
            </w:r>
            <w:r>
              <w:br/>
            </w:r>
            <w:r>
              <w:rPr>
                <w:rFonts w:ascii="Times New Roman"/>
                <w:b w:val="false"/>
                <w:i w:val="false"/>
                <w:color w:val="000000"/>
                <w:sz w:val="20"/>
              </w:rPr>
              <w:t>
Osh-gm@sko.kz</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(71535)</w:t>
            </w:r>
            <w:r>
              <w:br/>
            </w:r>
            <w:r>
              <w:rPr>
                <w:rFonts w:ascii="Times New Roman"/>
                <w:b w:val="false"/>
                <w:i w:val="false"/>
                <w:color w:val="000000"/>
                <w:sz w:val="20"/>
              </w:rPr>
              <w:t>
2-23-26</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ауданының ауыл шаруашылығы және ветеринария бөлімі" мемлекеттік мекемесі</w:t>
            </w: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Тайынша қаласы,</w:t>
            </w:r>
            <w:r>
              <w:br/>
            </w:r>
            <w:r>
              <w:rPr>
                <w:rFonts w:ascii="Times New Roman"/>
                <w:b w:val="false"/>
                <w:i w:val="false"/>
                <w:color w:val="000000"/>
                <w:sz w:val="20"/>
              </w:rPr>
              <w:t>
Қазақстан Конституциясы көшесі, 197.</w:t>
            </w:r>
            <w:r>
              <w:br/>
            </w:r>
            <w:r>
              <w:rPr>
                <w:rFonts w:ascii="Times New Roman"/>
                <w:b w:val="false"/>
                <w:i w:val="false"/>
                <w:color w:val="000000"/>
                <w:sz w:val="20"/>
              </w:rPr>
              <w:t>
osh.tainsha@sko.kz</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(71536)</w:t>
            </w:r>
            <w:r>
              <w:br/>
            </w:r>
            <w:r>
              <w:rPr>
                <w:rFonts w:ascii="Times New Roman"/>
                <w:b w:val="false"/>
                <w:i w:val="false"/>
                <w:color w:val="000000"/>
                <w:sz w:val="20"/>
              </w:rPr>
              <w:t>
2-14-70</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Тимирязев ауданының ауыл шаруашылығы және ветеринария бөлімі" мемлекеттік мекемесі</w:t>
            </w: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w:t>
            </w:r>
            <w:r>
              <w:br/>
            </w:r>
            <w:r>
              <w:rPr>
                <w:rFonts w:ascii="Times New Roman"/>
                <w:b w:val="false"/>
                <w:i w:val="false"/>
                <w:color w:val="000000"/>
                <w:sz w:val="20"/>
              </w:rPr>
              <w:t>
Тимирязев ауылы,</w:t>
            </w:r>
            <w:r>
              <w:br/>
            </w:r>
            <w:r>
              <w:rPr>
                <w:rFonts w:ascii="Times New Roman"/>
                <w:b w:val="false"/>
                <w:i w:val="false"/>
                <w:color w:val="000000"/>
                <w:sz w:val="20"/>
              </w:rPr>
              <w:t>
Уәлиханов көшесі, 1.</w:t>
            </w:r>
            <w:r>
              <w:br/>
            </w:r>
            <w:r>
              <w:rPr>
                <w:rFonts w:ascii="Times New Roman"/>
                <w:b w:val="false"/>
                <w:i w:val="false"/>
                <w:color w:val="000000"/>
                <w:sz w:val="20"/>
              </w:rPr>
              <w:t>
timiryazevo-osh@mail.ru</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(71537)</w:t>
            </w:r>
            <w:r>
              <w:br/>
            </w:r>
            <w:r>
              <w:rPr>
                <w:rFonts w:ascii="Times New Roman"/>
                <w:b w:val="false"/>
                <w:i w:val="false"/>
                <w:color w:val="000000"/>
                <w:sz w:val="20"/>
              </w:rPr>
              <w:t>
2-15-33</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Уәлиханов ауданының ауыл шаруашылығы және ветеринария бөлімі" мемлекеттік мекемесі</w:t>
            </w: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Кішкенекөл ауылы,</w:t>
            </w:r>
            <w:r>
              <w:br/>
            </w:r>
            <w:r>
              <w:rPr>
                <w:rFonts w:ascii="Times New Roman"/>
                <w:b w:val="false"/>
                <w:i w:val="false"/>
                <w:color w:val="000000"/>
                <w:sz w:val="20"/>
              </w:rPr>
              <w:t>
Жамбыл көшесі, 76.</w:t>
            </w:r>
            <w:r>
              <w:br/>
            </w:r>
            <w:r>
              <w:rPr>
                <w:rFonts w:ascii="Times New Roman"/>
                <w:b w:val="false"/>
                <w:i w:val="false"/>
                <w:color w:val="000000"/>
                <w:sz w:val="20"/>
              </w:rPr>
              <w:t>
botagoz_h@mail.ru</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(71542)</w:t>
            </w:r>
            <w:r>
              <w:br/>
            </w:r>
            <w:r>
              <w:rPr>
                <w:rFonts w:ascii="Times New Roman"/>
                <w:b w:val="false"/>
                <w:i w:val="false"/>
                <w:color w:val="000000"/>
                <w:sz w:val="20"/>
              </w:rPr>
              <w:t>
2-20-34</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ауданының ауыл шаруашылығы және ветеринария бөлімі" мемлекеттік мекемесі</w:t>
            </w: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w:t>
            </w:r>
            <w:r>
              <w:br/>
            </w:r>
            <w:r>
              <w:rPr>
                <w:rFonts w:ascii="Times New Roman"/>
                <w:b w:val="false"/>
                <w:i w:val="false"/>
                <w:color w:val="000000"/>
                <w:sz w:val="20"/>
              </w:rPr>
              <w:t>
Сергеевка қаласы,</w:t>
            </w:r>
            <w:r>
              <w:br/>
            </w:r>
            <w:r>
              <w:rPr>
                <w:rFonts w:ascii="Times New Roman"/>
                <w:b w:val="false"/>
                <w:i w:val="false"/>
                <w:color w:val="000000"/>
                <w:sz w:val="20"/>
              </w:rPr>
              <w:t>
Победа көшесі, 35.</w:t>
            </w:r>
            <w:r>
              <w:br/>
            </w:r>
            <w:r>
              <w:rPr>
                <w:rFonts w:ascii="Times New Roman"/>
                <w:b w:val="false"/>
                <w:i w:val="false"/>
                <w:color w:val="000000"/>
                <w:sz w:val="20"/>
              </w:rPr>
              <w:t>
dshshlk@mail.ru</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(71534)</w:t>
            </w:r>
            <w:r>
              <w:br/>
            </w:r>
            <w:r>
              <w:rPr>
                <w:rFonts w:ascii="Times New Roman"/>
                <w:b w:val="false"/>
                <w:i w:val="false"/>
                <w:color w:val="000000"/>
                <w:sz w:val="20"/>
              </w:rPr>
              <w:t>
2-03-84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регламентіне 2-қосымша</w:t>
            </w:r>
          </w:p>
        </w:tc>
      </w:tr>
    </w:tbl>
    <w:p>
      <w:pPr>
        <w:spacing w:after="0"/>
        <w:ind w:left="0"/>
        <w:jc w:val="left"/>
      </w:pPr>
      <w:r>
        <w:rPr>
          <w:rFonts w:ascii="Times New Roman"/>
          <w:b w:val="false"/>
          <w:i w:val="false"/>
          <w:color w:val="ff0000"/>
          <w:sz w:val="28"/>
        </w:rPr>
        <w:t xml:space="preserve">      Ескерту. 2-қосымша өзгеріс енгізілді - Солтүстік Қазақстан облысы әкімдігінің 18.09.2014 </w:t>
      </w:r>
      <w:r>
        <w:rPr>
          <w:rFonts w:ascii="Times New Roman"/>
          <w:b w:val="false"/>
          <w:i w:val="false"/>
          <w:color w:val="ff0000"/>
          <w:sz w:val="28"/>
        </w:rPr>
        <w:t>№ 349</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 облысы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 ауданының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маңызы бар қаланың) әкiмi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тегi, аты-жөнi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мекенжайында тұратын өтiнiш берушiнiң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тегi, аты, әкесiнiң аты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 орны, қызметi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Сiзден Келiсiмнiң (қоса берiлiп отыр) мөлшерiнде және шарттарында маған көтерме жәрдемақы төлеуiңiздi және/немесе тұрғын үй сатып алуға/салуға бюджеттiк кредит ресiмдеуге құқық беруiңiздi сұраймын.</w:t>
      </w:r>
      <w:r>
        <w:br/>
      </w:r>
      <w:r>
        <w:rPr>
          <w:rFonts w:ascii="Times New Roman"/>
          <w:b w:val="false"/>
          <w:i w:val="false"/>
          <w:color w:val="000000"/>
          <w:sz w:val="28"/>
        </w:rPr>
        <w:t>
       ________ ________________</w:t>
      </w:r>
      <w:r>
        <w:br/>
      </w:r>
      <w:r>
        <w:rPr>
          <w:rFonts w:ascii="Times New Roman"/>
          <w:b w:val="false"/>
          <w:i w:val="false"/>
          <w:color w:val="000000"/>
          <w:sz w:val="28"/>
        </w:rPr>
        <w:t xml:space="preserve">
       күнi қолы </w:t>
      </w:r>
      <w:r>
        <w:br/>
      </w:r>
      <w:r>
        <w:rPr>
          <w:rFonts w:ascii="Times New Roman"/>
          <w:b w:val="false"/>
          <w:i w:val="false"/>
          <w:color w:val="000000"/>
          <w:sz w:val="28"/>
        </w:rPr>
        <w:t>
       Құжаттар қабылданды:</w:t>
      </w:r>
      <w:r>
        <w:br/>
      </w:r>
      <w:r>
        <w:rPr>
          <w:rFonts w:ascii="Times New Roman"/>
          <w:b w:val="false"/>
          <w:i w:val="false"/>
          <w:color w:val="000000"/>
          <w:sz w:val="28"/>
        </w:rPr>
        <w:t>
       20__ жылғы "___" ________________</w:t>
      </w:r>
      <w:r>
        <w:br/>
      </w:r>
      <w:r>
        <w:rPr>
          <w:rFonts w:ascii="Times New Roman"/>
          <w:b w:val="false"/>
          <w:i w:val="false"/>
          <w:color w:val="000000"/>
          <w:sz w:val="28"/>
        </w:rPr>
        <w:t>
       _________ ______________________________________________</w:t>
      </w:r>
      <w:r>
        <w:br/>
      </w:r>
      <w:r>
        <w:rPr>
          <w:rFonts w:ascii="Times New Roman"/>
          <w:b w:val="false"/>
          <w:i w:val="false"/>
          <w:color w:val="000000"/>
          <w:sz w:val="28"/>
        </w:rPr>
        <w:t>
       қолы құжаттарды қабылдаған лауазымды тұлғаның Т.А.Ә.</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(кесу сызығы)</w:t>
      </w:r>
      <w:r>
        <w:br/>
      </w:r>
      <w:r>
        <w:rPr>
          <w:rFonts w:ascii="Times New Roman"/>
          <w:b w:val="false"/>
          <w:i w:val="false"/>
          <w:color w:val="000000"/>
          <w:sz w:val="28"/>
        </w:rPr>
        <w:t>
       Өзгерiстер туындаған жағдайда, олар туралы 15 жұмыс күні iшiнде хабарлауға мiндеттенемiн. Дұрыс емес мәлiметтер мен жасанды құжаттар бергенiм үшiн жауапкершiлiк туралы маған ескертiлдi.</w:t>
      </w:r>
      <w:r>
        <w:br/>
      </w:r>
      <w:r>
        <w:rPr>
          <w:rFonts w:ascii="Times New Roman"/>
          <w:b w:val="false"/>
          <w:i w:val="false"/>
          <w:color w:val="000000"/>
          <w:sz w:val="28"/>
        </w:rPr>
        <w:t>
       Азамат ____________ өтiнiшi қоса берiлген саны ___________ дана құжаттармен бiрге 20__ жылғы "___" ______________________ қабылданды.</w:t>
      </w:r>
      <w:r>
        <w:br/>
      </w:r>
      <w:r>
        <w:rPr>
          <w:rFonts w:ascii="Times New Roman"/>
          <w:b w:val="false"/>
          <w:i w:val="false"/>
          <w:color w:val="000000"/>
          <w:sz w:val="28"/>
        </w:rPr>
        <w:t>
       ___________ ___________________________________________________</w:t>
      </w:r>
      <w:r>
        <w:br/>
      </w:r>
      <w:r>
        <w:rPr>
          <w:rFonts w:ascii="Times New Roman"/>
          <w:b w:val="false"/>
          <w:i w:val="false"/>
          <w:color w:val="000000"/>
          <w:sz w:val="28"/>
        </w:rPr>
        <w:t>
       қолы құжаттарды қабылдаған лауазымды адамның Т.А.Ә.</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регламентіне 3-қосымша" </w:t>
            </w:r>
          </w:p>
        </w:tc>
      </w:tr>
    </w:tbl>
    <w:bookmarkStart w:name="z24" w:id="3"/>
    <w:p>
      <w:pPr>
        <w:spacing w:after="0"/>
        <w:ind w:left="0"/>
        <w:jc w:val="left"/>
      </w:pPr>
      <w:r>
        <w:rPr>
          <w:rFonts w:ascii="Times New Roman"/>
          <w:b/>
          <w:i w:val="false"/>
          <w:color w:val="00000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туралы келісім</w:t>
      </w:r>
    </w:p>
    <w:bookmarkEnd w:id="3"/>
    <w:p>
      <w:pPr>
        <w:spacing w:after="0"/>
        <w:ind w:left="0"/>
        <w:jc w:val="left"/>
      </w:pPr>
      <w:r>
        <w:rPr>
          <w:rFonts w:ascii="Times New Roman"/>
          <w:b w:val="false"/>
          <w:i w:val="false"/>
          <w:color w:val="ff0000"/>
          <w:sz w:val="28"/>
        </w:rPr>
        <w:t xml:space="preserve">      Ескерту. 3-қосымша өзгеріс енгізілді - Солтүстік Қазақстан облысы әкімдігінің 18.09.2014 </w:t>
      </w:r>
      <w:r>
        <w:rPr>
          <w:rFonts w:ascii="Times New Roman"/>
          <w:b w:val="false"/>
          <w:i w:val="false"/>
          <w:color w:val="ff0000"/>
          <w:sz w:val="28"/>
        </w:rPr>
        <w:t>№ 349</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Елдi мекен _________ 20 ___ жылғы "__"__________</w:t>
      </w:r>
      <w:r>
        <w:br/>
      </w:r>
      <w:r>
        <w:rPr>
          <w:rFonts w:ascii="Times New Roman"/>
          <w:b w:val="false"/>
          <w:i w:val="false"/>
          <w:color w:val="000000"/>
          <w:sz w:val="28"/>
        </w:rPr>
        <w:t>
      Бұдан әрі "Әкiмшi" деп аталатын "_____________________________" мемлекеттiк мекемесi атынан басшы ________________________________ бiр тараптан, бұдан әрi "Алушы" деп аталатын әлеуметтiк көмек алушы _________________________, басқа тараптан және бұдан әрi "Сенiм бiлдiрiлген өкiл (агент)" деп аталатын ______________________________ үшiншi тараптан төмендегiлер туралы осы өзара мiндеттемелер келiсiмiн жасасты:</w:t>
      </w:r>
      <w:r>
        <w:br/>
      </w:r>
      <w:r>
        <w:rPr>
          <w:rFonts w:ascii="Times New Roman"/>
          <w:b w:val="false"/>
          <w:i w:val="false"/>
          <w:color w:val="000000"/>
          <w:sz w:val="28"/>
        </w:rPr>
        <w:t>
</w:t>
      </w:r>
    </w:p>
    <w:bookmarkStart w:name="z12" w:id="4"/>
    <w:p>
      <w:pPr>
        <w:spacing w:after="0"/>
        <w:ind w:left="0"/>
        <w:jc w:val="both"/>
      </w:pPr>
      <w:r>
        <w:rPr>
          <w:rFonts w:ascii="Times New Roman"/>
          <w:b w:val="false"/>
          <w:i w:val="false"/>
          <w:color w:val="000000"/>
          <w:sz w:val="28"/>
        </w:rPr>
        <w:t>            1. Келiсiмнiң нысанасы</w:t>
      </w:r>
      <w:r>
        <w:br/>
      </w:r>
      <w:r>
        <w:rPr>
          <w:rFonts w:ascii="Times New Roman"/>
          <w:b w:val="false"/>
          <w:i w:val="false"/>
          <w:color w:val="000000"/>
          <w:sz w:val="28"/>
        </w:rPr>
        <w:t>
</w:t>
      </w:r>
    </w:p>
    <w:bookmarkEnd w:id="4"/>
    <w:p>
      <w:pPr>
        <w:spacing w:after="0"/>
        <w:ind w:left="0"/>
        <w:jc w:val="left"/>
      </w:pPr>
      <w:r>
        <w:rPr>
          <w:rFonts w:ascii="Times New Roman"/>
          <w:b w:val="false"/>
          <w:i w:val="false"/>
          <w:color w:val="000000"/>
          <w:sz w:val="28"/>
        </w:rPr>
        <w:t>
      Тараптар өзара жауапкершiлiктi және келiсiмдi ескере отырып, ешбір тараптың мәжбүрлеуінсіз тараптар толық көлемде орындауы тиiс мiндеттемелер қабылдайды, атап айтқанда:</w:t>
      </w:r>
      <w:r>
        <w:br/>
      </w:r>
      <w:r>
        <w:rPr>
          <w:rFonts w:ascii="Times New Roman"/>
          <w:b w:val="false"/>
          <w:i w:val="false"/>
          <w:color w:val="000000"/>
          <w:sz w:val="28"/>
        </w:rPr>
        <w:t>
      1. Әкiмшi, ________________________________ мәслихатының (20 ___ жылғы "__"_______ №_____) шешiмiнiң негiзiнде өзiне мынадай түрдегi әлеуметтiк қолдау шараларын ұсыну мiндеттемелерін қабылдайды:</w:t>
      </w:r>
      <w:r>
        <w:br/>
      </w:r>
      <w:r>
        <w:rPr>
          <w:rFonts w:ascii="Times New Roman"/>
          <w:b w:val="false"/>
          <w:i w:val="false"/>
          <w:color w:val="000000"/>
          <w:sz w:val="28"/>
        </w:rPr>
        <w:t>
      1) _____________________________________________________ теңге мөлшерiнде көтерме жәрдемақы;</w:t>
      </w:r>
      <w:r>
        <w:br/>
      </w:r>
      <w:r>
        <w:rPr>
          <w:rFonts w:ascii="Times New Roman"/>
          <w:b w:val="false"/>
          <w:i w:val="false"/>
          <w:color w:val="000000"/>
          <w:sz w:val="28"/>
        </w:rPr>
        <w:t>
      2) ___ жыл мерзiмге __________________________________________ теңге сомасында тұрғын үй сатып алуға немесе салуға бюджеттiк кредит.</w:t>
      </w:r>
      <w:r>
        <w:br/>
      </w:r>
      <w:r>
        <w:rPr>
          <w:rFonts w:ascii="Times New Roman"/>
          <w:b w:val="false"/>
          <w:i w:val="false"/>
          <w:color w:val="000000"/>
          <w:sz w:val="28"/>
        </w:rPr>
        <w:t>
      2. Алушы жоғарыда көрсетілген әлеуметтік қолдау шараларын алған кезде өзіне ________________ ауылдық елді мекенінде орналасқан ____________________ (денсаулық сақтау, білім беру, әлеуметтік қамсыздандыру, мәдениет, спорт, агроөнеркәсіптік кешен) ұйымында кемінде бес жыл жұмыс істеу міндеттемесін қабылдайды.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Солтүстік Қазақстан облысы әкімдігінің 18.09.2014 </w:t>
      </w:r>
      <w:r>
        <w:rPr>
          <w:rFonts w:ascii="Times New Roman"/>
          <w:b w:val="false"/>
          <w:i w:val="false"/>
          <w:color w:val="ff0000"/>
          <w:sz w:val="28"/>
        </w:rPr>
        <w:t>№ 349</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3. Сенiм бiлдiрiлген өкiл (агент) өзiне тапсырма шарты негiзiнде әкiмшiнiң атынан және оның есебiнен және оның нұсқауына сәйкес бюджеттiк кредит беруге байланысты белгiлi бiр тапсырмаларды орындауға мiндеттеме қабылдайды.</w:t>
      </w:r>
      <w:r>
        <w:br/>
      </w:r>
      <w:r>
        <w:rPr>
          <w:rFonts w:ascii="Times New Roman"/>
          <w:b w:val="false"/>
          <w:i w:val="false"/>
          <w:color w:val="000000"/>
          <w:sz w:val="28"/>
        </w:rPr>
        <w:t>
</w:t>
      </w:r>
    </w:p>
    <w:bookmarkStart w:name="z13" w:id="5"/>
    <w:p>
      <w:pPr>
        <w:spacing w:after="0"/>
        <w:ind w:left="0"/>
        <w:jc w:val="both"/>
      </w:pPr>
      <w:r>
        <w:rPr>
          <w:rFonts w:ascii="Times New Roman"/>
          <w:b w:val="false"/>
          <w:i w:val="false"/>
          <w:color w:val="000000"/>
          <w:sz w:val="28"/>
        </w:rPr>
        <w:t>            2. Тараптардың құқықтары мен мiндеттемелерi</w:t>
      </w:r>
      <w:r>
        <w:br/>
      </w:r>
      <w:r>
        <w:rPr>
          <w:rFonts w:ascii="Times New Roman"/>
          <w:b w:val="false"/>
          <w:i w:val="false"/>
          <w:color w:val="000000"/>
          <w:sz w:val="28"/>
        </w:rPr>
        <w:t>
</w:t>
      </w:r>
    </w:p>
    <w:bookmarkEnd w:id="5"/>
    <w:p>
      <w:pPr>
        <w:spacing w:after="0"/>
        <w:ind w:left="0"/>
        <w:jc w:val="left"/>
      </w:pPr>
      <w:r>
        <w:rPr>
          <w:rFonts w:ascii="Times New Roman"/>
          <w:b w:val="false"/>
          <w:i w:val="false"/>
          <w:color w:val="000000"/>
          <w:sz w:val="28"/>
        </w:rPr>
        <w:t>
      1. Әкiмшi:</w:t>
      </w:r>
      <w:r>
        <w:br/>
      </w:r>
      <w:r>
        <w:rPr>
          <w:rFonts w:ascii="Times New Roman"/>
          <w:b w:val="false"/>
          <w:i w:val="false"/>
          <w:color w:val="000000"/>
          <w:sz w:val="28"/>
        </w:rPr>
        <w:t>
      1) алушыдан осы Келiсiмге сәйкес өзiне алған мiндеттемелердi адал және тиiсiнше орындауды талап етуге құқылы.</w:t>
      </w:r>
      <w:r>
        <w:br/>
      </w:r>
      <w:r>
        <w:rPr>
          <w:rFonts w:ascii="Times New Roman"/>
          <w:b w:val="false"/>
          <w:i w:val="false"/>
          <w:color w:val="000000"/>
          <w:sz w:val="28"/>
        </w:rPr>
        <w:t>
      2. Әкiмшi:</w:t>
      </w:r>
      <w:r>
        <w:br/>
      </w:r>
      <w:r>
        <w:rPr>
          <w:rFonts w:ascii="Times New Roman"/>
          <w:b w:val="false"/>
          <w:i w:val="false"/>
          <w:color w:val="000000"/>
          <w:sz w:val="28"/>
        </w:rPr>
        <w:t>
      1) аудан (облыстық маңызы бар қала) әкiмдiгiнiң қаулысы қабылданғаннан кейiн он жұмыс күнi iшiнде және осы Келiсiм негiзiнде көтерме жәрдемақысының тағайындалған сомасын Алушының жеке есеп шотына аударуға мiндеттi.</w:t>
      </w:r>
      <w:r>
        <w:br/>
      </w:r>
      <w:r>
        <w:rPr>
          <w:rFonts w:ascii="Times New Roman"/>
          <w:b w:val="false"/>
          <w:i w:val="false"/>
          <w:color w:val="000000"/>
          <w:sz w:val="28"/>
        </w:rPr>
        <w:t>
      3. Алушының:</w:t>
      </w:r>
      <w:r>
        <w:br/>
      </w:r>
      <w:r>
        <w:rPr>
          <w:rFonts w:ascii="Times New Roman"/>
          <w:b w:val="false"/>
          <w:i w:val="false"/>
          <w:color w:val="000000"/>
          <w:sz w:val="28"/>
        </w:rPr>
        <w:t>
      1) комиссияның жұмыс органының талабы бойынша қажеттi құжаттарды тапсыру кезiнде әлеуметтiк қолдау шараларын ерiктi түрде таңдауға;</w:t>
      </w:r>
      <w:r>
        <w:br/>
      </w:r>
      <w:r>
        <w:rPr>
          <w:rFonts w:ascii="Times New Roman"/>
          <w:b w:val="false"/>
          <w:i w:val="false"/>
          <w:color w:val="000000"/>
          <w:sz w:val="28"/>
        </w:rPr>
        <w:t>
      2) бес жыл мерзiм өткенге дейiн, өндiрiстiк жағдайларға немесе әкiмшiлiктiң бастамасына байланысты басқа ауылдық елдi мекендерге жұмысқа ауысқан кезде алынған әлеуметтiк қолдау шараларына құқығын сақтауға құқығы бар.</w:t>
      </w:r>
      <w:r>
        <w:br/>
      </w:r>
      <w:r>
        <w:rPr>
          <w:rFonts w:ascii="Times New Roman"/>
          <w:b w:val="false"/>
          <w:i w:val="false"/>
          <w:color w:val="000000"/>
          <w:sz w:val="28"/>
        </w:rPr>
        <w:t>
      4. Алушы:</w:t>
      </w:r>
      <w:r>
        <w:br/>
      </w:r>
      <w:r>
        <w:rPr>
          <w:rFonts w:ascii="Times New Roman"/>
          <w:b w:val="false"/>
          <w:i w:val="false"/>
          <w:color w:val="000000"/>
          <w:sz w:val="28"/>
        </w:rPr>
        <w:t>
      1) әлеуметтiк қолдау шараларын алған күннен бастап 60 жұмыс күні iшiнде комиссияның жұмыс органына бюджет қаражатының мақсатты пайдаланылғаны туралы растау құжаттарын беруге;</w:t>
      </w:r>
      <w:r>
        <w:br/>
      </w:r>
      <w:r>
        <w:rPr>
          <w:rFonts w:ascii="Times New Roman"/>
          <w:b w:val="false"/>
          <w:i w:val="false"/>
          <w:color w:val="000000"/>
          <w:sz w:val="28"/>
        </w:rPr>
        <w:t>
      2) меншiгiне сатып алынған/салынған жылжымайтын мүлiктi әдiлет органдарында тiркегеннен кейiн сенiм бiлдiрiлген өкiлге (агентке) тұрғын үйге арналған құжаттардың түпнұсқаларын осы Келiсiмдi кемiнде бес жыл мерзiмге қамтамасыз ету жөнiндегi кепiл ретiнде беруге;</w:t>
      </w:r>
      <w:r>
        <w:br/>
      </w:r>
      <w:r>
        <w:rPr>
          <w:rFonts w:ascii="Times New Roman"/>
          <w:b w:val="false"/>
          <w:i w:val="false"/>
          <w:color w:val="000000"/>
          <w:sz w:val="28"/>
        </w:rPr>
        <w:t>
      3) жұмыс органына тоқсан сайын жұмыс орнынан анықтама ұсынуға;</w:t>
      </w:r>
      <w:r>
        <w:br/>
      </w:r>
      <w:r>
        <w:rPr>
          <w:rFonts w:ascii="Times New Roman"/>
          <w:b w:val="false"/>
          <w:i w:val="false"/>
          <w:color w:val="000000"/>
          <w:sz w:val="28"/>
        </w:rPr>
        <w:t>
      4) осы Келiсiмнiң шарттары орындалмаған жағдайда әлеуметтiк қолдау шаралары ретiнде алынған бюджет қаражатын толық көлемде қайтаруды қамтамасыз етуге мiндеттi.</w:t>
      </w:r>
      <w:r>
        <w:br/>
      </w:r>
      <w:r>
        <w:rPr>
          <w:rFonts w:ascii="Times New Roman"/>
          <w:b w:val="false"/>
          <w:i w:val="false"/>
          <w:color w:val="000000"/>
          <w:sz w:val="28"/>
        </w:rPr>
        <w:t>
      5. Сенiм бiлдiрiлген өкiлдiң (агент):</w:t>
      </w:r>
      <w:r>
        <w:br/>
      </w:r>
      <w:r>
        <w:rPr>
          <w:rFonts w:ascii="Times New Roman"/>
          <w:b w:val="false"/>
          <w:i w:val="false"/>
          <w:color w:val="000000"/>
          <w:sz w:val="28"/>
        </w:rPr>
        <w:t>
      1) алушымен есеп айырысуды жүргiзуге;</w:t>
      </w:r>
      <w:r>
        <w:br/>
      </w:r>
      <w:r>
        <w:rPr>
          <w:rFonts w:ascii="Times New Roman"/>
          <w:b w:val="false"/>
          <w:i w:val="false"/>
          <w:color w:val="000000"/>
          <w:sz w:val="28"/>
        </w:rPr>
        <w:t>
      2) алушының қаржылық жағдайына мониторинг жүргiзуге құқығы бар.</w:t>
      </w:r>
      <w:r>
        <w:br/>
      </w:r>
      <w:r>
        <w:rPr>
          <w:rFonts w:ascii="Times New Roman"/>
          <w:b w:val="false"/>
          <w:i w:val="false"/>
          <w:color w:val="000000"/>
          <w:sz w:val="28"/>
        </w:rPr>
        <w:t>
      6. Сенiм бiлдiрiлген өкiл (агент):</w:t>
      </w:r>
      <w:r>
        <w:br/>
      </w:r>
      <w:r>
        <w:rPr>
          <w:rFonts w:ascii="Times New Roman"/>
          <w:b w:val="false"/>
          <w:i w:val="false"/>
          <w:color w:val="000000"/>
          <w:sz w:val="28"/>
        </w:rPr>
        <w:t>
      1) Қазақстан Республикасының қолданыстағы заңнамасына сәйкес бюджеттiк кредитке қызмет көрсетуге;</w:t>
      </w:r>
      <w:r>
        <w:br/>
      </w:r>
      <w:r>
        <w:rPr>
          <w:rFonts w:ascii="Times New Roman"/>
          <w:b w:val="false"/>
          <w:i w:val="false"/>
          <w:color w:val="000000"/>
          <w:sz w:val="28"/>
        </w:rPr>
        <w:t>
      2) кредиттiк шарт бойынша әлеуметтiк қолдау шараларын алған маман мiндеттемелерiнiң орындалуына мониторинг жүргiзуге;</w:t>
      </w:r>
      <w:r>
        <w:br/>
      </w:r>
      <w:r>
        <w:rPr>
          <w:rFonts w:ascii="Times New Roman"/>
          <w:b w:val="false"/>
          <w:i w:val="false"/>
          <w:color w:val="000000"/>
          <w:sz w:val="28"/>
        </w:rPr>
        <w:t>
      3) Қазақстан Республикасының қолданыстағы заңнамасына сәйкес алушылардан берешектi өндiрiп алуды жүзеге асыруға мiндеттi.</w:t>
      </w:r>
      <w:r>
        <w:br/>
      </w:r>
      <w:r>
        <w:rPr>
          <w:rFonts w:ascii="Times New Roman"/>
          <w:b w:val="false"/>
          <w:i w:val="false"/>
          <w:color w:val="000000"/>
          <w:sz w:val="28"/>
        </w:rPr>
        <w:t>
</w:t>
      </w:r>
    </w:p>
    <w:bookmarkStart w:name="z14" w:id="6"/>
    <w:p>
      <w:pPr>
        <w:spacing w:after="0"/>
        <w:ind w:left="0"/>
        <w:jc w:val="both"/>
      </w:pPr>
      <w:r>
        <w:rPr>
          <w:rFonts w:ascii="Times New Roman"/>
          <w:b w:val="false"/>
          <w:i w:val="false"/>
          <w:color w:val="000000"/>
          <w:sz w:val="28"/>
        </w:rPr>
        <w:t>            3. Дауларды шешу</w:t>
      </w:r>
      <w:r>
        <w:br/>
      </w:r>
      <w:r>
        <w:rPr>
          <w:rFonts w:ascii="Times New Roman"/>
          <w:b w:val="false"/>
          <w:i w:val="false"/>
          <w:color w:val="000000"/>
          <w:sz w:val="28"/>
        </w:rPr>
        <w:t>
</w:t>
      </w:r>
    </w:p>
    <w:bookmarkEnd w:id="6"/>
    <w:p>
      <w:pPr>
        <w:spacing w:after="0"/>
        <w:ind w:left="0"/>
        <w:jc w:val="left"/>
      </w:pPr>
      <w:r>
        <w:rPr>
          <w:rFonts w:ascii="Times New Roman"/>
          <w:b w:val="false"/>
          <w:i w:val="false"/>
          <w:color w:val="000000"/>
          <w:sz w:val="28"/>
        </w:rPr>
        <w:t>
      1) Осы Келiсiмдi орындау кезiнде туындауы мүмкiн барлық мәселелер мен келiспеушiлiктер мүмкiндiгiне қарай тараптардың арасында келiссөздер жолымен шешiлетiн болады.</w:t>
      </w:r>
      <w:r>
        <w:br/>
      </w:r>
      <w:r>
        <w:rPr>
          <w:rFonts w:ascii="Times New Roman"/>
          <w:b w:val="false"/>
          <w:i w:val="false"/>
          <w:color w:val="000000"/>
          <w:sz w:val="28"/>
        </w:rPr>
        <w:t>
      2) Егер даулар мен келiспеушiлiктер келiссөздер жолымен реттелмейтiн болса, олар Қазақстан Республикасының қолданыстағы заңнамасына сәйкес сот тәртiбiмен шешiлуге тиiс.</w:t>
      </w:r>
      <w:r>
        <w:br/>
      </w:r>
      <w:r>
        <w:rPr>
          <w:rFonts w:ascii="Times New Roman"/>
          <w:b w:val="false"/>
          <w:i w:val="false"/>
          <w:color w:val="000000"/>
          <w:sz w:val="28"/>
        </w:rPr>
        <w:t>
</w:t>
      </w:r>
    </w:p>
    <w:bookmarkStart w:name="z15" w:id="7"/>
    <w:p>
      <w:pPr>
        <w:spacing w:after="0"/>
        <w:ind w:left="0"/>
        <w:jc w:val="both"/>
      </w:pPr>
      <w:r>
        <w:rPr>
          <w:rFonts w:ascii="Times New Roman"/>
          <w:b w:val="false"/>
          <w:i w:val="false"/>
          <w:color w:val="000000"/>
          <w:sz w:val="28"/>
        </w:rPr>
        <w:t>            4. Келiсiмнiң қолданылу мерзiмi</w:t>
      </w:r>
      <w:r>
        <w:br/>
      </w:r>
      <w:r>
        <w:rPr>
          <w:rFonts w:ascii="Times New Roman"/>
          <w:b w:val="false"/>
          <w:i w:val="false"/>
          <w:color w:val="000000"/>
          <w:sz w:val="28"/>
        </w:rPr>
        <w:t>
</w:t>
      </w:r>
    </w:p>
    <w:bookmarkEnd w:id="7"/>
    <w:p>
      <w:pPr>
        <w:spacing w:after="0"/>
        <w:ind w:left="0"/>
        <w:jc w:val="left"/>
      </w:pPr>
      <w:r>
        <w:rPr>
          <w:rFonts w:ascii="Times New Roman"/>
          <w:b w:val="false"/>
          <w:i w:val="false"/>
          <w:color w:val="000000"/>
          <w:sz w:val="28"/>
        </w:rPr>
        <w:t>
      1) Осы Келiсiм тараптардың қол қойған күнiнен бастап күшiне енедi. Келiсiмнiң қолданысы 20___ жылғы "__"____________ басталады.</w:t>
      </w:r>
      <w:r>
        <w:br/>
      </w:r>
      <w:r>
        <w:rPr>
          <w:rFonts w:ascii="Times New Roman"/>
          <w:b w:val="false"/>
          <w:i w:val="false"/>
          <w:color w:val="000000"/>
          <w:sz w:val="28"/>
        </w:rPr>
        <w:t>
      2) Келiсiм бiрдей заң күшi бар үш данада жасалды.</w:t>
      </w:r>
      <w:r>
        <w:br/>
      </w:r>
      <w:r>
        <w:rPr>
          <w:rFonts w:ascii="Times New Roman"/>
          <w:b w:val="false"/>
          <w:i w:val="false"/>
          <w:color w:val="000000"/>
          <w:sz w:val="28"/>
        </w:rPr>
        <w:t>
</w:t>
      </w:r>
    </w:p>
    <w:bookmarkStart w:name="z16" w:id="8"/>
    <w:p>
      <w:pPr>
        <w:spacing w:after="0"/>
        <w:ind w:left="0"/>
        <w:jc w:val="both"/>
      </w:pPr>
      <w:r>
        <w:rPr>
          <w:rFonts w:ascii="Times New Roman"/>
          <w:b w:val="false"/>
          <w:i w:val="false"/>
          <w:color w:val="000000"/>
          <w:sz w:val="28"/>
        </w:rPr>
        <w:t>            5. Тараптардың заңды мекенжайлары</w:t>
      </w:r>
      <w:r>
        <w:br/>
      </w:r>
      <w:r>
        <w:rPr>
          <w:rFonts w:ascii="Times New Roman"/>
          <w:b w:val="false"/>
          <w:i w:val="false"/>
          <w:color w:val="000000"/>
          <w:sz w:val="28"/>
        </w:rPr>
        <w:t>
</w:t>
      </w:r>
    </w:p>
    <w:bookmarkEnd w:id="8"/>
    <w:p>
      <w:pPr>
        <w:spacing w:after="0"/>
        <w:ind w:left="0"/>
        <w:jc w:val="left"/>
      </w:pPr>
      <w:r>
        <w:rPr>
          <w:rFonts w:ascii="Times New Roman"/>
          <w:b w:val="false"/>
          <w:i w:val="false"/>
          <w:color w:val="000000"/>
          <w:sz w:val="28"/>
        </w:rPr>
        <w:t>
      Әкiмшi Алушы Сенiм бiлдiрiлген өкiл (агент)</w:t>
      </w:r>
      <w:r>
        <w:br/>
      </w:r>
      <w:r>
        <w:rPr>
          <w:rFonts w:ascii="Times New Roman"/>
          <w:b w:val="false"/>
          <w:i w:val="false"/>
          <w:color w:val="000000"/>
          <w:sz w:val="28"/>
        </w:rPr>
        <w:t>
       _______ _________ ______________________________</w:t>
      </w:r>
      <w:r>
        <w:br/>
      </w:r>
      <w:r>
        <w:rPr>
          <w:rFonts w:ascii="Times New Roman"/>
          <w:b w:val="false"/>
          <w:i w:val="false"/>
          <w:color w:val="000000"/>
          <w:sz w:val="28"/>
        </w:rPr>
        <w:t>
       _______ _________ ______________________________</w:t>
      </w:r>
      <w:r>
        <w:br/>
      </w:r>
      <w:r>
        <w:rPr>
          <w:rFonts w:ascii="Times New Roman"/>
          <w:b w:val="false"/>
          <w:i w:val="false"/>
          <w:color w:val="000000"/>
          <w:sz w:val="28"/>
        </w:rPr>
        <w:t>
       _______ _________ 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регламентіне 4-қосымша</w:t>
            </w:r>
          </w:p>
        </w:tc>
      </w:tr>
    </w:tbl>
    <w:p>
      <w:pPr>
        <w:spacing w:after="0"/>
        <w:ind w:left="0"/>
        <w:jc w:val="left"/>
      </w:pPr>
      <w:r>
        <w:rPr>
          <w:rFonts w:ascii="Times New Roman"/>
          <w:b w:val="false"/>
          <w:i w:val="false"/>
          <w:color w:val="ff0000"/>
          <w:sz w:val="28"/>
        </w:rPr>
        <w:t xml:space="preserve">      Ескерту. 4-қосымша өзгеріс енгізілді - Солтүстік Қазақстан облысы әкімдігінің 18.09.2014 </w:t>
      </w:r>
      <w:r>
        <w:rPr>
          <w:rFonts w:ascii="Times New Roman"/>
          <w:b w:val="false"/>
          <w:i w:val="false"/>
          <w:color w:val="ff0000"/>
          <w:sz w:val="28"/>
        </w:rPr>
        <w:t>№ 349</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қызмет көрсету бизнес-әрекеттерінің анықтамасы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78105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