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2600" w14:textId="35e2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17 шілдедегі N 244 қаулысы. Солтүстік Қазақстан облысының Әділет департаментінде 2014 жылғы 01 тамызда N 2894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«Бiлiм туралы» Қазақстан Республикасының 2007 жылғы 27 шiлдедегi Заңының 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2014-2015 оқу жылына арналған техникалық және кәсіптік, орта білімнен кейінгі білімі бар мамандарды даярлауға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 әкімі        Е. Сұлтанов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244 қаулысымен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оқу жылына арналған техникалық және кәсіптік, орта білімнен кейінгі білімі бар мамандарды даярлауға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56"/>
        <w:gridCol w:w="1229"/>
        <w:gridCol w:w="1743"/>
        <w:gridCol w:w="1570"/>
        <w:gridCol w:w="1"/>
        <w:gridCol w:w="585"/>
        <w:gridCol w:w="982"/>
        <w:gridCol w:w="982"/>
        <w:gridCol w:w="784"/>
        <w:gridCol w:w="537"/>
        <w:gridCol w:w="361"/>
        <w:gridCol w:w="870"/>
        <w:gridCol w:w="1402"/>
      </w:tblGrid>
      <w:tr>
        <w:trPr>
          <w:trHeight w:val="109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атауы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 бойынша мамандық коды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көлемі, күндізгі оқыту нысаны (орын саны)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жылында бір маманды оқытуға жұмсалатын шығыстың орташа құны (мың теңге)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сынып базасында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сынып базасында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«Мағжан Жұмабаев атындағы Петропавл гуманитарлық колледжі» коммуналдық мемлекеттік қазыналық кәсіпорны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28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жөніндегі маман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 тәрбиешiсi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«Өнер колледжі - музыкалық- эстетикалық бейнедегі дарынды балаларға мамандандырылған мектеп- интернат кешені»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 және эстрадалық музыка өнері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оркестр, ансамбль әртісі (жетекші)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ұлттық аспаптар оркестрінің әртісі (жетекші)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Хорда дирижерлік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,оқытушысы домбырамен халық әндерін орындаушы әртіс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әндерді орындаушы әртіс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Кескіндеме, мүсін және сызба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әртiсi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ансамблінің әртісі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ұйымындағы музыка пәнінің мұғалімі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 Солтүстік Қазақстан облысы әкімдігінің «Петропавл құрылыс -экономикалық колледжі» коммуналдық мемлекеттік қазыналық кәсіпорны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 өндірісі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өндірісі тағамдары технологиясы және оны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санитарлы-техникалық құрылғылар мен вентиляция монтаждау және пайдалану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«Петропавл темір жол көлігі колледжі» коммуналдық мемлекеттік қазыналық кәсіпорны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камтамасыз ету (салалары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жылжмалы құрамдарын пайдалану және техникалық қызмет көрсету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Көтергіш көлік, құрылыс жол машиналары мен жабдықтарын техникалық пайдалану (салалары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жылу жабдықтар және жылумен жабдықтау жүйелері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мен жүкті тасмалдауды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«Солтүстік Қазақстан кәсіптік - педагогикалық колледжі» коммуналдық мемлекеттік қазыналық кәсіпорны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(барлық атаулар)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Жаттықтырушы - спорттан оқытушы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білімнің технология мұғалімі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 қорғану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«Гуманитарлық-техникалық колледжі» мемлекеттік емес, білім мекемесі(ГТК)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жұмысы бойынша экономист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жасаутехнологиясы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құралдарына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Үйлермен ғимараттарды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радиотехник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Техник-балық өсіруші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«Жәлел Қизатов атындағы Есіл ауылшаруашылық колледжі» коммуналдық мемлекеттік қазыналық кәсіпорны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 құрылысы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министрлігі Солтүстік Қазақстан облыс әкімінің «Солтүстік Қазақстан медицина колледжі» мемлекеттік коммуналдық қазыналық кәсіпорны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денсаулық басқармасы» мемлекеттік мекемесі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зертханашы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«Петропавл қаласының машина жасау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ісі және металл өңдеу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жабдығын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Жөндеуші-слесарь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Өнеркәсіптің электр механикалық жабдығы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электромонтер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жабдықтарын жөндейтін электрик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«Аққайың ауданының аграрлық колледжі» коммуналдық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«Петропавл қаласының қызмет көрсету саласы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Шаштараз-модельер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Модельер-киім пішуші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«Ленинград ауыл шаруашылық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Электрондық-есептеу машиналарының операторы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«Айыртау ауданының Саумалкөл а. агротехникалық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«Айыртау ауыл шаруашылық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«Петровка аграрлы-техникалық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«Новоишимка аграрлы-техникалық колледжі»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«Рузаевка аграрлы-техникалық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«Қызылжар аграрлы-техникалық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Дәнекерлеру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механизмдерді пайдалану және жөндеу жөніндегі шебер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«Тимирязев аграрлы-техникалық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«Тайынша агробизнес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Құрылыстың құрғақ әдісі жөніндегі маман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«Уәлиханов ауыл шаруашылық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тракторист–машинисі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«Петропавл кәсіптік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Қаптаушы-тасшы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ағаш ұстасы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желдету және инженерлік жүйелерді монтаждау және пайдалану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«Кәсіптік даярлау және қызмет көрсету колледжі» коммуналдық мемлекеттік мекемесі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дәнекерлеуші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«Северо-Казахстанский Учебно-производственный комбинат» жауапкершілігі шектеулі серіктестігі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жөндеу шебері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