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cac7" w14:textId="113c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8 шілдедегі N 232 қаулысы. Солтүстік Қазақстан облысының Әділет департаментінде 2014 жылғы 11 тамызда N 2903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1) "Дәрігерді үйге шақыру"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"Дәрігердің қабылдауына жазылу"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"Медициналық-санитариялық алғашқы көмек көрсететін медициналық ұйымға бекіту" мемлекеттік көрсетілетін қызмет </w:t>
      </w:r>
      <w:r>
        <w:rPr>
          <w:rFonts w:ascii="Times New Roman"/>
          <w:b w:val="false"/>
          <w:i w:val="false"/>
          <w:color w:val="000000"/>
          <w:sz w:val="28"/>
        </w:rPr>
        <w:t>регламенті;</w:t>
      </w:r>
      <w:r>
        <w:br/>
      </w:r>
      <w:r>
        <w:rPr>
          <w:rFonts w:ascii="Times New Roman"/>
          <w:b w:val="false"/>
          <w:i w:val="false"/>
          <w:color w:val="000000"/>
          <w:sz w:val="28"/>
        </w:rPr>
        <w:t xml:space="preserve">
      4) "АИТВ-инфекциясының бар-жоғына ерікті түрде жасырын және міндетті түрде құпия медициналық зерттеліп-қаралу"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5) "Туберкулез диспансерінен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6) "Психоневрологиялық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7) "Наркологиялық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2014 жылғы 8 шілдедегі</w:t>
            </w:r>
            <w:r>
              <w:br/>
            </w:r>
            <w:r>
              <w:rPr>
                <w:rFonts w:ascii="Times New Roman"/>
                <w:b w:val="false"/>
                <w:i w:val="false"/>
                <w:color w:val="000000"/>
                <w:sz w:val="20"/>
              </w:rPr>
              <w:t xml:space="preserve">№ 232 қаулысымен </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"Дәрігерді үйге шақыру" мемлекеттік көрсетілетін қызмет регламенті</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"Дәрігерді үйге шақыру" мемлекеттік көрсетілетін қызметін (бұдан әрі – мемлекеттік көрсетілетін қызмет) мемлекеттік қызметті көрсетілетін қызметті алушы немесе оның өкілі көрсетілетін қызметті берушіге тікелей немесе телефон байланысы арқылы өтініш берген кезде медициналық-санитариялық алғашқы көмек көрсететін медициналық ұйымдар (учаскелік терапевт/учаскелік педиатр/жалпы практика дәрігері) (бұдан әрі – көрсетілетін қызметті беруші) көрсетеді, сондай-ақ www.egov.kz "электрондық өкімет" веб-порталы (бұдан әрі – портал) арқылы Қазақстан Республикасының бірыңғай ақпараттық денсаулық сақтау жүйесі шеңберінде көрсетіледі.</w:t>
      </w:r>
      <w:r>
        <w:br/>
      </w:r>
      <w:r>
        <w:rPr>
          <w:rFonts w:ascii="Times New Roman"/>
          <w:b w:val="false"/>
          <w:i w:val="false"/>
          <w:color w:val="000000"/>
          <w:sz w:val="28"/>
        </w:rPr>
        <w:t xml:space="preserve">
      "Дәрігерді үйге шақыру" мемлекеттік көрсетілетін қызмет регламенті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жылғы 20 наурыздағы № 253 қаулысымен бекітілген "Дәрігерді үйге шақыру"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Көрсетілетін мемлекеттік қызметтің нысаны –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одан кейін дәрігердің келетін күнін, уақытын көрсете отырып, ауызша жауап беру;</w:t>
      </w:r>
      <w:r>
        <w:br/>
      </w:r>
      <w:r>
        <w:rPr>
          <w:rFonts w:ascii="Times New Roman"/>
          <w:b w:val="false"/>
          <w:i w:val="false"/>
          <w:color w:val="000000"/>
          <w:sz w:val="28"/>
        </w:rPr>
        <w:t xml:space="preserve">
      2) порталға электронды форматта жүгінген кезде –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көрсетілетін қызметті берушінің электрондық-цифрлық қолтаңбасы (бұдан әрі – ЭЦҚ) қойылған дәрігерді үйге шақыру туралы анықтама беру (электрондық түрде).</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 қызметкерлерінің іс-әрекеттері тәртібінің сипаттамасы</w:t>
      </w:r>
    </w:p>
    <w:bookmarkEnd w:id="1"/>
    <w:p>
      <w:pPr>
        <w:spacing w:after="0"/>
        <w:ind w:left="0"/>
        <w:jc w:val="left"/>
      </w:pPr>
      <w:r>
        <w:rPr>
          <w:rFonts w:ascii="Times New Roman"/>
          <w:b w:val="false"/>
          <w:i w:val="false"/>
          <w:color w:val="000000"/>
          <w:sz w:val="28"/>
        </w:rPr>
        <w:t xml:space="preserve">      4. Жеке тұлғаның (немесе сенімхат бойынша оның өкілінің) тіркеу орны немесе портал арқылы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Тікелей немесе телефон байланысы арқылы өтініш берген кезде мемлекеттік қызмет көрсету үдерісінің құрамына кіретін әрбір рәсімнің (іс-әрекеттің) мазмұны, оны орындау ұзақтығы:</w:t>
      </w:r>
      <w:r>
        <w:br/>
      </w:r>
      <w:r>
        <w:rPr>
          <w:rFonts w:ascii="Times New Roman"/>
          <w:b w:val="false"/>
          <w:i w:val="false"/>
          <w:color w:val="000000"/>
          <w:sz w:val="28"/>
        </w:rPr>
        <w:t>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тіркеліміндегі мәліметтермен салыстырады – 10 минут;</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дәрігердің келетін күнін, уақытын көрсете отырып, ауызша жауап беру.</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қызметкерлерінің өзара іс-әрекеті тәртібінің сипаттамасы</w:t>
      </w:r>
    </w:p>
    <w:bookmarkEnd w:id="2"/>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медициналық тіркеуші;</w:t>
      </w:r>
      <w:r>
        <w:br/>
      </w:r>
      <w:r>
        <w:rPr>
          <w:rFonts w:ascii="Times New Roman"/>
          <w:b w:val="false"/>
          <w:i w:val="false"/>
          <w:color w:val="000000"/>
          <w:sz w:val="28"/>
        </w:rPr>
        <w:t>
      8. Әрбір рәсімнің (іс-әрекеттің) мерзімі көрсетілген қызметкерлер арасындағы іс-әрекеттер реттілігінің сипаттамасы:</w:t>
      </w:r>
      <w:r>
        <w:br/>
      </w:r>
      <w:r>
        <w:rPr>
          <w:rFonts w:ascii="Times New Roman"/>
          <w:b w:val="false"/>
          <w:i w:val="false"/>
          <w:color w:val="000000"/>
          <w:sz w:val="28"/>
        </w:rPr>
        <w:t>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тіркеліміндегі мәліметтермен салыстырады.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Www.egov.kz "электрондық үкімет" веб-порталы арқылы өзара іс-әрекет тәртібінің, сондай-ақ мемлекеттік қызмет көрсету үдерісінде ақпараттық жүйелерді пайдалану тәртібінің сипаттамасы</w:t>
      </w:r>
    </w:p>
    <w:bookmarkEnd w:id="3"/>
    <w:p>
      <w:pPr>
        <w:spacing w:after="0"/>
        <w:ind w:left="0"/>
        <w:jc w:val="left"/>
      </w:pPr>
      <w:r>
        <w:rPr>
          <w:rFonts w:ascii="Times New Roman"/>
          <w:b w:val="false"/>
          <w:i w:val="false"/>
          <w:color w:val="000000"/>
          <w:sz w:val="28"/>
        </w:rPr>
        <w:t>      9. Мемлекеттік қызметті портал арқылы көрсеткен кезде көрсетілетін қызметті беруші және көрсетілетін қызметті алушының өтініш беру тәртібінің және рәсімдері (іс-әрекеттері) реттілігінің сипаттамасы:</w:t>
      </w:r>
      <w:r>
        <w:br/>
      </w:r>
      <w:r>
        <w:rPr>
          <w:rFonts w:ascii="Times New Roman"/>
          <w:b w:val="false"/>
          <w:i w:val="false"/>
          <w:color w:val="000000"/>
          <w:sz w:val="28"/>
        </w:rPr>
        <w:t>
      1) көрсетілетін қызметті алушы порталда тіркелуді және авторландырылуды жүзеге асырады;</w:t>
      </w:r>
      <w:r>
        <w:br/>
      </w: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сұрату жолдарын толтыруы және құжаттар топтамасын қоса жіберуі;</w:t>
      </w:r>
      <w:r>
        <w:br/>
      </w:r>
      <w:r>
        <w:rPr>
          <w:rFonts w:ascii="Times New Roman"/>
          <w:b w:val="false"/>
          <w:i w:val="false"/>
          <w:color w:val="000000"/>
          <w:sz w:val="28"/>
        </w:rPr>
        <w:t>
      3) электрондық сұратуды электрондық мемлекеттік қызмет көрсету үшін көрсетілетін қызметті алушының ЭЦҚ-сы арқылы куәландыру;</w:t>
      </w:r>
      <w:r>
        <w:br/>
      </w:r>
      <w:r>
        <w:rPr>
          <w:rFonts w:ascii="Times New Roman"/>
          <w:b w:val="false"/>
          <w:i w:val="false"/>
          <w:color w:val="000000"/>
          <w:sz w:val="28"/>
        </w:rPr>
        <w:t>
      4) көрсетілетін қызметті берушінің электрондық сұратуды өңдеуі (тексеру, тіркеу);</w:t>
      </w:r>
      <w:r>
        <w:br/>
      </w:r>
      <w:r>
        <w:rPr>
          <w:rFonts w:ascii="Times New Roman"/>
          <w:b w:val="false"/>
          <w:i w:val="false"/>
          <w:color w:val="000000"/>
          <w:sz w:val="28"/>
        </w:rPr>
        <w:t>
      5) көрсетілетін қызметті алушының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қызметті алу тарихынан алуы;</w:t>
      </w:r>
      <w:r>
        <w:br/>
      </w:r>
      <w:r>
        <w:rPr>
          <w:rFonts w:ascii="Times New Roman"/>
          <w:b w:val="false"/>
          <w:i w:val="false"/>
          <w:color w:val="000000"/>
          <w:sz w:val="28"/>
        </w:rPr>
        <w:t>
      6) көрсетілетін қызметті берушінің көрсетілетін қызметті алушының "жеке кабинетіне" ЭЦҚ қойылған электрондық құжат нысанында мемлекеттік қызмет көрсету нәтижесін жолдауы;</w:t>
      </w:r>
      <w:r>
        <w:br/>
      </w:r>
      <w:r>
        <w:rPr>
          <w:rFonts w:ascii="Times New Roman"/>
          <w:b w:val="false"/>
          <w:i w:val="false"/>
          <w:color w:val="000000"/>
          <w:sz w:val="28"/>
        </w:rPr>
        <w:t>
      7) көрсетілетін қызметті алушының мемлекеттік қызмет көрсету нәтижесін алу тарихынан алуы.</w:t>
      </w:r>
      <w:r>
        <w:br/>
      </w:r>
      <w:r>
        <w:rPr>
          <w:rFonts w:ascii="Times New Roman"/>
          <w:b w:val="false"/>
          <w:i w:val="false"/>
          <w:color w:val="000000"/>
          <w:sz w:val="28"/>
        </w:rPr>
        <w:t xml:space="preserve">
      Тіркеу орны және портал арқылы мемлекеттік қызмет көрсету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"Дәрігерді үйге шақыру"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"Дәрігерді үйге шақыру" мемлекеттік қызмет көрсету бизнес-үдерісінің анықтамалығы А. Мемлекеттік көрсетілетін қызмет көрсетілетін қызметті берушінің тіркеу орны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Мемлекеттік қызмет портал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4"/>
        <w:gridCol w:w="4696"/>
      </w:tblGrid>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176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27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271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779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779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7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557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8 шілдедегі № 232 қаулысымен</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"Дәрігердің қабылдауына жазылу" мемлекеттік көрсетілетін қызмет регламенті</w:t>
      </w:r>
    </w:p>
    <w:bookmarkStart w:name="z12" w:id="4"/>
    <w:p>
      <w:pPr>
        <w:spacing w:after="0"/>
        <w:ind w:left="0"/>
        <w:jc w:val="left"/>
      </w:pPr>
      <w:r>
        <w:rPr>
          <w:rFonts w:ascii="Times New Roman"/>
          <w:b/>
          <w:i w:val="false"/>
          <w:color w:val="000000"/>
        </w:rPr>
        <w:t xml:space="preserve">  1. Жалпы ережелер</w:t>
      </w:r>
    </w:p>
    <w:bookmarkEnd w:id="4"/>
    <w:p>
      <w:pPr>
        <w:spacing w:after="0"/>
        <w:ind w:left="0"/>
        <w:jc w:val="left"/>
      </w:pPr>
      <w:r>
        <w:rPr>
          <w:rFonts w:ascii="Times New Roman"/>
          <w:b w:val="false"/>
          <w:i w:val="false"/>
          <w:color w:val="000000"/>
          <w:sz w:val="28"/>
        </w:rPr>
        <w:t>      1. "Дәрігердің қабылдауына жазылу" мемлекеттік көрсетілетін қызметін (бұдан әрі – мемлекеттік көрсетілетін қызмет) мемлекеттік қызметті көрсетілетін қызметті алушы немесе оның өкілі көрсетілетін қызметті берушіге тікелей немесе телефон байланысы арқылы өтініш берген кезде медициналық-санитариялық алғашқы көмек көрсететін медициналық ұйымдар (учаскелік терапевт/учаскелік педиатр/жалпы практика дәрігері) (бұдан әрі – көрсетілетін қызметті беруші) көрсетеді, сондай-ақ www.egov.kz "электрондық үкімет" веб-порталы (бұдан әрі – портал) арқылы Қазақстан Республикасының бірыңғай ақпараттық денсаулық сақтау жүйесі шеңберінде көрсетіледі.</w:t>
      </w:r>
      <w:r>
        <w:br/>
      </w:r>
      <w:r>
        <w:rPr>
          <w:rFonts w:ascii="Times New Roman"/>
          <w:b w:val="false"/>
          <w:i w:val="false"/>
          <w:color w:val="000000"/>
          <w:sz w:val="28"/>
        </w:rPr>
        <w:t xml:space="preserve">
      "Дәрігердің қабылдауына жазылу" мемлекеттік көрсетілетін қызмет регламенті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жығы 20 наурыздағы № 253 қаулысымен бекітілген "Дәрігердің қабылдауына жазылу"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3. Мемлекеттік қызметті көрсету нәтижесі:</w:t>
      </w:r>
      <w:r>
        <w:br/>
      </w:r>
      <w:r>
        <w:rPr>
          <w:rFonts w:ascii="Times New Roman"/>
          <w:b w:val="false"/>
          <w:i w:val="false"/>
          <w:color w:val="000000"/>
          <w:sz w:val="28"/>
        </w:rPr>
        <w:t>
      1) көрсетілетін қызметті берушінің дәрігерінің қабылдауына алдын ала жазылу журналында жазылу және одан кейін дәрігерлердің қабылдау кестесіне (бұдан әрі – кесте) сәйкес дәрігердің қабылдайтын күнін, уақытын көрсете отырып, ауызша жауап беру;</w:t>
      </w:r>
      <w:r>
        <w:br/>
      </w:r>
      <w:r>
        <w:rPr>
          <w:rFonts w:ascii="Times New Roman"/>
          <w:b w:val="false"/>
          <w:i w:val="false"/>
          <w:color w:val="000000"/>
          <w:sz w:val="28"/>
        </w:rPr>
        <w:t xml:space="preserve">
      2) порталға электрондық форматта жүгінген кезде –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түрде көрсетілетін қызметті берушінің электрондық-цифрлық қолтаңбасы (бұдан әрі – ЭЦҚ) қойылған дәрігердің қабылдауына жазылу туралы анықтама беру.</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медициналық көмек көрсетіледі.</w:t>
      </w:r>
      <w:r>
        <w:br/>
      </w:r>
      <w:r>
        <w:rPr>
          <w:rFonts w:ascii="Times New Roman"/>
          <w:b w:val="false"/>
          <w:i w:val="false"/>
          <w:color w:val="000000"/>
          <w:sz w:val="28"/>
        </w:rPr>
        <w:t>
      Көрсетілетін қызметті алушы мемлекеттік көрсетілетін қызметті таңдау кезде көрсетілетін қызметті берушіге тікелей немесе телефон байланысы арқылы жүгінген кезде кестеге сәйкес дәрігердің бос уақытын таңдау мүмкіндігі беріледі.</w:t>
      </w:r>
      <w:r>
        <w:br/>
      </w:r>
      <w:r>
        <w:rPr>
          <w:rFonts w:ascii="Times New Roman"/>
          <w:b w:val="false"/>
          <w:i w:val="false"/>
          <w:color w:val="000000"/>
          <w:sz w:val="28"/>
        </w:rPr>
        <w:t>
      Порталда электрондық форматта көрсетілетін қызметті алушыға мемлекеттік қызметті таңдау кезде кестеге сәйкес дәрігердің бос уақытын таңдау мүмкіндігі берілді.</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 қызметкерлерінің іс-әрекеттері тәртібінің сипаттамасы</w:t>
      </w:r>
    </w:p>
    <w:bookmarkEnd w:id="5"/>
    <w:p>
      <w:pPr>
        <w:spacing w:after="0"/>
        <w:ind w:left="0"/>
        <w:jc w:val="left"/>
      </w:pPr>
      <w:r>
        <w:rPr>
          <w:rFonts w:ascii="Times New Roman"/>
          <w:b w:val="false"/>
          <w:i w:val="false"/>
          <w:color w:val="000000"/>
          <w:sz w:val="28"/>
        </w:rPr>
        <w:t xml:space="preserve">      4. Жеке тұлғаның (немесе сенімхат бойынша оның өкілінің) тіркеу орны немесе портал арқылы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Тікелей немесе телефон байланысы арқылы өтініш берген кезде мемлекеттік қызмет көрсету үдерісінің құрамына кіретін әрбір рәсімнің (іс-әрекеттің) мазмұны, оны орындау ұзақтығы:</w:t>
      </w:r>
      <w:r>
        <w:br/>
      </w:r>
      <w:r>
        <w:rPr>
          <w:rFonts w:ascii="Times New Roman"/>
          <w:b w:val="false"/>
          <w:i w:val="false"/>
          <w:color w:val="000000"/>
          <w:sz w:val="28"/>
        </w:rPr>
        <w:t>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тіркеліміндегі мәліметтермен салыстырады – 10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көрсетілетін қызметті берушінің дәрігерінің қабылдауына алдын ала жазылу журналында жазылу және одан кейін кестеге сәйкес дәрігердің қабылдайтын күнін, уақытын көрсете отырып, ауызша жауап беру.</w:t>
      </w:r>
      <w:r>
        <w:br/>
      </w:r>
      <w:r>
        <w:rPr>
          <w:rFonts w:ascii="Times New Roman"/>
          <w:b w:val="false"/>
          <w:i w:val="false"/>
          <w:color w:val="000000"/>
          <w:sz w:val="28"/>
        </w:rPr>
        <w:t>
</w:t>
      </w:r>
    </w:p>
    <w:bookmarkStart w:name="z14" w:id="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қызметкерлерінің өзара іс-әрекеті тәртібінің сипаттамасы</w:t>
      </w:r>
    </w:p>
    <w:bookmarkEnd w:id="6"/>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медициналық тіркеуші;</w:t>
      </w:r>
      <w:r>
        <w:br/>
      </w:r>
      <w:r>
        <w:rPr>
          <w:rFonts w:ascii="Times New Roman"/>
          <w:b w:val="false"/>
          <w:i w:val="false"/>
          <w:color w:val="000000"/>
          <w:sz w:val="28"/>
        </w:rPr>
        <w:t>
      8. Әрбір рәсімнің (іс-әрекеттің) мерзімі көрсетілген қызметкерлер арасындағы іс-әрекеттер реттілігінің сипаттамасы:</w:t>
      </w:r>
      <w:r>
        <w:br/>
      </w:r>
      <w:r>
        <w:rPr>
          <w:rFonts w:ascii="Times New Roman"/>
          <w:b w:val="false"/>
          <w:i w:val="false"/>
          <w:color w:val="000000"/>
          <w:sz w:val="28"/>
        </w:rPr>
        <w:t>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тіркеліміндегі мәліметтермен салыстырады.</w:t>
      </w:r>
      <w:r>
        <w:br/>
      </w:r>
      <w:r>
        <w:rPr>
          <w:rFonts w:ascii="Times New Roman"/>
          <w:b w:val="false"/>
          <w:i w:val="false"/>
          <w:color w:val="000000"/>
          <w:sz w:val="28"/>
        </w:rPr>
        <w:t>
</w:t>
      </w:r>
    </w:p>
    <w:bookmarkStart w:name="z15" w:id="7"/>
    <w:p>
      <w:pPr>
        <w:spacing w:after="0"/>
        <w:ind w:left="0"/>
        <w:jc w:val="left"/>
      </w:pPr>
      <w:r>
        <w:rPr>
          <w:rFonts w:ascii="Times New Roman"/>
          <w:b/>
          <w:i w:val="false"/>
          <w:color w:val="000000"/>
        </w:rPr>
        <w:t xml:space="preserve"> 4. Www.egov.kz "электрондық үкімет" веб-порталы арқылы өзара іс-әрекет тәртібінің, сондай-ақ мемлекеттік қызмет көрсету үдерісінде ақпараттық жүйелерді пайдалану тәртібінің сипаттамасы</w:t>
      </w:r>
    </w:p>
    <w:bookmarkEnd w:id="7"/>
    <w:p>
      <w:pPr>
        <w:spacing w:after="0"/>
        <w:ind w:left="0"/>
        <w:jc w:val="left"/>
      </w:pPr>
      <w:r>
        <w:rPr>
          <w:rFonts w:ascii="Times New Roman"/>
          <w:b w:val="false"/>
          <w:i w:val="false"/>
          <w:color w:val="000000"/>
          <w:sz w:val="28"/>
        </w:rPr>
        <w:t>      9. Мемлекеттік қызметті портал арқылы көрсеткен кезде көрсетілетін қызметті беруші және көрсетілетін қызметті алушының өтініш беру тәртібінің және рәсімдері (іс-әрекеттері) реттілігінің сипаттамасы:</w:t>
      </w:r>
      <w:r>
        <w:br/>
      </w:r>
      <w:r>
        <w:rPr>
          <w:rFonts w:ascii="Times New Roman"/>
          <w:b w:val="false"/>
          <w:i w:val="false"/>
          <w:color w:val="000000"/>
          <w:sz w:val="28"/>
        </w:rPr>
        <w:t>
      1) көрсетілетін қызметті алушы порталда тіркелуді және авторландырылуды жүзеге асырады;</w:t>
      </w:r>
      <w:r>
        <w:br/>
      </w: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сұрату жолдарын толтыруы және құжаттар топтамасын қоса жіберуі;</w:t>
      </w:r>
      <w:r>
        <w:br/>
      </w:r>
      <w:r>
        <w:rPr>
          <w:rFonts w:ascii="Times New Roman"/>
          <w:b w:val="false"/>
          <w:i w:val="false"/>
          <w:color w:val="000000"/>
          <w:sz w:val="28"/>
        </w:rPr>
        <w:t>
      3) электрондық сұратуды электрондық мемлекеттік қызмет көрсету үшін көрсетілетін қызметті алушының ЭЦҚ-сы арқылы куәландыру;</w:t>
      </w:r>
      <w:r>
        <w:br/>
      </w:r>
      <w:r>
        <w:rPr>
          <w:rFonts w:ascii="Times New Roman"/>
          <w:b w:val="false"/>
          <w:i w:val="false"/>
          <w:color w:val="000000"/>
          <w:sz w:val="28"/>
        </w:rPr>
        <w:t>
      4) көрсетілетін қызметті берушінің электрондық сұратуды өңдеуі (тексеру, тіркеу);</w:t>
      </w:r>
      <w:r>
        <w:br/>
      </w:r>
      <w:r>
        <w:rPr>
          <w:rFonts w:ascii="Times New Roman"/>
          <w:b w:val="false"/>
          <w:i w:val="false"/>
          <w:color w:val="000000"/>
          <w:sz w:val="28"/>
        </w:rPr>
        <w:t>
      5) көрсетілетін қызметті алушының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қызметті алу тарихынан алуы;</w:t>
      </w:r>
      <w:r>
        <w:br/>
      </w:r>
      <w:r>
        <w:rPr>
          <w:rFonts w:ascii="Times New Roman"/>
          <w:b w:val="false"/>
          <w:i w:val="false"/>
          <w:color w:val="000000"/>
          <w:sz w:val="28"/>
        </w:rPr>
        <w:t>
      6) көрсетілетін қызметті берушінің көрсетілетін қызметті алушының "жеке кабинетіне" ЭЦҚ қойылған электрондық құжат нысанында мемлекеттік қызмет көрсету нәтижесін жолдауы;</w:t>
      </w:r>
      <w:r>
        <w:br/>
      </w:r>
      <w:r>
        <w:rPr>
          <w:rFonts w:ascii="Times New Roman"/>
          <w:b w:val="false"/>
          <w:i w:val="false"/>
          <w:color w:val="000000"/>
          <w:sz w:val="28"/>
        </w:rPr>
        <w:t>
      7) көрсетілетін қызметті алушының мемлекеттік қызмет көрсету нәтижесін алу тарихынан алуы.</w:t>
      </w:r>
      <w:r>
        <w:br/>
      </w:r>
      <w:r>
        <w:rPr>
          <w:rFonts w:ascii="Times New Roman"/>
          <w:b w:val="false"/>
          <w:i w:val="false"/>
          <w:color w:val="000000"/>
          <w:sz w:val="28"/>
        </w:rPr>
        <w:t xml:space="preserve">
      Тіркеу орны және портал арқылы мемлекеттік қызмет көрсету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"Дәрігердің қабылдауына жазылу"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"Дәрігердің қабылдауына жазылу" мемлекеттік қызмет көрсету бизнес-үдерісінің анықтамалығы А. Мемлекеттік көрсетілетін қызмет көрсетілетін қызметті берушінің тіркеу орны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Мемлекеттік қызмет портал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3"/>
        <w:gridCol w:w="4757"/>
      </w:tblGrid>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287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509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414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30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303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8 шілдедегі № 232 қаулысымен</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мемлекеттік көрсетілетін қызмет регламенті</w:t>
      </w:r>
    </w:p>
    <w:bookmarkStart w:name="z18" w:id="8"/>
    <w:p>
      <w:pPr>
        <w:spacing w:after="0"/>
        <w:ind w:left="0"/>
        <w:jc w:val="left"/>
      </w:pPr>
      <w:r>
        <w:rPr>
          <w:rFonts w:ascii="Times New Roman"/>
          <w:b/>
          <w:i w:val="false"/>
          <w:color w:val="000000"/>
        </w:rPr>
        <w:t xml:space="preserve"> 1. Жалпы ережелер</w:t>
      </w:r>
    </w:p>
    <w:bookmarkEnd w:id="8"/>
    <w:p>
      <w:pPr>
        <w:spacing w:after="0"/>
        <w:ind w:left="0"/>
        <w:jc w:val="left"/>
      </w:pPr>
      <w:r>
        <w:rPr>
          <w:rFonts w:ascii="Times New Roman"/>
          <w:b w:val="false"/>
          <w:i w:val="false"/>
          <w:color w:val="000000"/>
          <w:sz w:val="28"/>
        </w:rPr>
        <w:t>      1. "Медициналық-санитариялық алғашқы көмек көрсететін медициналық ұйымға тіркеу" мемлекеттік көрсетілетін қызметін (бұдан әрі – мемлекеттік көрсетілетін қызмет) медициналық-санитариялық алғашқы көмек көрсететін медициналық ұйымдар (бұдан әрі – көрсетілетін қызметті беруші) көрсетеді, сондай-ақ www.egov.kz "электрондық үкімет" веб-порталы (бұдан әрі – портал) арқылы көрсетіледі.</w:t>
      </w:r>
      <w:r>
        <w:br/>
      </w:r>
      <w:r>
        <w:rPr>
          <w:rFonts w:ascii="Times New Roman"/>
          <w:b w:val="false"/>
          <w:i w:val="false"/>
          <w:color w:val="000000"/>
          <w:sz w:val="28"/>
        </w:rPr>
        <w:t xml:space="preserve">
      "Медициналық-санитариялық алғашқы көмек көрсететін медициналық ұйымға тіркеу" мемлекеттік көрсетілетін қызмет регламенті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жығы 20 наурыздағы № 253 қаулысымен бекітілген "Медициналық-санитариялық алғашқы көмек көрсететін медициналық ұйымға тіркеу"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Көрсетілетін мемлекеттік қызметтің нысаны – электрондық (ішінара автоматтандырылған) және (немесе) қағаз түрінде.</w:t>
      </w:r>
      <w:r>
        <w:br/>
      </w:r>
      <w:r>
        <w:rPr>
          <w:rFonts w:ascii="Times New Roman"/>
          <w:b w:val="false"/>
          <w:i w:val="false"/>
          <w:color w:val="000000"/>
          <w:sz w:val="28"/>
        </w:rPr>
        <w:t xml:space="preserve">
      3. Мемлекеттік қызметті көрсету нәтижесі -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берушінің электрондық-цифрлық қолтаңбасы (бұдан әрі – ЭЦҚ) қойылған қағаз түріндегі (еркін нысанда) немесе электрондық құжат нысанындағы тіркеу туралы анықтама (талон).</w:t>
      </w:r>
      <w:r>
        <w:br/>
      </w:r>
      <w:r>
        <w:rPr>
          <w:rFonts w:ascii="Times New Roman"/>
          <w:b w:val="false"/>
          <w:i w:val="false"/>
          <w:color w:val="000000"/>
          <w:sz w:val="28"/>
        </w:rPr>
        <w:t>
</w:t>
      </w:r>
    </w:p>
    <w:bookmarkStart w:name="z19" w:id="9"/>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 қызметкерлерінің іс-әрекеттері тәртібінің сипаттамасы</w:t>
      </w:r>
    </w:p>
    <w:bookmarkEnd w:id="9"/>
    <w:p>
      <w:pPr>
        <w:spacing w:after="0"/>
        <w:ind w:left="0"/>
        <w:jc w:val="left"/>
      </w:pPr>
      <w:r>
        <w:rPr>
          <w:rFonts w:ascii="Times New Roman"/>
          <w:b w:val="false"/>
          <w:i w:val="false"/>
          <w:color w:val="000000"/>
          <w:sz w:val="28"/>
        </w:rPr>
        <w:t xml:space="preserve">      4. Жеке тұлғаның (немесе сенімхат бойынша оның өкілінің) тіркеу орнына немесе портал арқылы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Көрсетілетін мемлекеттік қызмет үдерісінің құрамына енетін әрбір рәсімнің (іс-әрекеттің) мазмұны, оны орындау ұзақтығы:</w:t>
      </w:r>
      <w:r>
        <w:br/>
      </w:r>
      <w:r>
        <w:rPr>
          <w:rFonts w:ascii="Times New Roman"/>
          <w:b w:val="false"/>
          <w:i w:val="false"/>
          <w:color w:val="000000"/>
          <w:sz w:val="28"/>
        </w:rPr>
        <w:t>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тіркеліміндегі мәліметтермен салыстырады – 1 (бір) жұмыс күні;</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қағаз түріндегі (еркін нысанда) тіркеу туралы анықтама (талон).</w:t>
      </w:r>
      <w:r>
        <w:br/>
      </w:r>
      <w:r>
        <w:rPr>
          <w:rFonts w:ascii="Times New Roman"/>
          <w:b w:val="false"/>
          <w:i w:val="false"/>
          <w:color w:val="000000"/>
          <w:sz w:val="28"/>
        </w:rPr>
        <w:t>
</w:t>
      </w:r>
    </w:p>
    <w:bookmarkStart w:name="z20" w:id="10"/>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қызметкерлерінің өзара іс-әрекеті тәртібінің сипаттамасы</w:t>
      </w:r>
    </w:p>
    <w:bookmarkEnd w:id="10"/>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медициналық тіркеуші;</w:t>
      </w:r>
      <w:r>
        <w:br/>
      </w:r>
      <w:r>
        <w:rPr>
          <w:rFonts w:ascii="Times New Roman"/>
          <w:b w:val="false"/>
          <w:i w:val="false"/>
          <w:color w:val="000000"/>
          <w:sz w:val="28"/>
        </w:rPr>
        <w:t>
      8. Әрбір рәсімнің (іс-әрекеттің) мерзімі көрсетілген қызметкерлер арасындағы іс-әрекеттер реттілігінің сипаттамасы:</w:t>
      </w:r>
      <w:r>
        <w:br/>
      </w:r>
      <w:r>
        <w:rPr>
          <w:rFonts w:ascii="Times New Roman"/>
          <w:b w:val="false"/>
          <w:i w:val="false"/>
          <w:color w:val="000000"/>
          <w:sz w:val="28"/>
        </w:rPr>
        <w:t>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тіркеліміндегі мәліметтермен салыстырады – 1 (бір) жұмыс күні.</w:t>
      </w:r>
      <w:r>
        <w:br/>
      </w:r>
      <w:r>
        <w:rPr>
          <w:rFonts w:ascii="Times New Roman"/>
          <w:b w:val="false"/>
          <w:i w:val="false"/>
          <w:color w:val="000000"/>
          <w:sz w:val="28"/>
        </w:rPr>
        <w:t>
</w:t>
      </w:r>
    </w:p>
    <w:bookmarkStart w:name="z21" w:id="11"/>
    <w:p>
      <w:pPr>
        <w:spacing w:after="0"/>
        <w:ind w:left="0"/>
        <w:jc w:val="left"/>
      </w:pPr>
      <w:r>
        <w:rPr>
          <w:rFonts w:ascii="Times New Roman"/>
          <w:b/>
          <w:i w:val="false"/>
          <w:color w:val="000000"/>
        </w:rPr>
        <w:t xml:space="preserve"> 4. Www.egov.kz "электрондық үкімет" веб-порталы арқылы өзара іс-әрекет тәртібінің, сондай-ақ мемлекеттік қызмет көрсету үдерісінде ақпараттық жүйелерді пайдалану тәртібінің сипаттамасы</w:t>
      </w:r>
    </w:p>
    <w:bookmarkEnd w:id="11"/>
    <w:p>
      <w:pPr>
        <w:spacing w:after="0"/>
        <w:ind w:left="0"/>
        <w:jc w:val="left"/>
      </w:pPr>
      <w:r>
        <w:rPr>
          <w:rFonts w:ascii="Times New Roman"/>
          <w:b w:val="false"/>
          <w:i w:val="false"/>
          <w:color w:val="000000"/>
          <w:sz w:val="28"/>
        </w:rPr>
        <w:t>      9. Мемлекеттік қызметті портал арқылы көрсеткен кезде көрсетілетін қызметті беруші және көрсетілетін қызметті алушының өтініш беру тәртібінің және рәсімдері (іс-әрекеттері) реттілігінің сипаттамасы:</w:t>
      </w:r>
      <w:r>
        <w:br/>
      </w:r>
      <w:r>
        <w:rPr>
          <w:rFonts w:ascii="Times New Roman"/>
          <w:b w:val="false"/>
          <w:i w:val="false"/>
          <w:color w:val="000000"/>
          <w:sz w:val="28"/>
        </w:rPr>
        <w:t>
      1) көрсетілетін қызметті алушы порталда тіркелуді және авторландырылуды жүзеге асырады;</w:t>
      </w:r>
      <w:r>
        <w:br/>
      </w: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сұрату жолдарын толтыруы және құжаттар топтамасын қоса жіберуі;</w:t>
      </w:r>
      <w:r>
        <w:br/>
      </w:r>
      <w:r>
        <w:rPr>
          <w:rFonts w:ascii="Times New Roman"/>
          <w:b w:val="false"/>
          <w:i w:val="false"/>
          <w:color w:val="000000"/>
          <w:sz w:val="28"/>
        </w:rPr>
        <w:t>
      3) электрондық сұратуды электрондық мемлекеттік қызмет көрсету үшін көрсетілетін қызметті алушының ЭЦҚ-сы арқылы куәландыру;</w:t>
      </w:r>
      <w:r>
        <w:br/>
      </w:r>
      <w:r>
        <w:rPr>
          <w:rFonts w:ascii="Times New Roman"/>
          <w:b w:val="false"/>
          <w:i w:val="false"/>
          <w:color w:val="000000"/>
          <w:sz w:val="28"/>
        </w:rPr>
        <w:t>
      4) көрсетілетін қызметті берушінің электрондық сұратуды өңдеуі (тексеру, тіркеу);</w:t>
      </w:r>
      <w:r>
        <w:br/>
      </w:r>
      <w:r>
        <w:rPr>
          <w:rFonts w:ascii="Times New Roman"/>
          <w:b w:val="false"/>
          <w:i w:val="false"/>
          <w:color w:val="000000"/>
          <w:sz w:val="28"/>
        </w:rPr>
        <w:t>
      5) көрсетілетін қызметті алушының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қызметті алу тарихынан алуы;</w:t>
      </w:r>
      <w:r>
        <w:br/>
      </w:r>
      <w:r>
        <w:rPr>
          <w:rFonts w:ascii="Times New Roman"/>
          <w:b w:val="false"/>
          <w:i w:val="false"/>
          <w:color w:val="000000"/>
          <w:sz w:val="28"/>
        </w:rPr>
        <w:t>
      6) көрсетілетін қызметті берушінің көрсетілетін қызметті алушының "жеке кабинетіне" ЭЦҚ қойылған электрондық құжат нысанында мемлекеттік қызмет көрсету нәтижесін жолдауы;</w:t>
      </w:r>
      <w:r>
        <w:br/>
      </w:r>
      <w:r>
        <w:rPr>
          <w:rFonts w:ascii="Times New Roman"/>
          <w:b w:val="false"/>
          <w:i w:val="false"/>
          <w:color w:val="000000"/>
          <w:sz w:val="28"/>
        </w:rPr>
        <w:t>
      7) көрсетілетін қызметті алушының мемлекеттік қызмет көрсету нәтижесін алу тарихынан алуы.</w:t>
      </w:r>
      <w:r>
        <w:br/>
      </w:r>
      <w:r>
        <w:rPr>
          <w:rFonts w:ascii="Times New Roman"/>
          <w:b w:val="false"/>
          <w:i w:val="false"/>
          <w:color w:val="000000"/>
          <w:sz w:val="28"/>
        </w:rPr>
        <w:t xml:space="preserve">
      Тіркеу орны және портал арқылы мемлекеттік қызмет көрсету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медициналық ұйымға тіркеу"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мемлекеттік қызмет көрсету бизнес-үдерісінің анықтамалығы А. Мемлекеттік көрсетілетін қызмет көрсетілетін қызметті берушінің тіркеу орны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Мемлекеттік қызмет портал арқылы көрсетілген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4727"/>
      </w:tblGrid>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668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668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27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9271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16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16000" cy="86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430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8 шілдедегі № 232 қаулысымен</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"АИТВ-инфекциясының бар-жоғына ерікті түрде жасырын және міндетті түрде құпия медициналық зерттеліп-қаралу" мемлекеттік көрсетілетін қызмет регламенті</w:t>
      </w:r>
    </w:p>
    <w:bookmarkStart w:name="z24" w:id="12"/>
    <w:p>
      <w:pPr>
        <w:spacing w:after="0"/>
        <w:ind w:left="0"/>
        <w:jc w:val="left"/>
      </w:pPr>
      <w:r>
        <w:rPr>
          <w:rFonts w:ascii="Times New Roman"/>
          <w:b/>
          <w:i w:val="false"/>
          <w:color w:val="000000"/>
        </w:rPr>
        <w:t xml:space="preserve"> 1. Жалпы ережелер</w:t>
      </w:r>
    </w:p>
    <w:bookmarkEnd w:id="12"/>
    <w:p>
      <w:pPr>
        <w:spacing w:after="0"/>
        <w:ind w:left="0"/>
        <w:jc w:val="left"/>
      </w:pPr>
      <w:r>
        <w:rPr>
          <w:rFonts w:ascii="Times New Roman"/>
          <w:b w:val="false"/>
          <w:i w:val="false"/>
          <w:color w:val="000000"/>
          <w:sz w:val="28"/>
        </w:rPr>
        <w:t>      1. "АИТВ-инфекциясының бар-жоғына ерікті түрде жасырын және міндетті түрде құпия медициналық зерттеліп-қаралу" мемлекеттік көрсетілетін қызметін (бұдан әрі – мемлекеттік көрсетілетін қызмет) медициналық-санитариялық алғашқы көмек көрсететін медициналық ұйымдар, ЖИТС-тың профилактикасы және оған қарсы күрес жөніндегі орталықтар (бұдан әрі – көрсетілетін қызметті беруші) көрсетеді.</w:t>
      </w:r>
      <w:r>
        <w:br/>
      </w:r>
      <w:r>
        <w:rPr>
          <w:rFonts w:ascii="Times New Roman"/>
          <w:b w:val="false"/>
          <w:i w:val="false"/>
          <w:color w:val="000000"/>
          <w:sz w:val="28"/>
        </w:rPr>
        <w:t xml:space="preserve">
      "АИТВ-инфекциясының бар-жоғына ерікті түрде жасырын және міндетті түрде құпия медициналық зерттеліп-қаралу" мемлекеттік көрсетілетін қызметі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жығы 20 наурыздағы № 253 қаулысымен бекітілген "АИТВ-инфекциясының бар-жоғына ерікті түрде жасырын және міндетті түрде құпия медициналық зерттеліп-қаралу"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xml:space="preserve">
      3. Мемлекеттік қызметті көрсету нәтижесі -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теріс нәтижелерін растайтын анықтама-сертификат. Зерттеп-қарау нәтижесі нақты оң болған жағдайда мемлекеттік қызметті көрсету нәтижесі көрсетілген қызметті алушының өзінің қолына жазбаша хабарлама түрінде беріледі.</w:t>
      </w:r>
      <w:r>
        <w:br/>
      </w:r>
      <w:r>
        <w:rPr>
          <w:rFonts w:ascii="Times New Roman"/>
          <w:b w:val="false"/>
          <w:i w:val="false"/>
          <w:color w:val="000000"/>
          <w:sz w:val="28"/>
        </w:rPr>
        <w:t>
</w:t>
      </w:r>
    </w:p>
    <w:bookmarkStart w:name="z25" w:id="13"/>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 қызметкерлерінің іс-әрекеттері тәртібінің сипаттамасы</w:t>
      </w:r>
    </w:p>
    <w:bookmarkEnd w:id="13"/>
    <w:p>
      <w:pPr>
        <w:spacing w:after="0"/>
        <w:ind w:left="0"/>
        <w:jc w:val="left"/>
      </w:pPr>
      <w:r>
        <w:rPr>
          <w:rFonts w:ascii="Times New Roman"/>
          <w:b w:val="false"/>
          <w:i w:val="false"/>
          <w:color w:val="000000"/>
          <w:sz w:val="28"/>
        </w:rPr>
        <w:t xml:space="preserve">      4. Жеке тұлғаның (бұдан әрі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Мемлекеттік қызмет көрсету үдерісінің құрамына кіретін әрбір рәсімнің (іс-әрекеттің) мазмұны, оны орындау ұзақтығы:</w:t>
      </w:r>
      <w:r>
        <w:br/>
      </w:r>
      <w:r>
        <w:rPr>
          <w:rFonts w:ascii="Times New Roman"/>
          <w:b w:val="false"/>
          <w:i w:val="false"/>
          <w:color w:val="000000"/>
          <w:sz w:val="28"/>
        </w:rPr>
        <w:t>
      1) көрсетілетін қызметті алушы көрсетілетін қызметті берушінің психикалық - әлеуметтік консультация кабинетіне барады, дәрігер тестіге дейінгі АИТВ-жұқпасы мәселелері бойынша консультация жүргізеді – 20 минут;</w:t>
      </w:r>
      <w:r>
        <w:br/>
      </w:r>
      <w:r>
        <w:rPr>
          <w:rFonts w:ascii="Times New Roman"/>
          <w:b w:val="false"/>
          <w:i w:val="false"/>
          <w:color w:val="000000"/>
          <w:sz w:val="28"/>
        </w:rPr>
        <w:t>
      2) процедуралық кабинет мейірбикесі қан алуды жүзеге асырады - 10 минут;</w:t>
      </w:r>
      <w:r>
        <w:br/>
      </w:r>
      <w:r>
        <w:rPr>
          <w:rFonts w:ascii="Times New Roman"/>
          <w:b w:val="false"/>
          <w:i w:val="false"/>
          <w:color w:val="000000"/>
          <w:sz w:val="28"/>
        </w:rPr>
        <w:t>
      3) дәрігер-зертханашы АИТВ-жұқпасын анықтау үшін зертханалық зерттеу жүргізеді, зерттеудің нәтижесін тіркейді – 2 жұмыс күні;</w:t>
      </w:r>
      <w:r>
        <w:br/>
      </w:r>
      <w:r>
        <w:rPr>
          <w:rFonts w:ascii="Times New Roman"/>
          <w:b w:val="false"/>
          <w:i w:val="false"/>
          <w:color w:val="000000"/>
          <w:sz w:val="28"/>
        </w:rPr>
        <w:t>
      4) көрсетілетін қызметті берушінің психикалық - әлеуметтік консультация кабинетінде дәрігер көрсетілетін қызметті алушымен тестіден кейінгі консультация жүргізеді, егер теріс нәтиже болса – анықтама-сертификат береді – 20 минут;</w:t>
      </w:r>
      <w:r>
        <w:br/>
      </w:r>
      <w:r>
        <w:rPr>
          <w:rFonts w:ascii="Times New Roman"/>
          <w:b w:val="false"/>
          <w:i w:val="false"/>
          <w:color w:val="000000"/>
          <w:sz w:val="28"/>
        </w:rPr>
        <w:t>
      Бастапқы оң нәтижені алу кезінде көрсетілген қызметті беруші АИТВ-ға антиденелердің болуына қайта тестілеу үшін қан алуды қамтамасыз етеді.</w:t>
      </w:r>
      <w:r>
        <w:br/>
      </w:r>
      <w:r>
        <w:rPr>
          <w:rFonts w:ascii="Times New Roman"/>
          <w:b w:val="false"/>
          <w:i w:val="false"/>
          <w:color w:val="000000"/>
          <w:sz w:val="28"/>
        </w:rPr>
        <w:t>
      5) процедуралық кабинет мейірбикесі қайта қан алуды жүзеге асырады;</w:t>
      </w:r>
      <w:r>
        <w:br/>
      </w:r>
      <w:r>
        <w:rPr>
          <w:rFonts w:ascii="Times New Roman"/>
          <w:b w:val="false"/>
          <w:i w:val="false"/>
          <w:color w:val="000000"/>
          <w:sz w:val="28"/>
        </w:rPr>
        <w:t>
      6) дәрігер-зертханашы АИТВ-жұқпасының антиденелерін анықтау үшін қайта зертханалық зерттеу жүргізеді, Қазақстан Республикасы Денсаулық сақтау министрлігінің "ЖИТС-тің алдын алу және оған қарсы күрес жөніндегі республикалық орталық" мемлекеттік мекемесіне зерттеуге жібереді, нәтижесін тіркейді – 15 жұмыс күні;</w:t>
      </w:r>
      <w:r>
        <w:br/>
      </w:r>
      <w:r>
        <w:rPr>
          <w:rFonts w:ascii="Times New Roman"/>
          <w:b w:val="false"/>
          <w:i w:val="false"/>
          <w:color w:val="000000"/>
          <w:sz w:val="28"/>
        </w:rPr>
        <w:t>
      7) көрсетілетін қызметті берушінің психикалық - әлеуметтік консультация кабинетінде дәрігер көрсетілетін қызметті алушымен тестіден кейінгі консультация жүргізеді – 20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1) көрсетілетін қызметті алушыны қан алу кабинетіне жіберу;</w:t>
      </w:r>
      <w:r>
        <w:br/>
      </w:r>
      <w:r>
        <w:rPr>
          <w:rFonts w:ascii="Times New Roman"/>
          <w:b w:val="false"/>
          <w:i w:val="false"/>
          <w:color w:val="000000"/>
          <w:sz w:val="28"/>
        </w:rPr>
        <w:t>
      2) алынған қанды зертханаға жіберу;</w:t>
      </w:r>
      <w:r>
        <w:br/>
      </w:r>
      <w:r>
        <w:rPr>
          <w:rFonts w:ascii="Times New Roman"/>
          <w:b w:val="false"/>
          <w:i w:val="false"/>
          <w:color w:val="000000"/>
          <w:sz w:val="28"/>
        </w:rPr>
        <w:t>
      3) зерттеу нәтижесі;</w:t>
      </w:r>
      <w:r>
        <w:br/>
      </w:r>
      <w:r>
        <w:rPr>
          <w:rFonts w:ascii="Times New Roman"/>
          <w:b w:val="false"/>
          <w:i w:val="false"/>
          <w:color w:val="000000"/>
          <w:sz w:val="28"/>
        </w:rPr>
        <w:t>
      4) сертификат беру;</w:t>
      </w:r>
      <w:r>
        <w:br/>
      </w:r>
      <w:r>
        <w:rPr>
          <w:rFonts w:ascii="Times New Roman"/>
          <w:b w:val="false"/>
          <w:i w:val="false"/>
          <w:color w:val="000000"/>
          <w:sz w:val="28"/>
        </w:rPr>
        <w:t>
      5) қанды зертханаға беру;</w:t>
      </w:r>
      <w:r>
        <w:br/>
      </w:r>
      <w:r>
        <w:rPr>
          <w:rFonts w:ascii="Times New Roman"/>
          <w:b w:val="false"/>
          <w:i w:val="false"/>
          <w:color w:val="000000"/>
          <w:sz w:val="28"/>
        </w:rPr>
        <w:t>
      6) зерттеу нәтижесі;</w:t>
      </w:r>
      <w:r>
        <w:br/>
      </w:r>
      <w:r>
        <w:rPr>
          <w:rFonts w:ascii="Times New Roman"/>
          <w:b w:val="false"/>
          <w:i w:val="false"/>
          <w:color w:val="000000"/>
          <w:sz w:val="28"/>
        </w:rPr>
        <w:t>
      7) сертификат беру.</w:t>
      </w:r>
      <w:r>
        <w:br/>
      </w:r>
      <w:r>
        <w:rPr>
          <w:rFonts w:ascii="Times New Roman"/>
          <w:b w:val="false"/>
          <w:i w:val="false"/>
          <w:color w:val="000000"/>
          <w:sz w:val="28"/>
        </w:rPr>
        <w:t>
</w:t>
      </w:r>
    </w:p>
    <w:bookmarkStart w:name="z26" w:id="14"/>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қызметкерлерінің өзара іс-әрекеті тәртібінің сипаттамасы</w:t>
      </w:r>
    </w:p>
    <w:bookmarkEnd w:id="14"/>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1) дәрігер;</w:t>
      </w:r>
      <w:r>
        <w:br/>
      </w:r>
      <w:r>
        <w:rPr>
          <w:rFonts w:ascii="Times New Roman"/>
          <w:b w:val="false"/>
          <w:i w:val="false"/>
          <w:color w:val="000000"/>
          <w:sz w:val="28"/>
        </w:rPr>
        <w:t>
      2) процедуралық кабинет мейірбикесі;</w:t>
      </w:r>
      <w:r>
        <w:br/>
      </w:r>
      <w:r>
        <w:rPr>
          <w:rFonts w:ascii="Times New Roman"/>
          <w:b w:val="false"/>
          <w:i w:val="false"/>
          <w:color w:val="000000"/>
          <w:sz w:val="28"/>
        </w:rPr>
        <w:t>
      3) дәрігер-зертханашы.</w:t>
      </w:r>
      <w:r>
        <w:br/>
      </w:r>
      <w:r>
        <w:rPr>
          <w:rFonts w:ascii="Times New Roman"/>
          <w:b w:val="false"/>
          <w:i w:val="false"/>
          <w:color w:val="000000"/>
          <w:sz w:val="28"/>
        </w:rPr>
        <w:t>
      8. Әрбір рәсімнің (іс-әрекеттің) мерзімі көрсетілген қызметкерлер арасындағы іс-әрекеттер реттілігінің сипаттамасы:</w:t>
      </w:r>
      <w:r>
        <w:br/>
      </w:r>
      <w:r>
        <w:rPr>
          <w:rFonts w:ascii="Times New Roman"/>
          <w:b w:val="false"/>
          <w:i w:val="false"/>
          <w:color w:val="000000"/>
          <w:sz w:val="28"/>
        </w:rPr>
        <w:t>
      1) көрсетілетін қызметті алушы көрсетілетін қызметті берушінің психикалық - әлеуметтік консультация кабинетіне барады, дәрігер тестіге дейін АИТВ-жұқпасы мәселелері бойынша консультация жүргізеді – 20 минут;</w:t>
      </w:r>
      <w:r>
        <w:br/>
      </w:r>
      <w:r>
        <w:rPr>
          <w:rFonts w:ascii="Times New Roman"/>
          <w:b w:val="false"/>
          <w:i w:val="false"/>
          <w:color w:val="000000"/>
          <w:sz w:val="28"/>
        </w:rPr>
        <w:t>
      2) процедуралық кабинет мейірбикесі қан алуды жүзеге асырады – 10 минут;</w:t>
      </w:r>
      <w:r>
        <w:br/>
      </w:r>
      <w:r>
        <w:rPr>
          <w:rFonts w:ascii="Times New Roman"/>
          <w:b w:val="false"/>
          <w:i w:val="false"/>
          <w:color w:val="000000"/>
          <w:sz w:val="28"/>
        </w:rPr>
        <w:t>
      3) дәрігер-зертханашы АИТВ-жұқпасын анықтау үшін зертханалық зерттеу жүргізеді, зерттеудің нәтижесін тіркейді – 2 жұмыс күні;</w:t>
      </w:r>
      <w:r>
        <w:br/>
      </w:r>
      <w:r>
        <w:rPr>
          <w:rFonts w:ascii="Times New Roman"/>
          <w:b w:val="false"/>
          <w:i w:val="false"/>
          <w:color w:val="000000"/>
          <w:sz w:val="28"/>
        </w:rPr>
        <w:t>
      4) көрсетілетін қызметті берушінің психикалық - әлеуметтік консультация кабинетінде дәрігер көрсетілетін қызметті алушымен тестіден кейінгі консультация жүргізеді, егер теріс нәтиже болса – анықтама-сертификат береді – 20 минут;</w:t>
      </w:r>
      <w:r>
        <w:br/>
      </w:r>
      <w:r>
        <w:rPr>
          <w:rFonts w:ascii="Times New Roman"/>
          <w:b w:val="false"/>
          <w:i w:val="false"/>
          <w:color w:val="000000"/>
          <w:sz w:val="28"/>
        </w:rPr>
        <w:t>
      Бастапқы оң нәтижені алу кезінде көрсетілген қызметті беруші АИТВ-ға антиденелердің болуына қайта тестілеу үшін қан алуды қамтамасыз етеді.</w:t>
      </w:r>
      <w:r>
        <w:br/>
      </w:r>
      <w:r>
        <w:rPr>
          <w:rFonts w:ascii="Times New Roman"/>
          <w:b w:val="false"/>
          <w:i w:val="false"/>
          <w:color w:val="000000"/>
          <w:sz w:val="28"/>
        </w:rPr>
        <w:t>
      5) процедуралық кабинет мейірбикесі қайта қан алуды жүзеге асырады;</w:t>
      </w:r>
      <w:r>
        <w:br/>
      </w:r>
      <w:r>
        <w:rPr>
          <w:rFonts w:ascii="Times New Roman"/>
          <w:b w:val="false"/>
          <w:i w:val="false"/>
          <w:color w:val="000000"/>
          <w:sz w:val="28"/>
        </w:rPr>
        <w:t>
      6) дәрігер-зертханашы АИТВ-жұқпасының антиденелерін анықтау үшін қайта зертханалық зерттеу жүргізеді, Қазақстан Республикасы Денсаулық сақтау министрлігінің "ЖИТС-тің алдын алу және оған қарсы күрес жөніндегі республикалық орталық" мемлекеттік мекемесіне зерттеуге жібереді, нәтижесін тіркейді – 15 жұмыс күні;</w:t>
      </w:r>
      <w:r>
        <w:br/>
      </w:r>
      <w:r>
        <w:rPr>
          <w:rFonts w:ascii="Times New Roman"/>
          <w:b w:val="false"/>
          <w:i w:val="false"/>
          <w:color w:val="000000"/>
          <w:sz w:val="28"/>
        </w:rPr>
        <w:t>
      7) көрсетілетін қызметті берушінің психикалық - әлеуметтік консультация кабинетінде дәрігер көрсетілетін қызметті алушымен тестіден кейінгі консультация жүргізеді – 20 минут.</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қызмет көрсету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"АИТВ-инфекциясының </w:t>
            </w:r>
            <w:r>
              <w:br/>
            </w:r>
            <w:r>
              <w:rPr>
                <w:rFonts w:ascii="Times New Roman"/>
                <w:b w:val="false"/>
                <w:i w:val="false"/>
                <w:color w:val="000000"/>
                <w:sz w:val="20"/>
              </w:rPr>
              <w:t xml:space="preserve">бар-жоғына ерікті түрде </w:t>
            </w:r>
            <w:r>
              <w:br/>
            </w:r>
            <w:r>
              <w:rPr>
                <w:rFonts w:ascii="Times New Roman"/>
                <w:b w:val="false"/>
                <w:i w:val="false"/>
                <w:color w:val="000000"/>
                <w:sz w:val="20"/>
              </w:rPr>
              <w:t xml:space="preserve">жасырын және міндетті түрде </w:t>
            </w:r>
            <w:r>
              <w:br/>
            </w:r>
            <w:r>
              <w:rPr>
                <w:rFonts w:ascii="Times New Roman"/>
                <w:b w:val="false"/>
                <w:i w:val="false"/>
                <w:color w:val="000000"/>
                <w:sz w:val="20"/>
              </w:rPr>
              <w:t>құпия медициналық зерттеліп-қаралу"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"АИТВ-инфекциясының бар-жоғына ерікті түрде жасырын және міндетті түрде құпия медициналық зерттеліп-қаралу" мемлекеттік қызмет көрсету бизнес-үдерісінің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6"/>
        <w:gridCol w:w="4884"/>
      </w:tblGrid>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65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652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89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890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77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977900" cy="850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таңдау нұсқасы</w:t>
            </w:r>
            <w:r>
              <w:br/>
            </w:r>
            <w:r>
              <w:rPr>
                <w:rFonts w:ascii="Times New Roman"/>
                <w:b w:val="false"/>
                <w:i w:val="false"/>
                <w:color w:val="000000"/>
                <w:sz w:val="20"/>
              </w:rPr>
              <w:t>
</w:t>
            </w:r>
          </w:p>
        </w:tc>
      </w:tr>
      <w:tr>
        <w:trPr>
          <w:trHeight w:val="30" w:hRule="atLeast"/>
        </w:trPr>
        <w:tc>
          <w:tcPr>
            <w:tcW w:w="7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79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795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8 шілдедегі № 232 қаулысымен</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"Туберкулез диспансерінен анықтама беру" мемлекеттік көрсетілетін қызмет регламенті</w:t>
      </w:r>
    </w:p>
    <w:bookmarkStart w:name="z29" w:id="15"/>
    <w:p>
      <w:pPr>
        <w:spacing w:after="0"/>
        <w:ind w:left="0"/>
        <w:jc w:val="left"/>
      </w:pPr>
      <w:r>
        <w:rPr>
          <w:rFonts w:ascii="Times New Roman"/>
          <w:b/>
          <w:i w:val="false"/>
          <w:color w:val="000000"/>
        </w:rPr>
        <w:t xml:space="preserve">  1. Жалпы ережелер</w:t>
      </w:r>
    </w:p>
    <w:bookmarkEnd w:id="15"/>
    <w:p>
      <w:pPr>
        <w:spacing w:after="0"/>
        <w:ind w:left="0"/>
        <w:jc w:val="left"/>
      </w:pPr>
      <w:r>
        <w:rPr>
          <w:rFonts w:ascii="Times New Roman"/>
          <w:b w:val="false"/>
          <w:i w:val="false"/>
          <w:color w:val="000000"/>
          <w:sz w:val="28"/>
        </w:rPr>
        <w:t>      1. Мемлекеттік қызметті медициналық ұйымдар (аумақтық туберкулезге қарсы диспансерлер, ауруханалар, туберкулезге қарсы кабинеттер) (бұдан әрі – көрсетілетін қызметті беруші) көрсетеді.</w:t>
      </w:r>
      <w:r>
        <w:br/>
      </w:r>
      <w:r>
        <w:rPr>
          <w:rFonts w:ascii="Times New Roman"/>
          <w:b w:val="false"/>
          <w:i w:val="false"/>
          <w:color w:val="000000"/>
          <w:sz w:val="28"/>
        </w:rPr>
        <w:t xml:space="preserve">
      "Туберкулез диспансерінен анықтама беру" мемлекеттік көрсетілетін қызмет регламенті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жығы 20 наурыздағы № 253 қаулысымен бекітілген "Туберкулез диспансерінен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xml:space="preserve">
      3. Мемлекеттік қызметті көрсету нәтижесі – фтизиатр дәрігер қол қойған, жеке дәрігерлік мөрмен және көрсетілген қызметті берушінің мөрімен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 тіркеу журналында анықтаманы тіркей отырып, расталған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түріндегі туберкулез диспансерінен анықтама (бұдан әрі – анықтама).</w:t>
      </w:r>
      <w:r>
        <w:br/>
      </w:r>
      <w:r>
        <w:rPr>
          <w:rFonts w:ascii="Times New Roman"/>
          <w:b w:val="false"/>
          <w:i w:val="false"/>
          <w:color w:val="000000"/>
          <w:sz w:val="28"/>
        </w:rPr>
        <w:t>
      </w:t>
      </w:r>
      <w:r>
        <w:rPr>
          <w:rFonts w:ascii="Times New Roman"/>
          <w:b/>
          <w:i w:val="false"/>
          <w:color w:val="000000"/>
          <w:sz w:val="28"/>
        </w:rPr>
        <w:t xml:space="preserve">2. Мемлекеттік қызмет көрсету үдерісінде көрсетілетін қызметті беруші құрылымдық </w:t>
      </w:r>
      <w:r>
        <w:rPr>
          <w:rFonts w:ascii="Times New Roman"/>
          <w:b/>
          <w:i w:val="false"/>
          <w:color w:val="000000"/>
          <w:sz w:val="28"/>
        </w:rPr>
        <w:t>бөлімшелерінің (қызметкерлерінің) іс-әрекеттері тәртібінің сипаттамасы</w:t>
      </w:r>
      <w:r>
        <w:br/>
      </w:r>
      <w:r>
        <w:rPr>
          <w:rFonts w:ascii="Times New Roman"/>
          <w:b w:val="false"/>
          <w:i w:val="false"/>
          <w:color w:val="000000"/>
          <w:sz w:val="28"/>
        </w:rPr>
        <w:t xml:space="preserve">
      4. Жеке тұлғаның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Мемлекеттік қызмет көрсету үдерісінің құрамына кіретін әрбір рәсімнің (іс-әрекеттің) мазмұны, оны орындау ұзақтығы:</w:t>
      </w:r>
      <w:r>
        <w:br/>
      </w:r>
      <w:r>
        <w:rPr>
          <w:rFonts w:ascii="Times New Roman"/>
          <w:b w:val="false"/>
          <w:i w:val="false"/>
          <w:color w:val="000000"/>
          <w:sz w:val="28"/>
        </w:rPr>
        <w:t>
      1)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тіркеліміне сәйкес көрсетілетін қызметті берушінің қызмет көрсету ауданына тіркеуде болуын салыстырады – 10 минут;</w:t>
      </w:r>
      <w:r>
        <w:br/>
      </w:r>
      <w:r>
        <w:rPr>
          <w:rFonts w:ascii="Times New Roman"/>
          <w:b w:val="false"/>
          <w:i w:val="false"/>
          <w:color w:val="000000"/>
          <w:sz w:val="28"/>
        </w:rPr>
        <w:t>
      2) фтизиатр - дәрігер көрсетілетін қызметті алушыны қабылдайды – 15 минут;</w:t>
      </w:r>
      <w:r>
        <w:br/>
      </w:r>
      <w:r>
        <w:rPr>
          <w:rFonts w:ascii="Times New Roman"/>
          <w:b w:val="false"/>
          <w:i w:val="false"/>
          <w:color w:val="000000"/>
          <w:sz w:val="28"/>
        </w:rPr>
        <w:t>
      3) көрсетілетін қызметті алушы мемлекеттік қызметтің бағасын кассада төлейді. Кассир көрсетілетін қызметті алушының мәліметтерін мемлекеттік қызмет көрсетуді тіркеу журналында тіркейді – 5 минут;</w:t>
      </w:r>
      <w:r>
        <w:br/>
      </w:r>
      <w:r>
        <w:rPr>
          <w:rFonts w:ascii="Times New Roman"/>
          <w:b w:val="false"/>
          <w:i w:val="false"/>
          <w:color w:val="000000"/>
          <w:sz w:val="28"/>
        </w:rPr>
        <w:t>
      4) фтизиатр - дәрігер анықтаманы толтырады – 5 минут;</w:t>
      </w:r>
      <w:r>
        <w:br/>
      </w:r>
      <w:r>
        <w:rPr>
          <w:rFonts w:ascii="Times New Roman"/>
          <w:b w:val="false"/>
          <w:i w:val="false"/>
          <w:color w:val="000000"/>
          <w:sz w:val="28"/>
        </w:rPr>
        <w:t>
      5) медициналық тіркеуші көрсетілетін қызметті алушыға анықтаманы береді – 5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1) көрсетілетін қызметті алушыны фтизиатр-дәрігердің кабинетіне жолдау;</w:t>
      </w:r>
      <w:r>
        <w:br/>
      </w:r>
      <w:r>
        <w:rPr>
          <w:rFonts w:ascii="Times New Roman"/>
          <w:b w:val="false"/>
          <w:i w:val="false"/>
          <w:color w:val="000000"/>
          <w:sz w:val="28"/>
        </w:rPr>
        <w:t>
      2) көрсетілетін қызметті алушыны қарау;</w:t>
      </w:r>
      <w:r>
        <w:br/>
      </w:r>
      <w:r>
        <w:rPr>
          <w:rFonts w:ascii="Times New Roman"/>
          <w:b w:val="false"/>
          <w:i w:val="false"/>
          <w:color w:val="000000"/>
          <w:sz w:val="28"/>
        </w:rPr>
        <w:t>
      3) түбіртек беру;</w:t>
      </w:r>
      <w:r>
        <w:br/>
      </w:r>
      <w:r>
        <w:rPr>
          <w:rFonts w:ascii="Times New Roman"/>
          <w:b w:val="false"/>
          <w:i w:val="false"/>
          <w:color w:val="000000"/>
          <w:sz w:val="28"/>
        </w:rPr>
        <w:t>
      4) анықтама толтыру;</w:t>
      </w:r>
      <w:r>
        <w:br/>
      </w:r>
      <w:r>
        <w:rPr>
          <w:rFonts w:ascii="Times New Roman"/>
          <w:b w:val="false"/>
          <w:i w:val="false"/>
          <w:color w:val="000000"/>
          <w:sz w:val="28"/>
        </w:rPr>
        <w:t>
      5) анықтама беру.</w:t>
      </w:r>
      <w:r>
        <w:br/>
      </w:r>
      <w:r>
        <w:rPr>
          <w:rFonts w:ascii="Times New Roman"/>
          <w:b w:val="false"/>
          <w:i w:val="false"/>
          <w:color w:val="000000"/>
          <w:sz w:val="28"/>
        </w:rPr>
        <w:t>
</w:t>
      </w:r>
    </w:p>
    <w:bookmarkStart w:name="z31" w:id="1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құрылымдық бөлімшелерінің (қызметкерлерінің) өзара іс-әрекеті тәртібінің сипаттамасы</w:t>
      </w:r>
    </w:p>
    <w:bookmarkEnd w:id="16"/>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фтизиатр-дәрігер;</w:t>
      </w:r>
      <w:r>
        <w:br/>
      </w:r>
      <w:r>
        <w:rPr>
          <w:rFonts w:ascii="Times New Roman"/>
          <w:b w:val="false"/>
          <w:i w:val="false"/>
          <w:color w:val="000000"/>
          <w:sz w:val="28"/>
        </w:rPr>
        <w:t>
      3) кассир.</w:t>
      </w:r>
      <w:r>
        <w:br/>
      </w:r>
      <w:r>
        <w:rPr>
          <w:rFonts w:ascii="Times New Roman"/>
          <w:b w:val="false"/>
          <w:i w:val="false"/>
          <w:color w:val="000000"/>
          <w:sz w:val="28"/>
        </w:rPr>
        <w:t>
      8. Әрбір рәсімнің (іс-әрекеттің) ұзақтығы көрсетілген қызметкерлер арасындағы іс-әрекеттер реттілігінің сипаттамасы:</w:t>
      </w:r>
      <w:r>
        <w:br/>
      </w:r>
      <w:r>
        <w:rPr>
          <w:rFonts w:ascii="Times New Roman"/>
          <w:b w:val="false"/>
          <w:i w:val="false"/>
          <w:color w:val="000000"/>
          <w:sz w:val="28"/>
        </w:rPr>
        <w:t>
      1) көрсетілетін қызметті алушы көрсетілетін қызметті берушінің тіркеу орнына жүгінеді, медициналық тіркеуші мемлекеттік көрсетілетін қызметті алушының мәліметтерін тексереді, бекітілген халықтың тіркеліміне сәйкес көрсетілетін қызмет берушінің қызмет көрсету ауданына тіркеуде болуын салыстырады – 10 минут;</w:t>
      </w:r>
      <w:r>
        <w:br/>
      </w:r>
      <w:r>
        <w:rPr>
          <w:rFonts w:ascii="Times New Roman"/>
          <w:b w:val="false"/>
          <w:i w:val="false"/>
          <w:color w:val="000000"/>
          <w:sz w:val="28"/>
        </w:rPr>
        <w:t>
      2) фтизиатр-дәрігер көрсетілетін қызметті алушыны қабылдайды – 15 минут;</w:t>
      </w:r>
      <w:r>
        <w:br/>
      </w:r>
      <w:r>
        <w:rPr>
          <w:rFonts w:ascii="Times New Roman"/>
          <w:b w:val="false"/>
          <w:i w:val="false"/>
          <w:color w:val="000000"/>
          <w:sz w:val="28"/>
        </w:rPr>
        <w:t>
      3) көрсетілетін қызметті алушы көрсетілетін қызметтің бағасын кассада төлейді. Кассир көрсетілетін қызметті алушының мәліметтерін мемлекеттік қызмет көрсетуді тіркеу журналында тіркейді – 5 минут;</w:t>
      </w:r>
      <w:r>
        <w:br/>
      </w:r>
      <w:r>
        <w:rPr>
          <w:rFonts w:ascii="Times New Roman"/>
          <w:b w:val="false"/>
          <w:i w:val="false"/>
          <w:color w:val="000000"/>
          <w:sz w:val="28"/>
        </w:rPr>
        <w:t>
      4) фтизиатр-дәрігер анықтаманы толтырады – 5 минут;</w:t>
      </w:r>
      <w:r>
        <w:br/>
      </w:r>
      <w:r>
        <w:rPr>
          <w:rFonts w:ascii="Times New Roman"/>
          <w:b w:val="false"/>
          <w:i w:val="false"/>
          <w:color w:val="000000"/>
          <w:sz w:val="28"/>
        </w:rPr>
        <w:t>
      5) медициналық тіркеуші көрсетілетін қызметті алушыға анықтаманы береді – 5 минут;</w:t>
      </w:r>
      <w:r>
        <w:br/>
      </w:r>
      <w:r>
        <w:rPr>
          <w:rFonts w:ascii="Times New Roman"/>
          <w:b w:val="false"/>
          <w:i w:val="false"/>
          <w:color w:val="000000"/>
          <w:sz w:val="28"/>
        </w:rPr>
        <w:t xml:space="preserve">
      Мемлекеттік қызмет көрсетудің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"Туберкулез диспансерінен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"Туберкулез диспансерінен анықтама беру" мемлекеттік қызмет көрсету бизнес-үдерісінің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3"/>
        <w:gridCol w:w="4917"/>
      </w:tblGrid>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906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65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65200" cy="76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66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668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8 шілдедегі № 232 қаулысымен</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"Психоневрологиялық диспансерден анықтама беру" мемлекеттік көрсетілетін қызмет регламенті</w:t>
      </w:r>
    </w:p>
    <w:bookmarkStart w:name="z34" w:id="17"/>
    <w:p>
      <w:pPr>
        <w:spacing w:after="0"/>
        <w:ind w:left="0"/>
        <w:jc w:val="left"/>
      </w:pPr>
      <w:r>
        <w:rPr>
          <w:rFonts w:ascii="Times New Roman"/>
          <w:b/>
          <w:i w:val="false"/>
          <w:color w:val="000000"/>
        </w:rPr>
        <w:t xml:space="preserve">  1. Жалпы ережелер</w:t>
      </w:r>
    </w:p>
    <w:bookmarkEnd w:id="17"/>
    <w:p>
      <w:pPr>
        <w:spacing w:after="0"/>
        <w:ind w:left="0"/>
        <w:jc w:val="left"/>
      </w:pPr>
      <w:r>
        <w:rPr>
          <w:rFonts w:ascii="Times New Roman"/>
          <w:b w:val="false"/>
          <w:i w:val="false"/>
          <w:color w:val="000000"/>
          <w:sz w:val="28"/>
        </w:rPr>
        <w:t>      1. Мемлекеттік қызметті штат кестесі бойынша психиатр-дәрігер көзделген медициналық ұйымдар (бұдан әрі – көрсетілетін қызметті беруші) көрсетеді.</w:t>
      </w:r>
      <w:r>
        <w:br/>
      </w:r>
      <w:r>
        <w:rPr>
          <w:rFonts w:ascii="Times New Roman"/>
          <w:b w:val="false"/>
          <w:i w:val="false"/>
          <w:color w:val="000000"/>
          <w:sz w:val="28"/>
        </w:rPr>
        <w:t xml:space="preserve">
      "Психоневрологиялық диспансерден анықтама беру" мемлекеттік көрсетілетін қызметінің регламенті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жығы 20 наурыздағы № 253 қаулысымен бекітілген "Психоневрологиялық диспансерден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xml:space="preserve">
      3. Мемлекеттік қызметті көрсету нәтижесі – психиатр-дәрігер мен анықтаманы берген медициналық тіркеуші қол қойған және дәрігер мен көрсетілетін қызметті берушінің мөрімен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 тіркеу журналында анықтаманы тіркей отырып расталған осы мемлекеттік көрсетілетін қызмет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психоневрологиялық диспансердің берген анықтамасы (бұдан әрі – анықтама).</w:t>
      </w:r>
      <w:r>
        <w:br/>
      </w:r>
      <w:r>
        <w:rPr>
          <w:rFonts w:ascii="Times New Roman"/>
          <w:b w:val="false"/>
          <w:i w:val="false"/>
          <w:color w:val="000000"/>
          <w:sz w:val="28"/>
        </w:rPr>
        <w:t>
</w:t>
      </w:r>
    </w:p>
    <w:bookmarkStart w:name="z35" w:id="18"/>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 құрылымдық бөлімшелерінің (қызметкерлерінің) іс-әрекеттері тәртібінің сипаттамасы</w:t>
      </w:r>
    </w:p>
    <w:bookmarkEnd w:id="18"/>
    <w:p>
      <w:pPr>
        <w:spacing w:after="0"/>
        <w:ind w:left="0"/>
        <w:jc w:val="left"/>
      </w:pPr>
      <w:r>
        <w:rPr>
          <w:rFonts w:ascii="Times New Roman"/>
          <w:b w:val="false"/>
          <w:i w:val="false"/>
          <w:color w:val="000000"/>
          <w:sz w:val="28"/>
        </w:rPr>
        <w:t xml:space="preserve">      4. Жеке тұлғаның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Көрсетілетін мемлекеттік қызмет үдерісінің құрамына кіретін әрбір рәсімнің (іс-әрекеттің) мазмұны, оны орындау ұзақтығы:</w:t>
      </w:r>
      <w:r>
        <w:br/>
      </w:r>
      <w:r>
        <w:rPr>
          <w:rFonts w:ascii="Times New Roman"/>
          <w:b w:val="false"/>
          <w:i w:val="false"/>
          <w:color w:val="000000"/>
          <w:sz w:val="28"/>
        </w:rPr>
        <w:t>
      1) көрсетілетін қызметті алушы көрсетілетін қызметті берушінің тіркеу орнына жүгінеді, медициналық тіркеуші мемлекеттік көрсетілетін қызметті алушының мәліметтерін тексереді, психоневрологиялық диспансердің науқастарын тіркеу мәліметтерімен салыстырады – 10 минут;</w:t>
      </w:r>
      <w:r>
        <w:br/>
      </w:r>
      <w:r>
        <w:rPr>
          <w:rFonts w:ascii="Times New Roman"/>
          <w:b w:val="false"/>
          <w:i w:val="false"/>
          <w:color w:val="000000"/>
          <w:sz w:val="28"/>
        </w:rPr>
        <w:t>
      2) психиатр - дәрігер көрсетілетін қызметті алушыны қабылдайды – 15 минут;</w:t>
      </w:r>
      <w:r>
        <w:br/>
      </w:r>
      <w:r>
        <w:rPr>
          <w:rFonts w:ascii="Times New Roman"/>
          <w:b w:val="false"/>
          <w:i w:val="false"/>
          <w:color w:val="000000"/>
          <w:sz w:val="28"/>
        </w:rPr>
        <w:t>
      3) көрсетілетін қызметті алушы көрсетілетін қызметтің бағасын кассада төлейді. Кассир мемлекеттік көрсетілетін қызметті алушының мәліметтерін мемлекеттік қызмет көрсетуді тіркеу журналында тіркейді – 5 минут;</w:t>
      </w:r>
      <w:r>
        <w:br/>
      </w:r>
      <w:r>
        <w:rPr>
          <w:rFonts w:ascii="Times New Roman"/>
          <w:b w:val="false"/>
          <w:i w:val="false"/>
          <w:color w:val="000000"/>
          <w:sz w:val="28"/>
        </w:rPr>
        <w:t>
      4) психиатр - дәрігер анықтаманы толтырады – 5 минут;</w:t>
      </w:r>
      <w:r>
        <w:br/>
      </w:r>
      <w:r>
        <w:rPr>
          <w:rFonts w:ascii="Times New Roman"/>
          <w:b w:val="false"/>
          <w:i w:val="false"/>
          <w:color w:val="000000"/>
          <w:sz w:val="28"/>
        </w:rPr>
        <w:t>
      5) медициналық тіркеуші көрсетілетін қызметті алушыға анықтаманы береді – 5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1) көрсетілетін қызметті алушыны психиатр-дәрігердің кабинетіне жолдау;</w:t>
      </w:r>
      <w:r>
        <w:br/>
      </w:r>
      <w:r>
        <w:rPr>
          <w:rFonts w:ascii="Times New Roman"/>
          <w:b w:val="false"/>
          <w:i w:val="false"/>
          <w:color w:val="000000"/>
          <w:sz w:val="28"/>
        </w:rPr>
        <w:t>
      2) көрсетілетін қызметті алушыны қарау;</w:t>
      </w:r>
      <w:r>
        <w:br/>
      </w:r>
      <w:r>
        <w:rPr>
          <w:rFonts w:ascii="Times New Roman"/>
          <w:b w:val="false"/>
          <w:i w:val="false"/>
          <w:color w:val="000000"/>
          <w:sz w:val="28"/>
        </w:rPr>
        <w:t>
      3) түбіртек беру;</w:t>
      </w:r>
      <w:r>
        <w:br/>
      </w:r>
      <w:r>
        <w:rPr>
          <w:rFonts w:ascii="Times New Roman"/>
          <w:b w:val="false"/>
          <w:i w:val="false"/>
          <w:color w:val="000000"/>
          <w:sz w:val="28"/>
        </w:rPr>
        <w:t>
      4) анықтама толтыру;</w:t>
      </w:r>
      <w:r>
        <w:br/>
      </w:r>
      <w:r>
        <w:rPr>
          <w:rFonts w:ascii="Times New Roman"/>
          <w:b w:val="false"/>
          <w:i w:val="false"/>
          <w:color w:val="000000"/>
          <w:sz w:val="28"/>
        </w:rPr>
        <w:t>
      5) анықтама беру.</w:t>
      </w:r>
      <w:r>
        <w:br/>
      </w:r>
      <w:r>
        <w:rPr>
          <w:rFonts w:ascii="Times New Roman"/>
          <w:b w:val="false"/>
          <w:i w:val="false"/>
          <w:color w:val="000000"/>
          <w:sz w:val="28"/>
        </w:rPr>
        <w:t>
</w:t>
      </w:r>
    </w:p>
    <w:bookmarkStart w:name="z36" w:id="19"/>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құрылымдық бөлімшелерінің (қызметкерлерінің) өзара іс-әрекеті тәртібінің сипаттамасы</w:t>
      </w:r>
    </w:p>
    <w:bookmarkEnd w:id="19"/>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психиатр-дәрігер;</w:t>
      </w:r>
      <w:r>
        <w:br/>
      </w:r>
      <w:r>
        <w:rPr>
          <w:rFonts w:ascii="Times New Roman"/>
          <w:b w:val="false"/>
          <w:i w:val="false"/>
          <w:color w:val="000000"/>
          <w:sz w:val="28"/>
        </w:rPr>
        <w:t>
      3) кассир.</w:t>
      </w:r>
      <w:r>
        <w:br/>
      </w:r>
      <w:r>
        <w:rPr>
          <w:rFonts w:ascii="Times New Roman"/>
          <w:b w:val="false"/>
          <w:i w:val="false"/>
          <w:color w:val="000000"/>
          <w:sz w:val="28"/>
        </w:rPr>
        <w:t>
      8. Әрбір рәсімнің (іс-әрекеттің) мерзімі көрсетілген қызметкерлер арасындағы іс-әрекеттер реттілігінің сипаттамасы:</w:t>
      </w:r>
      <w:r>
        <w:br/>
      </w:r>
      <w:r>
        <w:rPr>
          <w:rFonts w:ascii="Times New Roman"/>
          <w:b w:val="false"/>
          <w:i w:val="false"/>
          <w:color w:val="000000"/>
          <w:sz w:val="28"/>
        </w:rPr>
        <w:t>
      1)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психоневрологиялық диспансердің науқастарын тіркеу мәліметтерімен салыстырады – 10 минут;</w:t>
      </w:r>
      <w:r>
        <w:br/>
      </w:r>
      <w:r>
        <w:rPr>
          <w:rFonts w:ascii="Times New Roman"/>
          <w:b w:val="false"/>
          <w:i w:val="false"/>
          <w:color w:val="000000"/>
          <w:sz w:val="28"/>
        </w:rPr>
        <w:t>
      2) психиатр - дәрігер көрсетілетін қызметті алушыны қабылдайды – 15 минут;</w:t>
      </w:r>
      <w:r>
        <w:br/>
      </w:r>
      <w:r>
        <w:rPr>
          <w:rFonts w:ascii="Times New Roman"/>
          <w:b w:val="false"/>
          <w:i w:val="false"/>
          <w:color w:val="000000"/>
          <w:sz w:val="28"/>
        </w:rPr>
        <w:t>
      3) көрсетілетін қызметті алушы көрсетілетін қызметтің бағасын кассада төлейді. Кассир көрсетілетін қызметті алушының мәліметтерін мемлекеттік қызмет көрсетуді тіркеу журналында тіркейді – 5 минут;</w:t>
      </w:r>
      <w:r>
        <w:br/>
      </w:r>
      <w:r>
        <w:rPr>
          <w:rFonts w:ascii="Times New Roman"/>
          <w:b w:val="false"/>
          <w:i w:val="false"/>
          <w:color w:val="000000"/>
          <w:sz w:val="28"/>
        </w:rPr>
        <w:t>
      4) психиатр - дәрігер анықтаманы толтырады – 5 минут;</w:t>
      </w:r>
      <w:r>
        <w:br/>
      </w:r>
      <w:r>
        <w:rPr>
          <w:rFonts w:ascii="Times New Roman"/>
          <w:b w:val="false"/>
          <w:i w:val="false"/>
          <w:color w:val="000000"/>
          <w:sz w:val="28"/>
        </w:rPr>
        <w:t>
      5) медициналық тіркеуші көрсетілетін қызметті алушыға анықтаманы береді – 5 минут;</w:t>
      </w:r>
      <w:r>
        <w:br/>
      </w:r>
      <w:r>
        <w:rPr>
          <w:rFonts w:ascii="Times New Roman"/>
          <w:b w:val="false"/>
          <w:i w:val="false"/>
          <w:color w:val="000000"/>
          <w:sz w:val="28"/>
        </w:rPr>
        <w:t xml:space="preserve">
      Мемлекеттік қызмет көрсетудің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диспансерден</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 xml:space="preserve">көрсетілетін қызмет регламентіне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"Психоневрологиялық диспансерден анықтама беру" мемлекеттік қызмет көрсету бизнес-үдерісінің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6"/>
        <w:gridCol w:w="4984"/>
      </w:tblGrid>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414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50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50900" cy="812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1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01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8 шілдедегі № 232 қаулысымен</w:t>
            </w:r>
            <w:r>
              <w:br/>
            </w:r>
            <w:r>
              <w:rPr>
                <w:rFonts w:ascii="Times New Roman"/>
                <w:b w:val="false"/>
                <w:i w:val="false"/>
                <w:color w:val="000000"/>
                <w:sz w:val="20"/>
              </w:rPr>
              <w:t xml:space="preserve">бекітілген </w:t>
            </w:r>
          </w:p>
        </w:tc>
      </w:tr>
    </w:tbl>
    <w:p>
      <w:pPr>
        <w:spacing w:after="0"/>
        <w:ind w:left="0"/>
        <w:jc w:val="left"/>
      </w:pPr>
      <w:r>
        <w:rPr>
          <w:rFonts w:ascii="Times New Roman"/>
          <w:b/>
          <w:i w:val="false"/>
          <w:color w:val="000000"/>
        </w:rPr>
        <w:t xml:space="preserve"> "Наркологиялық диспансерден анықтама беру" мемлекеттік көрсетілетін қызмет регламенті</w:t>
      </w:r>
    </w:p>
    <w:bookmarkStart w:name="z39" w:id="20"/>
    <w:p>
      <w:pPr>
        <w:spacing w:after="0"/>
        <w:ind w:left="0"/>
        <w:jc w:val="left"/>
      </w:pPr>
      <w:r>
        <w:rPr>
          <w:rFonts w:ascii="Times New Roman"/>
          <w:b/>
          <w:i w:val="false"/>
          <w:color w:val="000000"/>
        </w:rPr>
        <w:t xml:space="preserve">  1. Жалпы ережелер</w:t>
      </w:r>
    </w:p>
    <w:bookmarkEnd w:id="20"/>
    <w:p>
      <w:pPr>
        <w:spacing w:after="0"/>
        <w:ind w:left="0"/>
        <w:jc w:val="left"/>
      </w:pPr>
      <w:r>
        <w:rPr>
          <w:rFonts w:ascii="Times New Roman"/>
          <w:b w:val="false"/>
          <w:i w:val="false"/>
          <w:color w:val="000000"/>
          <w:sz w:val="28"/>
        </w:rPr>
        <w:t>      1. Мемлекеттік қызметті штат кестесі бойынша нарколог-дәрігер көзделген медициналық ұйымдар (бұдан әрі – көрсетілетін қызметті беруші) көрсетеді.</w:t>
      </w:r>
      <w:r>
        <w:br/>
      </w:r>
      <w:r>
        <w:rPr>
          <w:rFonts w:ascii="Times New Roman"/>
          <w:b w:val="false"/>
          <w:i w:val="false"/>
          <w:color w:val="000000"/>
          <w:sz w:val="28"/>
        </w:rPr>
        <w:t xml:space="preserve">
      "Наркологиялық диспансерден анықтама беру" мемлекеттік көрсетілетін қызметінің регламенті (бұдан әрі – регламент) "Денсаулық сақтау саласындағы мемлекеттік көрсетілетін қызметтер стандарттарын бекіту туралы" Қазақстан Республикасы Үкіметінің 2014 жығы 20 наурыздағы № 253 қаулысымен бекітілген "Наркологиялық диспансерден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2. Мемлекеттік қызметті көрсету нысаны – қағаз түрінде.</w:t>
      </w:r>
      <w:r>
        <w:br/>
      </w:r>
      <w:r>
        <w:rPr>
          <w:rFonts w:ascii="Times New Roman"/>
          <w:b w:val="false"/>
          <w:i w:val="false"/>
          <w:color w:val="000000"/>
          <w:sz w:val="28"/>
        </w:rPr>
        <w:t xml:space="preserve">
      3. Мемлекеттік қызметті көрсету нәтижесі – нарколог-дәрігер мен анықтаманы берген медициналық тіркеуші қол қойған және дәрігер мен көрсетілетін қызметті берушінің мөрімен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 тіркеу журналында анықтаманы тіркей отырып расталған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психоневрологиялық диспансердің анықтамасы (бұдан әрі – анықтама).</w:t>
      </w:r>
      <w:r>
        <w:br/>
      </w:r>
      <w:r>
        <w:rPr>
          <w:rFonts w:ascii="Times New Roman"/>
          <w:b w:val="false"/>
          <w:i w:val="false"/>
          <w:color w:val="000000"/>
          <w:sz w:val="28"/>
        </w:rPr>
        <w:t>
</w:t>
      </w:r>
    </w:p>
    <w:bookmarkStart w:name="z40" w:id="2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 құрылымдық бөлімшелерінің (қызметкерлерінің) іс-әрекеттері тәртібінің сипаттамасы</w:t>
      </w:r>
    </w:p>
    <w:bookmarkEnd w:id="21"/>
    <w:p>
      <w:pPr>
        <w:spacing w:after="0"/>
        <w:ind w:left="0"/>
        <w:jc w:val="left"/>
      </w:pPr>
      <w:r>
        <w:rPr>
          <w:rFonts w:ascii="Times New Roman"/>
          <w:b w:val="false"/>
          <w:i w:val="false"/>
          <w:color w:val="000000"/>
          <w:sz w:val="28"/>
        </w:rPr>
        <w:t xml:space="preserve">      4. Жеке тұлғаның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мемлекеттік қызмет көрсету бойынша рәсімді (іс-әрекетті) бастауға негіз болып табылады.</w:t>
      </w:r>
      <w:r>
        <w:br/>
      </w:r>
      <w:r>
        <w:rPr>
          <w:rFonts w:ascii="Times New Roman"/>
          <w:b w:val="false"/>
          <w:i w:val="false"/>
          <w:color w:val="000000"/>
          <w:sz w:val="28"/>
        </w:rPr>
        <w:t>
      5. Мемлекеттік қызмет көрсету үдерісінің құрамына кіретін әрбір рәсімнің (іс-әрекеттің) мазмұны, оны орындау ұзақтығы:</w:t>
      </w:r>
      <w:r>
        <w:br/>
      </w:r>
      <w:r>
        <w:rPr>
          <w:rFonts w:ascii="Times New Roman"/>
          <w:b w:val="false"/>
          <w:i w:val="false"/>
          <w:color w:val="000000"/>
          <w:sz w:val="28"/>
        </w:rPr>
        <w:t>
      1)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халықтың тіркеліміне сәйкес көрсетілетін қызмет берушінің қызмет көрсету ауданына тіркеуде болуын салыстырады – 10 минут;</w:t>
      </w:r>
      <w:r>
        <w:br/>
      </w:r>
      <w:r>
        <w:rPr>
          <w:rFonts w:ascii="Times New Roman"/>
          <w:b w:val="false"/>
          <w:i w:val="false"/>
          <w:color w:val="000000"/>
          <w:sz w:val="28"/>
        </w:rPr>
        <w:t>
      2) нарколог-дәрігер көрсетілетін қызметті алушыны қабылдайды – 15 минут;</w:t>
      </w:r>
      <w:r>
        <w:br/>
      </w:r>
      <w:r>
        <w:rPr>
          <w:rFonts w:ascii="Times New Roman"/>
          <w:b w:val="false"/>
          <w:i w:val="false"/>
          <w:color w:val="000000"/>
          <w:sz w:val="28"/>
        </w:rPr>
        <w:t>
      3) көрсетілетін қызметті алушы көрсетілетін қызметтің бағасын кассада төлейді. Кассир мемлекеттік көрсетілетін қызметті алушының мәліметтерін мемлекеттік қызмет көрсетуді тіркеу журналында тіркейді – 5 минут;</w:t>
      </w:r>
      <w:r>
        <w:br/>
      </w:r>
      <w:r>
        <w:rPr>
          <w:rFonts w:ascii="Times New Roman"/>
          <w:b w:val="false"/>
          <w:i w:val="false"/>
          <w:color w:val="000000"/>
          <w:sz w:val="28"/>
        </w:rPr>
        <w:t>
      4) нарколог-дәрігер анықтаманы толтырады – 5 минут;</w:t>
      </w:r>
      <w:r>
        <w:br/>
      </w:r>
      <w:r>
        <w:rPr>
          <w:rFonts w:ascii="Times New Roman"/>
          <w:b w:val="false"/>
          <w:i w:val="false"/>
          <w:color w:val="000000"/>
          <w:sz w:val="28"/>
        </w:rPr>
        <w:t>
      5) медициналық тіркеуші көрсетілетін қызметті алушыға анықтаманы береді – 5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Солтүстік Қазақстан облысы әкімдігінің 16.03.2015 </w:t>
      </w:r>
      <w:r>
        <w:rPr>
          <w:rFonts w:ascii="Times New Roman"/>
          <w:b w:val="false"/>
          <w:i w:val="false"/>
          <w:color w:val="ff0000"/>
          <w:sz w:val="28"/>
        </w:rPr>
        <w:t>N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6. Келесі рәсімді (іс-әрекетті) орындауды бастауға негіз болатын мемлекеттік қызметті көрсету бойынша рәсімдердің (іс-әрекеттердің) нәтижесі:</w:t>
      </w:r>
      <w:r>
        <w:br/>
      </w:r>
      <w:r>
        <w:rPr>
          <w:rFonts w:ascii="Times New Roman"/>
          <w:b w:val="false"/>
          <w:i w:val="false"/>
          <w:color w:val="000000"/>
          <w:sz w:val="28"/>
        </w:rPr>
        <w:t>
      1) көрсетілетін қызметті алушыны нарколог-дәрігердің кабинетіне жолдау;</w:t>
      </w:r>
      <w:r>
        <w:br/>
      </w:r>
      <w:r>
        <w:rPr>
          <w:rFonts w:ascii="Times New Roman"/>
          <w:b w:val="false"/>
          <w:i w:val="false"/>
          <w:color w:val="000000"/>
          <w:sz w:val="28"/>
        </w:rPr>
        <w:t>
      2) көрсетілетін қызметті алушыны қарау;</w:t>
      </w:r>
      <w:r>
        <w:br/>
      </w:r>
      <w:r>
        <w:rPr>
          <w:rFonts w:ascii="Times New Roman"/>
          <w:b w:val="false"/>
          <w:i w:val="false"/>
          <w:color w:val="000000"/>
          <w:sz w:val="28"/>
        </w:rPr>
        <w:t>
      3) түбіртек беру;</w:t>
      </w:r>
      <w:r>
        <w:br/>
      </w:r>
      <w:r>
        <w:rPr>
          <w:rFonts w:ascii="Times New Roman"/>
          <w:b w:val="false"/>
          <w:i w:val="false"/>
          <w:color w:val="000000"/>
          <w:sz w:val="28"/>
        </w:rPr>
        <w:t>
      4) анықтама толтыру;</w:t>
      </w:r>
      <w:r>
        <w:br/>
      </w:r>
      <w:r>
        <w:rPr>
          <w:rFonts w:ascii="Times New Roman"/>
          <w:b w:val="false"/>
          <w:i w:val="false"/>
          <w:color w:val="000000"/>
          <w:sz w:val="28"/>
        </w:rPr>
        <w:t>
      5) анықтама беру.</w:t>
      </w:r>
      <w:r>
        <w:br/>
      </w:r>
      <w:r>
        <w:rPr>
          <w:rFonts w:ascii="Times New Roman"/>
          <w:b w:val="false"/>
          <w:i w:val="false"/>
          <w:color w:val="000000"/>
          <w:sz w:val="28"/>
        </w:rPr>
        <w:t>
</w:t>
      </w:r>
    </w:p>
    <w:bookmarkStart w:name="z41" w:id="2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 құрылымдық бөлімшелерінің (қызметкерлерінің) өзара іс-әрекеті тәртібінің сипаттамасы</w:t>
      </w:r>
    </w:p>
    <w:bookmarkEnd w:id="22"/>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қызметкерлерінің тізбесі:</w:t>
      </w:r>
      <w:r>
        <w:br/>
      </w:r>
      <w:r>
        <w:rPr>
          <w:rFonts w:ascii="Times New Roman"/>
          <w:b w:val="false"/>
          <w:i w:val="false"/>
          <w:color w:val="000000"/>
          <w:sz w:val="28"/>
        </w:rPr>
        <w:t>
      1) медициналық тіркеуші;</w:t>
      </w:r>
      <w:r>
        <w:br/>
      </w:r>
      <w:r>
        <w:rPr>
          <w:rFonts w:ascii="Times New Roman"/>
          <w:b w:val="false"/>
          <w:i w:val="false"/>
          <w:color w:val="000000"/>
          <w:sz w:val="28"/>
        </w:rPr>
        <w:t>
      2) нарколог-дәрігер;</w:t>
      </w:r>
      <w:r>
        <w:br/>
      </w:r>
      <w:r>
        <w:rPr>
          <w:rFonts w:ascii="Times New Roman"/>
          <w:b w:val="false"/>
          <w:i w:val="false"/>
          <w:color w:val="000000"/>
          <w:sz w:val="28"/>
        </w:rPr>
        <w:t>
      3) кассир.</w:t>
      </w:r>
      <w:r>
        <w:br/>
      </w:r>
      <w:r>
        <w:rPr>
          <w:rFonts w:ascii="Times New Roman"/>
          <w:b w:val="false"/>
          <w:i w:val="false"/>
          <w:color w:val="000000"/>
          <w:sz w:val="28"/>
        </w:rPr>
        <w:t>
      8. Әрбір рәсімнің (іс-әрекеттің) мерзімі көрсетілген қызметкерлер арасындағы іс-әрекеттер реттілігінің сипаттамасы:</w:t>
      </w:r>
      <w:r>
        <w:br/>
      </w:r>
      <w:r>
        <w:rPr>
          <w:rFonts w:ascii="Times New Roman"/>
          <w:b w:val="false"/>
          <w:i w:val="false"/>
          <w:color w:val="000000"/>
          <w:sz w:val="28"/>
        </w:rPr>
        <w:t>
      1) көрсетілетін қызметті алушы көрсетілетін қызметті берушінің тіркеу орнына жүгінеді, медициналық тіркеуші көрсетілетін қызметті алушының мәліметтерін тексереді, бекітілген халық тіркелімінің базасымен көрсетілетін қызметті алушының медицина ұйымының қызмет көрсету ауданына бекітілуінің болуын салыстырады – 10 минут;</w:t>
      </w:r>
      <w:r>
        <w:br/>
      </w:r>
      <w:r>
        <w:rPr>
          <w:rFonts w:ascii="Times New Roman"/>
          <w:b w:val="false"/>
          <w:i w:val="false"/>
          <w:color w:val="000000"/>
          <w:sz w:val="28"/>
        </w:rPr>
        <w:t>
      2) нарколог-дәрігер көрсетілетін қызметті алушыны қабылдайды – 15 минут;</w:t>
      </w:r>
      <w:r>
        <w:br/>
      </w:r>
      <w:r>
        <w:rPr>
          <w:rFonts w:ascii="Times New Roman"/>
          <w:b w:val="false"/>
          <w:i w:val="false"/>
          <w:color w:val="000000"/>
          <w:sz w:val="28"/>
        </w:rPr>
        <w:t>
      3) көрсетілетін қызметті алушы көрсетілетін қызметтің бағасын кассада төлейді. Кассир көрсетілетін қызметті алушының мәліметтерін мемлекеттік қызмет көрсетуді тіркеу журналында тіркейді – 5 минут;</w:t>
      </w:r>
      <w:r>
        <w:br/>
      </w:r>
      <w:r>
        <w:rPr>
          <w:rFonts w:ascii="Times New Roman"/>
          <w:b w:val="false"/>
          <w:i w:val="false"/>
          <w:color w:val="000000"/>
          <w:sz w:val="28"/>
        </w:rPr>
        <w:t>
      4) нарколог-дәрігер анықтаманы толтырады – 5 минут;</w:t>
      </w:r>
      <w:r>
        <w:br/>
      </w:r>
      <w:r>
        <w:rPr>
          <w:rFonts w:ascii="Times New Roman"/>
          <w:b w:val="false"/>
          <w:i w:val="false"/>
          <w:color w:val="000000"/>
          <w:sz w:val="28"/>
        </w:rPr>
        <w:t>
      5) медициналық тіркеуші көрсетілетін қызметті алушыға анықтаманы береді – 5 минут;</w:t>
      </w:r>
      <w:r>
        <w:br/>
      </w:r>
      <w:r>
        <w:rPr>
          <w:rFonts w:ascii="Times New Roman"/>
          <w:b w:val="false"/>
          <w:i w:val="false"/>
          <w:color w:val="000000"/>
          <w:sz w:val="28"/>
        </w:rPr>
        <w:t xml:space="preserve">
      Мемлекеттік қызмет көрсетудің бизнес-үдерісінің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"Наркологиялық диспансерден </w:t>
            </w:r>
            <w:r>
              <w:br/>
            </w:r>
            <w:r>
              <w:rPr>
                <w:rFonts w:ascii="Times New Roman"/>
                <w:b w:val="false"/>
                <w:i w:val="false"/>
                <w:color w:val="000000"/>
                <w:sz w:val="20"/>
              </w:rPr>
              <w:t xml:space="preserve">анықтама беру" мемлекеттік </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"Наркологиялық диспансерден анықтама беру" мемлекеттік қызмет көрсету бизнес - үдерісінің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8"/>
        <w:gridCol w:w="4852"/>
      </w:tblGrid>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65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652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мемлекеттік қызмет көрсетудің басталуы немесе аяқталуы</w:t>
            </w: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27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271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көрсетілетін қызметті алушы рәсімінің (іс-әрекетінің) және (немесе) ҚФБ атауы</w:t>
            </w:r>
            <w:r>
              <w:br/>
            </w:r>
            <w:r>
              <w:rPr>
                <w:rFonts w:ascii="Times New Roman"/>
                <w:b w:val="false"/>
                <w:i w:val="false"/>
                <w:color w:val="000000"/>
                <w:sz w:val="20"/>
              </w:rPr>
              <w:t>
</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0922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келесі рәсімге (іс-әрекетке) өту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header.xml" Type="http://schemas.openxmlformats.org/officeDocument/2006/relationships/header" Id="rId3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