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fda8" w14:textId="2f9f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қаласында Петропавл қалалық мәслихатының депутаттығына кандидаттардың сайлаушылармен кездесуіне үй-жай беруге және үгіттік 
баспа материалдарын орналастыруға арналған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2014 жылғы 20 ақпандағы N 266 қаулысы. Солтүстік Қазақстан облысының Әділет департаментінде 2014 жылғы 27 ақпанда N 2573 болып тіркелді. Қолданылу мерзімінің өтуіне байланысты күші жойылды (Солтүстік Қазақстан облысы Петропавл қаласы әкімі аппаратының 2014 жылғы 11 желтоқсандағы N 16-1.-3-19/2830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өтуіне байланысты күші жойылды (Солтүстік Қазақстан облысы Петропавл қаласы әкімі аппаратының 11.12.2014 N 16-1.-3-19/2830 хаты)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сайлау туралы» Қазақстан Республикасының 1995 жылғы 28 қыркүйектегі Конституциялық заңы 28-бабының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Петропавл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Петропавл қаласында Петропавл қалалық мәслихатының депутаттығына кандидаттардың үгіттік баспа материалдарын орналастыруға орындар белгіленсін,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Петропавл қалалық мәслихатының депутаттығына кандидаттардың Петропавл қаласы бойынша сайлаушылармен кездесуі үшін шарт негізінде Қаныш Сәтбаев атындағы көше, 37 мекен-жайында орналасқан «Қалалық мәдениет үйі» мемлекеттік коммуналдық қазыналық кәсіпорны үй-жайы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Е. С. Баллоға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 бірінші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 әкімі                                  Т. Закариянов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Петропавл қалалық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  Н. Петров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Петропавл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ақпан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266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Петропавл қалалық мәслихатының депутаттығына кандидаттардың үгіттік баспа материалдарын орналастыруға арналған Петропавл қаласындағы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115"/>
        <w:gridCol w:w="6215"/>
        <w:gridCol w:w="3174"/>
      </w:tblGrid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үшін объектінің атауы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– Г. Мүсірепов көшелерінің қиылысы, «Караван» дүкені жағынан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қалқандар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атындағы – Строительная көшелерінің қиылысы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қалқандар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Ніл Болатбаев көшесінің бойы, «Түркістан» мейрамханасына кіреберіс жаны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қалқандар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Хименко – Ш.Уәлиханов көшелерінің қиылысы, «Сулпак» дукеніне бүйір жақ жаны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қалқандар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Рижская көшесінің бойындағы «3-ші қалалық аурухана» аялдамасының жаны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қалқандар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Ш.Уәлиханов көшесінің бойындағы «Қазақ-түрік лицейі» аялдамасының жаны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қалқандар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