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8c84" w14:textId="2ab8c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Аққайың ауданында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аудандық әкімдігінің 2014 жылғы 9 желтоқсандағы № 320. Солтүстік Қазақстан облысының Әділет департаментінде 2014 жылғы 31 желтоқсанда N 3037 болып тіркелді. Қолданылу мерзімінің өтуіне байланысты күші жойылды (Солтүстік Қазақстан облысы Аққайың ауданы әкімінің аппаратының басшысы 2016 жылғы 15 қаңтардағы N 5.1.3-7/93)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Аққайың ауданы әкімінің аппаратының басшысы 15.01.2016 N 5.1.3-7/93).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 2001 жылғы 23 қаңтардағы Заңы 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20-бабының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жылы Аққайың ауданында қоғамдық жұмыстар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келісті, ұйымдардың Тізбесі, 2015 жылға арналған қоғамдық жұмыстардың түрлері, көлемдері және оларды қаржыландыру көздері (әрі қарай мәтін бойынша –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"Аққайың аудандық жұмыспен қамту және әлеуметтік бағдарламалар бөлімі" мемлекеттік мекемесі бекітілген Тізбеге сәйкес жұмыссыз азаматтарды қоғамдық жұмыстарға жіберуді жүзеге асырсын, қоғамдық жұмыстарды атқаруға жұмыс берушілермен келісім-шарттарды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Қоғамдық жұмыстарға сұраныс пен ұсыныс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 орындары қажеттілігінің берілген өтінім санында – 235 бірлік;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жұмыс орындары қажеттілігінің бекітілген өтінім санында – 235 бірлік.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Қоғамдық қызметкерлердің еңбекақысын төлеу сәйкес қаржылық жылдың ең төменгі жалақы көлемінде орнатылсын. Қоғамдық жұмыстарды ұйымдастыруды қаржыландыру жергілікті бюджет есебінен жүзеге асырылсын.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Қоғамдық жұмыстардың шарттары Қазақстан Республикасының қолданыстағы еңбек заңнамасына сәйкес екі демалыс күні (сенбі, жексенбі) бар сегіз сағаттық жұмыс күні, түскі үзіліс 1 сағат 30 минут ұзақтығымен аптасына 5 жұмыс күнімен анықталады, жұмыс берушілер мен қызметкерлер арасында жасалған еңбек шартымен қарастырылған жұмыс уақытын ұйымдастырудың икемді нысандары қолданылады. Жылдың суық мезгілінде ашық ауада немесе жабық жылытылмайтын тұрғын-жайларда жұмыс істейтін, сонымен қатар, тиеу-түсіру жұмыстарында жұмыс істейтін қызметкерлерге жұмыс уақытына кіретін демалу және жылыну үшін арнайы үзіліс беріледі. Жұмыс беруші жұмысшылардың демалуы және жылынуы үшін тұрғын-жайлардың жабдықталуын қамтамасыз етуге міндетті.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Осы қаулының орындалуын бақылау Солтүстік Қазақстан облысы Аққайың ауданы әкімінің орынбасары С.Ө.Мұқановқа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Осы қаулы бірінші ресми жарияланған күнінен бастап күнтізбелік он күн өткеннен кейін қолданысқа енгізіледі және 2015 жылғы 5 қаңтардан бастап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9"/>
        <w:gridCol w:w="4001"/>
      </w:tblGrid>
      <w:tr>
        <w:trPr>
          <w:trHeight w:val="30" w:hRule="atLeast"/>
        </w:trPr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 әкімінің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Жақыпов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КЕЛІСІЛДІ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 Әділет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Солтүстік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әділет департаметі Аққайың ауданының әділет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басқармасы"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А.С. Сәрсекеева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2014 жылғы 5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Жоғарғы Соты жанындағы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Соттардың қызметін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департаментінің (Қазақстан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Жоғарғы Соты аппаратының)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Солтүстік Қазақстан облыстық сотының кеңсесі"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мекемесінің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Аққайың аудандық сотының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С.Ж. Ғабдулин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2014 жылғы 5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Қорғаныс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"Солтүстік Қазақстан облысы Аққайың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қорғаныс істері жөніндегі бөлімі"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В.В. Гриб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2014 жылғы 5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 Төтенше жағдайлар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министрлігі Солтүстік Қазақстан облысының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төтенше жағдайлар департаменті Аққайың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ауданының төтенше жағдайлар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Н.К. Елемесов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2014 жылғы 5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Солтүстік Қазақстан облысының мәдениет,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мұрағат және құжаттамалар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"Аққайың аудандық мұрағаты" коммуналдық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директорының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Д.А. Досжанова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2014 жылғы 5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"Солтүстік Қазақстан облысы бойынша "Халыққа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қызмет көрсету орталығы" Республикалық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кәсіпорын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Аққайың ауданы бойынша бөлімінің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А.А. Баекин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2014 жылғы 5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"Солтүстік Қазақстан облысының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департаменті Аққайың ауданының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А.Қ.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2014 жылғы 5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"Солтүстік Қазақстан облысының прокуратурасы"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мекемесінің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Солтүстік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әділет кеңесшісі Аққайың ауданының прокуроры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А.И. Таңқыбаев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2014 жылғы 5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11579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Қазақстаноблысы Аққайың ауданы әкімдігінің 2014 жылғы 9 желтоқсандағы № 320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Ұйымдардың тізбесі, 2015 жылға арналған қоғамдық жұмыстардың</w:t>
      </w:r>
      <w:r>
        <w:br/>
      </w:r>
      <w:r>
        <w:rPr>
          <w:rFonts w:ascii="Times New Roman"/>
          <w:b/>
          <w:i w:val="false"/>
          <w:color w:val="000000"/>
        </w:rPr>
        <w:t>түрлері мен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195"/>
        <w:gridCol w:w="1587"/>
        <w:gridCol w:w="8691"/>
        <w:gridCol w:w="320"/>
        <w:gridCol w:w="187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Ақылы қоғамдық 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қаржыландыру көзі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"Смирново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Аймақтарды экологиялық сауықтыру (аумақтарды көгалдандыру мен көркейту (ағаштарды отырғызу, гүлзар егу), орманды, тоғайлы алқап шаруашылықты, демалу және туризм аймақтарын сақтандыру мен дамыту, қаңғыған жануарларды аулау).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Көшелерді, ескерткіш алдында алаңдарды қардан тазарту – 40000 м., көшелерді қоқыстан тазарту, арамшөпті жұлу – 20000 м., ағаштарды кесу – 150 дана, аумақтарды қоқыстан тазарту – 10000 м., бұтақшаларды кесу, ағаштарды ағарту – 100 дана. Ескерткіштерді жарым – жарты сылақтау, ағарту, бояу. Гүлзарлар жасау, гүлдерді отырғызу – 2500 дана. Көшеттерді отырғызу - 1000 дана. Фонтанды тазалау – 1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Суландыру жұмыстарын, сондай-ақ, көктемгі-күзгі тасқынға байланысты жұмыстарын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Құбырларды тазалау, аумақтарды қардан тазалау – 20000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– 1200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 санағына және шаруашылық кітаптарын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Смирново с. халқын санағы - 1989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"Аралағаш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(аумақтарды көгалдандыру мен көркейту (ағаштарды отырғызу, гүлзар егу), орманды, тоғайлы алқап шаруашылықты, демалу және туризм аймақтарын сақтандыру мен дамыту, қаңғыған жануарларды аулау).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Аумақтарды, ескерткіш аумақта-рын, көшелерді қоқыстан жинау – 38000 м., қоқысты шығару – 100 тонна. Аумақтарды, ескерткіш аумағын, көшелерді қардан тазарту – 38000 м., қарды шығару – 60 тонна. Көшелерде көшеттерді отырғызу – 100 дана. Ағаштармен талдардың бұтақтарын кесу – 500 дана. Ескерткішті ағарту, бояу. Гүлзарлар жасау, гүлдерді отырғызу, гүлдерге су құю, арам шөпті жұлу – 400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 Ауыл көше жиектерін және бос жерлердің шөбін шабу, шабылған шөпті жинау – 18000 м.. Көшелердегі электр бағаналарды ағарту – 200 дана. Аялдаманы қоқыстан және қардан тазарту – 100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және мемлекеттік мекемелердің жылыту маусымы кезінде пеш жағушы ретіндегі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Қазандыққа көмір салу – 70 тонна. Пешті шлактан тазарту және оны далаға тасып шығару – 60 тонна. Мекеменің ауласын қоқыстан және қардан тазарту – 300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– 700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 санағына және шаруашылық кітаптарын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Округтың ауылдарында халық санағын жүргізу - 341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"Астраханка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(аумақтарды көгалдандыру мен көркейту (ағаштарды отырғызу, гүлзар егу), орманды, тоғайлы алқап шаруашылықты, демалу және туризм аймақтарын сақтандыру мен дамыту, қаңғыған жануарларды аулау).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Орталықтағы, ескерткіштер жанындағы алаңды, аумақтарды, көшелер мен бос орындарды және ауылға кіреберіс жерді қоқыстан және қардан тазарту - 15500 м., ағаштарды ағарту – 150 дана. Көшеттерді отырғызу – 70 дана, бағаналарды ағарту – 100 дана. Көше жиектерін және бос жерлердегі шөптерді шабу, шөпті жинау – 20000 м.. Гүлзарлар жасау - 350 м., гүлдерді отырғызу, өсімдіктерді суару, клумбалардың арам шөбін жұлу, ағаштарды кесу – 100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– 600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 санағына және шаруашылық кітаптарын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Округтың ауылдарында халық санағын жүргізу – 338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"Власовка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(аумақтарды көгалдандыру мен көркейту (ағаштарды отырғызу, гүлзар егу), орманды, тоғайлы алқап шаруашылықты, демалу және туризм аймақтарын сақтандыру мен дамыту, қаңғыған жануарларды аулау).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және алаңдарды қоқыстан және қардан тазарту – 13000 м. Қоқысты және қарды шығару – 100 тонна. Орындықтарды бояу – 4 дана, бағаналарды ағарту – 120 дана, ағаштарды кесу – 100 дана, гүлзарларға жер қазу, гүлдерді отырғызу, клумбалардың арам шөбін жұлу және су құю – 200 м. Көше жиектерін және бос жерлердегі шөптерін шабу, шөпті жинау – 15000 м.. Аялдаманы бояу, қоқыстан жинау және қардан тазарту – 100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– 800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 санағына және шаруашылық кітаптарын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Округтың ауылдарында халық санағын жүргізу – 311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"Григорьевка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(аумақтарды көгалдандыру мен көркейту (ағаштарды отырғызу, гүлзар егу), орманды, тоғайлы алқап шаруашылықты, демалу және туризм аймақтарын сақтандыру мен дамыту, қаңғыған жануарларды аулау).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қоқыстан мен қардан тазарту – 15000 м. Көшелерде кө-шеттерді отырғызу – 80 дана. Ағаштармен талдардың бұтақта-рын кесу – 80 дана. Ескерткіштерді жарым – жартылай сылақтау, ағарту, бояу. Гүлзарлар жасау, гүлдерді отырғызу, гүлдерге су құю, клумбалардың арам шөбін жұлу –300 м. Көше жиектерін және бос жерлердегі шөптерді шабу, шөпті жинау – 13000 м. Көшелердегі электр бағаналарды ағарту – 40 дана. Аялдаманы бояу, алдында алаңды қоқыстан және қардан тазарту – 10 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– 800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 санағына және шаруашылық кітаптарын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Округтың ауылдарында халық санағын жүргізу – 395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Суландыру жұмыстарын, сондай-ақ, көктемгі-күзгі тасқынға байланысты жұмыстарын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Құбырларды тазалау, аумақтарды қардан тазалау – 20000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"Ивановка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(аумақтарды көгалдандыру мен көркейту (ағаштарды отырғызу, гүлзар егу), орманды, тоғайлы алқап шаруашылықты, демалу және туризм аймақтарын сақтандыру мен дамыту, қаңғыған жануарларды аулау).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қардан тазарту-8 км., саяжол және аумақтарды – 800 м., Қоқысты және қарды шығару – 50 тонна. Көшеттерді отырғызу – 70 дана, бағаналарды мен ағаштарды ағарту – 100 дана. Гүлзарлар жасау - 300 м., гүлдерді отырғызу, гүлдерды суару, клумбалардың арам шөбін жұлу. Көше жиектерін және бос жерлердегі шөптерді шабу 10000 м.. Ағаштармен тал-дардың бұтақтарын кесу, ескерт-кіштерді жарым – жартылай сылақтау, ағарту, бояу-2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– 700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 санағына және шаруашылық кітаптарын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Округтың ауылдарында халық санағын жүргізу – 297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"Қиялы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(аумақтарды көгалдандыру мен көркейту (ағаштарды отырғызу, гүлзар егу), орманды, тоғайлы алқап шаруашылықты, демалу және туризм аймақтарын сақтандыру мен дамыту, қаңғыған жануарларды аулау).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қардан тазарту – 20000 м. Көшеттерді отырғызу – 70 дана. Көше жиектерін және бос жерлердегі шөптерді шабу, шөпті жинау- 20000 м. Ағаштарды кесу, бағаналарды және ағаштарды ағарту – 100 дана, қоқысты және қарды шығару – 50 тонна. Гүлзарлар жасау, гүлдерді отырғызу және суару- 300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– 1000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 санағына және шаруашылық кітаптарын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Округтың ауылдарында халық санағын жүргізу – 800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"Лесной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(аумақтарды көгалдандыру мен көркейту (ағаштарды отырғызу, гүлзар егу), орманды, тоғайлы алқап шаруашылықты, демалу және туризм аймақтарын сақтандыру мен дамыту, қаңғыған жануарларды аулау).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қардан тазарту – 10000 м. Көше жиектерін және бос жерлердегі шөптерді шабу, шөпті жинау – 13000 м., ағаштарды отырғызу – 70 шт., гүлзарлар жасау, гүлдерді отырғызу, оны суару – 400 м. Ескерткіштерді сылақтау, ағарту, бояу. Ағаштарды кесу – 2500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– 800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және мемлекеттік мекемелердің жылыту маусымы кезінде пеш жағушы ретіндегі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Қазандыққа көмір салу – 150 тонна. Пешті шлактан тазарту және оны далаға тасып шығару – 100 тонна. Мекеменің ауласын қоқыстан және қардан тазарту – 300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 санағына және шаруашылық кітаптарын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Округтың ауылдарында халық санағын жүргізу – 482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"Полтавка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(аумақтарды көгалдандыру мен көркейту (ағаштарды отырғызу, гүлзар егу), орманды, тоғайлы алқап шаруашылықты, демалу және туризм аймақтарын сақтандыру мен дамыту, қаңғыған жануарларды аулау).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қардан тазарту - 13000 м.,зират алдында аланды қоқыстан тазарту – 300 м., гүлзарлар жасау – 100 дана, заборды жөндеу, жас ағаштарды кесу – 1300 м. Көше жиектерін және бос жерлердегі шөптерді шабу, шабылған шөпті жинау - 8000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– 900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Суландыру жұмыстарын, сондай-ақ, көктемгі-күзгі тасқынға байланысты жұмыстарын жүргізу.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Құбырларды тазалау, аумақтарды қардан тазалау – 20000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 санағына және шаруашылық кітаптарын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Округтың ауылдарында халық санағын жүргізу – 304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және мемлекеттік мекемелердің жылыту маусымы кезінде пеш жағушы ретіндегі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Қазандыққа көмір салу – 120 тонна. Пешті шлактан тазарту және оны далаға тасып шығару – 100 тонна. Мекеменің ауласын қоқыстан және қардан тазарту – 500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"Тоқшын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(аумақтарды көгалдандыру мен көркейту (ағаштарды отырғызу, гүлзар егу), орманды, тоғайлы алқап шаруашылықты, демалу және туризм аймақтарын сақтандыру мен дамыту, қаңғыған жануарларды аулау).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қардан тазарту – 20000 м., қоқысты және қарды тракторға қолмен арту, оны шығару. Гүлзарлар жасау, гүлдерді отырғызу, суару, клумбалардың арам шөбін жұлу – 400 м. Көше жиектерін және бос жерлердегі шөптерді шабу, шабылған шөпті жинау – 40000 м. Ағаштарды кесу – 200 дана. Ауылдар көшелерін бағаналарды ағарту - 150 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– 900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 санағына және шаруашылық кітаптарын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Округтың ауылдарында халық санағын жүргізу – 877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"Шағалалы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(аумақтарды көгалдандыру мен көркейту (ағаштарды отырғызу, гүлзар егу), орманды, тоғайлы алқап шаруашылықты, демалу және туризм аймақтарын сақтандыру мен дамыту, қаңғыған жануарларды аулау).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Аумақтарды қоқыстан және қардан тазарту – 49000 м., қоқысты және қарды салу, шығару – 14000 тонна. Көшелерде көшеттерді отырғызу. Ағаштардың бұтақтарың кесу – 250 дана. Ескерткішті жарым-жартылай сырлау, ағарту, бояу. Ескерткіштің алдында алаңды қоқыстан және қардан тазарту – 300 м. Гүлзарлар жасау, гүлдерді отырғызу, гүлдерді суару, клумбалардың арам шөпті жұлу – 200 м. Көшелердегі жолдардың жиектерің және бос жерлердегі шөптерді шабу, шабылған шөпті жинау – 15000 м. Көшелердегі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электр-бағаналарды ағарту – 250 дана. Аялдама павильоның алдында алаңды қоқыстан және қардан тазарту – 200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 санағына және шаруашылық кітаптарын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Округтың ауылдарында халық санағын жүргізу – 562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және мемлекеттік мекемелердің жылыту маусымы кезінде пеш жағушы ретіндегі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Қазандыққа көмір салу – 150 тонна. Пешті шлактан тазарту және оны далаға тасып шығару – 100 тонна. Мекеменің ауласын қоқыстан және қардан тазарту – 300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"Черкас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Аймақтарды экологиялық сауықтыру (аумақтарды көгалдандыру мен көркейту (ағаштарды отырғызу, гүлзар егу), орманды, тоғайлы алқап шаруашылықты, демалу және туризм аймақтарын сақтандыру мен дамыту, қаңғыған жануарларды аулау).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Аумақтарды қоқыстан және қардан тазарту – 20000 м., қоқысты және қарды салу, шығару – 10000 тонн. Аыул көшелерде көшеттерді отырғызу. Ағаштармен талдардың бұтақтарын кесу – 250 дана. Ескерткішті жарым-жартылай сырлау, ағарту, бояу. Ескерткіштің аодында аландарды қоқыстан және қардан тазарту – 300 м. Гүлзарлар жасау, гүлдерді отырғызу, гүлдерді суару, клумбалардың арам шөпті жұлу – 210 м. Ауыл көше жиектерің және бос жерлердің шөбін шабу, шабылған шөпті жинау -15000 м. Ауыл көшелердегі электр бағаналарды ағарту – 200 шт. Аялдама павильоның алдында алаңды қоқыстан және қардан тазарту – 200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– 900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және мемлекеттік мекемелердің жылыту маусымы кезінде пеш жағушы ретіндегі жұмыс.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Қазандыққа көмір салу – 110 тонна. Пешті шлактан тазарту және оны далаға тасып шығару – 100 тонна. Мекеменің ауласын қоқыстан және қардан тазарту – 200 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шаруашылығы санағына және шаруашылық кітаптарын құрастыруға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Округтың ауылдарында халық санағын жүргізу – 550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Солтүстік Қазақстан облысының мәдениет, мұрағат және құжаттамалар басқармасы "Аққайың ауданының мұрағаты"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– 2000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"Аққайың ауданық шаруашылығы және ветеринария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 Іс жүргізуге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 – 900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"Солтүстік Қазақстан облы-сының ішкі істер департаменті Аққайың аудандық ішкі 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Идаралық мұрағатқа тапсыру үшін құжаттарды өңдеу және дайындау – 450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"Аққайың аудандық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балалары бар отбасыларға мемлекеттік жәрдемақы тағайындау-да қажетті құжат-тарды жинау және жұмыспен қамту мәселелері бойын-ша көмек көрсету. Құжаттарды өңдеуге және сақтауға даярлау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мәселелері жөнінде көмек көрсету, жәрдемақыларды тағайындауда 650 іс, сонымен бірге жұмыссыздарды кәсіптік даярлау және есепке қоюға қажетті құжаттарды жинау – 67 іс. Істерді қалыптастыру – 700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төтенше жағдайлар министрлігі Солтүстік Қазақстан облысының төтенше жағдайлар департаменті Аққайың ауданының төтенше жағдайлар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 Кіріс және шығыс құжаттарын қабылдау.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Идаралық мұрағатқа тапсыру үшін құжаттарды өңдеу және дайындау – 400 іс.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облысының прокуратурасы" мемлекеттік мекемесінің Аққайың ауданының прокуратурасы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 Іс жүргізуге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Идаралық мұрағатқа тапсыру үшін құжаттарды өңдеу және дайындау – 900 іс. Пошта тарату - 500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Жоғарғы Соты жанындағы Соттардың қызметін қамтамассыз ету департаментінің (Қазақстан Республикасы Жоғарғы Соты аппаратының) Солтүстік Қазақстан облыстық сотының кенсесі"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 Іс жүргізуге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істерын өңдеу – 650 дел, мекен жайлары бойынша шақыру қағаздарын тарату - 500 дана.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Солтүстік Қазақстан облысының әділет департаменті Аққайың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 Іс жүргізуге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Идаралық мұрағатқа тапсыру үшін құжаттарды өңдеу және дайындау – 3000 іс.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Республи-касы Қорғаныс ми-нистрлігінің "Солтүс-тік Қазақстан облысы Аққайың ауданының қорғаныс істері жөніндегі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 Іс жүргізуге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Идаралық мұрағатқа тапсыру үшін құжаттарды өңдеу және дайындау - 2000 іс.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"Аққайың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 Іс жүргізуге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Идаралық мұрағатқа тапсыру үшін құжаттарды өңдеу және дайындау - 2000 іс.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"Солтүстік Қазақстан облысы бойынша "Халыққа қызмет көрсету орталығы" Республикалық мемлекеттік кәсіпорынның филиалының Аққайың ауданы бойынша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Идаралық мұрағатқа тапсыру үшін құжаттарды өңдеу және дайындау - 4000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"Аққайың аудандық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Идаралық мұрағатқа тапсыру үшін құжаттарды өңдеу және дайындау - 2000 іс.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"Аққайың аудандық құрылыс, сәулет және қала құрылысы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өңдеуге және сақтауға даярлау бойынша көмек көрсету. Іс жүргізуге көмек көрсету.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Идаралық мұрағатқа тапсыру үшін құжаттарды өңдеу және дайындау - 700 іс.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