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d9a88" w14:textId="9bd9a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Айыртау ауданының бюджеті туралы</w:t>
      </w:r>
    </w:p>
    <w:p>
      <w:pPr>
        <w:spacing w:after="0"/>
        <w:ind w:left="0"/>
        <w:jc w:val="both"/>
      </w:pPr>
      <w:r>
        <w:rPr>
          <w:rFonts w:ascii="Times New Roman"/>
          <w:b w:val="false"/>
          <w:i w:val="false"/>
          <w:color w:val="000000"/>
          <w:sz w:val="28"/>
        </w:rPr>
        <w:t>Солтүстік Қазақстан облысы Айыртау аудандық мәслихатының 2014 жылғы 24 желтоқсандағы N 5-34-1 шешімі. Солтүстік Қазақстан облысының Әділет департаментінде 2015 жылғы 9 қаңтарда N 3051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75-бабына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1-тармақ </w:t>
      </w:r>
      <w:r>
        <w:rPr>
          <w:rFonts w:ascii="Times New Roman"/>
          <w:b w:val="false"/>
          <w:i w:val="false"/>
          <w:color w:val="000000"/>
          <w:sz w:val="28"/>
        </w:rPr>
        <w:t>1) тармақшасына</w:t>
      </w:r>
      <w:r>
        <w:rPr>
          <w:rFonts w:ascii="Times New Roman"/>
          <w:b w:val="false"/>
          <w:i w:val="false"/>
          <w:color w:val="000000"/>
          <w:sz w:val="28"/>
        </w:rPr>
        <w:t xml:space="preserve"> сәйкес, Айыртау аудандық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Айыртау ауданының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2015 жылға мынадай көлемде бекітілсін: </w:t>
      </w:r>
      <w:r>
        <w:br/>
      </w:r>
      <w:r>
        <w:rPr>
          <w:rFonts w:ascii="Times New Roman"/>
          <w:b w:val="false"/>
          <w:i w:val="false"/>
          <w:color w:val="000000"/>
          <w:sz w:val="28"/>
        </w:rPr>
        <w:t>
      </w:t>
      </w:r>
      <w:r>
        <w:rPr>
          <w:rFonts w:ascii="Times New Roman"/>
          <w:b w:val="false"/>
          <w:i w:val="false"/>
          <w:color w:val="000000"/>
          <w:sz w:val="28"/>
        </w:rPr>
        <w:t>1) кірістер – 3 531 430,8 мың теңге,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бойынша – 647 339,5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бойынша – 4 850,0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түсімдер – 14 028,0 мың теңге;</w:t>
      </w:r>
      <w:r>
        <w:br/>
      </w:r>
      <w:r>
        <w:rPr>
          <w:rFonts w:ascii="Times New Roman"/>
          <w:b w:val="false"/>
          <w:i w:val="false"/>
          <w:color w:val="000000"/>
          <w:sz w:val="28"/>
        </w:rPr>
        <w:t>
      </w:t>
      </w:r>
      <w:r>
        <w:rPr>
          <w:rFonts w:ascii="Times New Roman"/>
          <w:b w:val="false"/>
          <w:i w:val="false"/>
          <w:color w:val="000000"/>
          <w:sz w:val="28"/>
        </w:rPr>
        <w:t>трансферттер түсімдері бойынша – 2 865 213,3 мың теңге;</w:t>
      </w:r>
      <w:r>
        <w:br/>
      </w:r>
      <w:r>
        <w:rPr>
          <w:rFonts w:ascii="Times New Roman"/>
          <w:b w:val="false"/>
          <w:i w:val="false"/>
          <w:color w:val="000000"/>
          <w:sz w:val="28"/>
        </w:rPr>
        <w:t>
      </w:t>
      </w:r>
      <w:r>
        <w:rPr>
          <w:rFonts w:ascii="Times New Roman"/>
          <w:b w:val="false"/>
          <w:i w:val="false"/>
          <w:color w:val="000000"/>
          <w:sz w:val="28"/>
        </w:rPr>
        <w:t>2) шығындар – 3 517 773,3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 беру – 59 313,6 мың теңге, оның ішінде: бюджеттік кредиттер – 77 298,0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17 984,4 мың теңге;</w:t>
      </w:r>
      <w:r>
        <w:br/>
      </w:r>
      <w:r>
        <w:rPr>
          <w:rFonts w:ascii="Times New Roman"/>
          <w:b w:val="false"/>
          <w:i w:val="false"/>
          <w:color w:val="000000"/>
          <w:sz w:val="28"/>
        </w:rPr>
        <w:t>
      </w:t>
      </w:r>
      <w:r>
        <w:rPr>
          <w:rFonts w:ascii="Times New Roman"/>
          <w:b w:val="false"/>
          <w:i w:val="false"/>
          <w:color w:val="000000"/>
          <w:sz w:val="28"/>
        </w:rPr>
        <w:t>4) қаржы активтерімен жасалатын операциялар бойынша сальдо –5 400,0 мың теңге, оның ішінде:</w:t>
      </w:r>
      <w:r>
        <w:br/>
      </w:r>
      <w:r>
        <w:rPr>
          <w:rFonts w:ascii="Times New Roman"/>
          <w:b w:val="false"/>
          <w:i w:val="false"/>
          <w:color w:val="000000"/>
          <w:sz w:val="28"/>
        </w:rPr>
        <w:t>
      </w:t>
      </w:r>
      <w:r>
        <w:rPr>
          <w:rFonts w:ascii="Times New Roman"/>
          <w:b w:val="false"/>
          <w:i w:val="false"/>
          <w:color w:val="000000"/>
          <w:sz w:val="28"/>
        </w:rPr>
        <w:t>қаржы активтерін сатып алуға – 5 400,0 мың теңге;</w:t>
      </w:r>
      <w:r>
        <w:br/>
      </w:r>
      <w:r>
        <w:rPr>
          <w:rFonts w:ascii="Times New Roman"/>
          <w:b w:val="false"/>
          <w:i w:val="false"/>
          <w:color w:val="000000"/>
          <w:sz w:val="28"/>
        </w:rPr>
        <w:t>
      </w:t>
      </w:r>
      <w:r>
        <w:rPr>
          <w:rFonts w:ascii="Times New Roman"/>
          <w:b w:val="false"/>
          <w:i w:val="false"/>
          <w:color w:val="000000"/>
          <w:sz w:val="28"/>
        </w:rPr>
        <w:t>мемлекеттің қаржылық активтерін сатудан түсімдер – 0 мың теңге;</w:t>
      </w:r>
      <w:r>
        <w:br/>
      </w:r>
      <w:r>
        <w:rPr>
          <w:rFonts w:ascii="Times New Roman"/>
          <w:b w:val="false"/>
          <w:i w:val="false"/>
          <w:color w:val="000000"/>
          <w:sz w:val="28"/>
        </w:rPr>
        <w:t>
      </w:t>
      </w:r>
      <w:r>
        <w:rPr>
          <w:rFonts w:ascii="Times New Roman"/>
          <w:b w:val="false"/>
          <w:i w:val="false"/>
          <w:color w:val="000000"/>
          <w:sz w:val="28"/>
        </w:rPr>
        <w:t xml:space="preserve"> 5) бюджет тапшылығы (артықшылығы) – - 51 056,1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(артықшылығын пайдалану) – 51 056,1 мың теңге, оның ішінде:</w:t>
      </w:r>
      <w:r>
        <w:br/>
      </w:r>
      <w:r>
        <w:rPr>
          <w:rFonts w:ascii="Times New Roman"/>
          <w:b w:val="false"/>
          <w:i w:val="false"/>
          <w:color w:val="000000"/>
          <w:sz w:val="28"/>
        </w:rPr>
        <w:t>
      </w:t>
      </w:r>
      <w:r>
        <w:rPr>
          <w:rFonts w:ascii="Times New Roman"/>
          <w:b w:val="false"/>
          <w:i w:val="false"/>
          <w:color w:val="000000"/>
          <w:sz w:val="28"/>
        </w:rPr>
        <w:t>қарыздардың түсуі – 77 298,0 мың теңге;</w:t>
      </w:r>
      <w:r>
        <w:br/>
      </w:r>
      <w:r>
        <w:rPr>
          <w:rFonts w:ascii="Times New Roman"/>
          <w:b w:val="false"/>
          <w:i w:val="false"/>
          <w:color w:val="000000"/>
          <w:sz w:val="28"/>
        </w:rPr>
        <w:t>
      </w:t>
      </w:r>
      <w:r>
        <w:rPr>
          <w:rFonts w:ascii="Times New Roman"/>
          <w:b w:val="false"/>
          <w:i w:val="false"/>
          <w:color w:val="000000"/>
          <w:sz w:val="28"/>
        </w:rPr>
        <w:t>қарыздарды өтеу –31 639,9 мың теңге;</w:t>
      </w:r>
      <w:r>
        <w:br/>
      </w:r>
      <w:r>
        <w:rPr>
          <w:rFonts w:ascii="Times New Roman"/>
          <w:b w:val="false"/>
          <w:i w:val="false"/>
          <w:color w:val="000000"/>
          <w:sz w:val="28"/>
        </w:rPr>
        <w:t>
      бюджет қаражатын пайдаланылатын қалдықтары – 5398,0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Айыртау ауданы мәслихатының 23.10.2015 </w:t>
      </w:r>
      <w:r>
        <w:rPr>
          <w:rFonts w:ascii="Times New Roman"/>
          <w:b w:val="false"/>
          <w:i w:val="false"/>
          <w:color w:val="ff0000"/>
          <w:sz w:val="28"/>
        </w:rPr>
        <w:t>N 5-42-1</w:t>
      </w:r>
      <w:r>
        <w:rPr>
          <w:rFonts w:ascii="Times New Roman"/>
          <w:b w:val="false"/>
          <w:i w:val="false"/>
          <w:color w:val="ff0000"/>
          <w:sz w:val="28"/>
        </w:rPr>
        <w:t xml:space="preserve"> шешімімен (01.01.2015 қолданысқа енеді).</w:t>
      </w:r>
      <w:r>
        <w:br/>
      </w:r>
      <w:r>
        <w:rPr>
          <w:rFonts w:ascii="Times New Roman"/>
          <w:b w:val="false"/>
          <w:i w:val="false"/>
          <w:color w:val="000000"/>
          <w:sz w:val="28"/>
        </w:rPr>
        <w:t>
      </w:t>
      </w:r>
      <w:r>
        <w:rPr>
          <w:rFonts w:ascii="Times New Roman"/>
          <w:b w:val="false"/>
          <w:i w:val="false"/>
          <w:color w:val="000000"/>
          <w:sz w:val="28"/>
        </w:rPr>
        <w:t xml:space="preserve">2. 2015 жылға арналған аудан бюджетінің кірістері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сәйкес келесі салықтық түсімдер есебінен қалыптастырылатыны белгіленсін:</w:t>
      </w:r>
      <w:r>
        <w:br/>
      </w:r>
      <w:r>
        <w:rPr>
          <w:rFonts w:ascii="Times New Roman"/>
          <w:b w:val="false"/>
          <w:i w:val="false"/>
          <w:color w:val="000000"/>
          <w:sz w:val="28"/>
        </w:rPr>
        <w:t>
      </w:t>
      </w:r>
      <w:r>
        <w:rPr>
          <w:rFonts w:ascii="Times New Roman"/>
          <w:b w:val="false"/>
          <w:i w:val="false"/>
          <w:color w:val="000000"/>
          <w:sz w:val="28"/>
        </w:rPr>
        <w:t xml:space="preserve">облыстық мәслихат белгілеген кірістерді нормативтер бойынша бөлу арқылы әлеуметтік салық 100 пайыз мөлшерінде; </w:t>
      </w:r>
      <w:r>
        <w:br/>
      </w:r>
      <w:r>
        <w:rPr>
          <w:rFonts w:ascii="Times New Roman"/>
          <w:b w:val="false"/>
          <w:i w:val="false"/>
          <w:color w:val="000000"/>
          <w:sz w:val="28"/>
        </w:rPr>
        <w:t>
      </w:t>
      </w:r>
      <w:r>
        <w:rPr>
          <w:rFonts w:ascii="Times New Roman"/>
          <w:b w:val="false"/>
          <w:i w:val="false"/>
          <w:color w:val="000000"/>
          <w:sz w:val="28"/>
        </w:rPr>
        <w:t>жеке тұлғалардың, жеке кәсіпкерлердің және заңды тұлғалардың мүлкіне салынатын салық;</w:t>
      </w:r>
      <w:r>
        <w:br/>
      </w:r>
      <w:r>
        <w:rPr>
          <w:rFonts w:ascii="Times New Roman"/>
          <w:b w:val="false"/>
          <w:i w:val="false"/>
          <w:color w:val="000000"/>
          <w:sz w:val="28"/>
        </w:rPr>
        <w:t>
      </w:t>
      </w:r>
      <w:r>
        <w:rPr>
          <w:rFonts w:ascii="Times New Roman"/>
          <w:b w:val="false"/>
          <w:i w:val="false"/>
          <w:color w:val="000000"/>
          <w:sz w:val="28"/>
        </w:rPr>
        <w:t>жер салығы;</w:t>
      </w:r>
      <w:r>
        <w:br/>
      </w:r>
      <w:r>
        <w:rPr>
          <w:rFonts w:ascii="Times New Roman"/>
          <w:b w:val="false"/>
          <w:i w:val="false"/>
          <w:color w:val="000000"/>
          <w:sz w:val="28"/>
        </w:rPr>
        <w:t>
      </w:t>
      </w:r>
      <w:r>
        <w:rPr>
          <w:rFonts w:ascii="Times New Roman"/>
          <w:b w:val="false"/>
          <w:i w:val="false"/>
          <w:color w:val="000000"/>
          <w:sz w:val="28"/>
        </w:rPr>
        <w:t>бірыңғай жер салығы;</w:t>
      </w:r>
      <w:r>
        <w:br/>
      </w:r>
      <w:r>
        <w:rPr>
          <w:rFonts w:ascii="Times New Roman"/>
          <w:b w:val="false"/>
          <w:i w:val="false"/>
          <w:color w:val="000000"/>
          <w:sz w:val="28"/>
        </w:rPr>
        <w:t>
      </w:t>
      </w:r>
      <w:r>
        <w:rPr>
          <w:rFonts w:ascii="Times New Roman"/>
          <w:b w:val="false"/>
          <w:i w:val="false"/>
          <w:color w:val="000000"/>
          <w:sz w:val="28"/>
        </w:rPr>
        <w:t>көлiк құралдарына салынатын салық;</w:t>
      </w:r>
      <w:r>
        <w:br/>
      </w:r>
      <w:r>
        <w:rPr>
          <w:rFonts w:ascii="Times New Roman"/>
          <w:b w:val="false"/>
          <w:i w:val="false"/>
          <w:color w:val="000000"/>
          <w:sz w:val="28"/>
        </w:rPr>
        <w:t>
      </w:t>
      </w:r>
      <w:r>
        <w:rPr>
          <w:rFonts w:ascii="Times New Roman"/>
          <w:b w:val="false"/>
          <w:i w:val="false"/>
          <w:color w:val="000000"/>
          <w:sz w:val="28"/>
        </w:rPr>
        <w:t xml:space="preserve">ойын бизнесіне салық; </w:t>
      </w:r>
      <w:r>
        <w:br/>
      </w:r>
      <w:r>
        <w:rPr>
          <w:rFonts w:ascii="Times New Roman"/>
          <w:b w:val="false"/>
          <w:i w:val="false"/>
          <w:color w:val="000000"/>
          <w:sz w:val="28"/>
        </w:rPr>
        <w:t>
      </w:t>
      </w:r>
      <w:r>
        <w:rPr>
          <w:rFonts w:ascii="Times New Roman"/>
          <w:b w:val="false"/>
          <w:i w:val="false"/>
          <w:color w:val="000000"/>
          <w:sz w:val="28"/>
        </w:rPr>
        <w:t>бензин және жағар май (авиациялықтан басқа) акциздері;</w:t>
      </w:r>
      <w:r>
        <w:br/>
      </w:r>
      <w:r>
        <w:rPr>
          <w:rFonts w:ascii="Times New Roman"/>
          <w:b w:val="false"/>
          <w:i w:val="false"/>
          <w:color w:val="000000"/>
          <w:sz w:val="28"/>
        </w:rPr>
        <w:t>
      </w:t>
      </w:r>
      <w:r>
        <w:rPr>
          <w:rFonts w:ascii="Times New Roman"/>
          <w:b w:val="false"/>
          <w:i w:val="false"/>
          <w:color w:val="000000"/>
          <w:sz w:val="28"/>
        </w:rPr>
        <w:t>жер учаскелерін пайдаланғаны үшін төлемдер;</w:t>
      </w:r>
      <w:r>
        <w:br/>
      </w:r>
      <w:r>
        <w:rPr>
          <w:rFonts w:ascii="Times New Roman"/>
          <w:b w:val="false"/>
          <w:i w:val="false"/>
          <w:color w:val="000000"/>
          <w:sz w:val="28"/>
        </w:rPr>
        <w:t>
      </w:t>
      </w:r>
      <w:r>
        <w:rPr>
          <w:rFonts w:ascii="Times New Roman"/>
          <w:b w:val="false"/>
          <w:i w:val="false"/>
          <w:color w:val="000000"/>
          <w:sz w:val="28"/>
        </w:rPr>
        <w:t>жеке кәсіпкерлерді мемлекеттік тіркегені үшін алынатын алымдар;</w:t>
      </w:r>
      <w:r>
        <w:br/>
      </w:r>
      <w:r>
        <w:rPr>
          <w:rFonts w:ascii="Times New Roman"/>
          <w:b w:val="false"/>
          <w:i w:val="false"/>
          <w:color w:val="000000"/>
          <w:sz w:val="28"/>
        </w:rPr>
        <w:t>
      </w:t>
      </w:r>
      <w:r>
        <w:rPr>
          <w:rFonts w:ascii="Times New Roman"/>
          <w:b w:val="false"/>
          <w:i w:val="false"/>
          <w:color w:val="000000"/>
          <w:sz w:val="28"/>
        </w:rPr>
        <w:t>қызметтің жекелеген түрлерімен айналысу құқығы үшін лицензиялық алымдар;</w:t>
      </w:r>
      <w:r>
        <w:br/>
      </w:r>
      <w:r>
        <w:rPr>
          <w:rFonts w:ascii="Times New Roman"/>
          <w:b w:val="false"/>
          <w:i w:val="false"/>
          <w:color w:val="000000"/>
          <w:sz w:val="28"/>
        </w:rPr>
        <w:t>
      </w:t>
      </w:r>
      <w:r>
        <w:rPr>
          <w:rFonts w:ascii="Times New Roman"/>
          <w:b w:val="false"/>
          <w:i w:val="false"/>
          <w:color w:val="000000"/>
          <w:sz w:val="28"/>
        </w:rPr>
        <w:t>заңды тұлғаларды мемлекеттік тіркеу және филиалдар мен өкілдіктерді есептік тіркеу үшін, сонымен қатар оларды қайта тіркеу үшін алынатын алымдар;</w:t>
      </w:r>
      <w:r>
        <w:br/>
      </w:r>
      <w:r>
        <w:rPr>
          <w:rFonts w:ascii="Times New Roman"/>
          <w:b w:val="false"/>
          <w:i w:val="false"/>
          <w:color w:val="000000"/>
          <w:sz w:val="28"/>
        </w:rPr>
        <w:t>
      </w:t>
      </w:r>
      <w:r>
        <w:rPr>
          <w:rFonts w:ascii="Times New Roman"/>
          <w:b w:val="false"/>
          <w:i w:val="false"/>
          <w:color w:val="000000"/>
          <w:sz w:val="28"/>
        </w:rPr>
        <w:t>көлік құралдарын мемлекеттік тіркеу, сонымен қатар қайта тіркеу үшін алынатын алымдар;</w:t>
      </w:r>
      <w:r>
        <w:br/>
      </w:r>
      <w:r>
        <w:rPr>
          <w:rFonts w:ascii="Times New Roman"/>
          <w:b w:val="false"/>
          <w:i w:val="false"/>
          <w:color w:val="000000"/>
          <w:sz w:val="28"/>
        </w:rPr>
        <w:t>
      </w:t>
      </w:r>
      <w:r>
        <w:rPr>
          <w:rFonts w:ascii="Times New Roman"/>
          <w:b w:val="false"/>
          <w:i w:val="false"/>
          <w:color w:val="000000"/>
          <w:sz w:val="28"/>
        </w:rPr>
        <w:t>жылжымайтын мүлікті мемлекеттік тіркеуге құқығы мен онымен шарт жасау үшін алынатын алымдар;</w:t>
      </w:r>
      <w:r>
        <w:br/>
      </w:r>
      <w:r>
        <w:rPr>
          <w:rFonts w:ascii="Times New Roman"/>
          <w:b w:val="false"/>
          <w:i w:val="false"/>
          <w:color w:val="000000"/>
          <w:sz w:val="28"/>
        </w:rPr>
        <w:t>
      </w:t>
      </w:r>
      <w:r>
        <w:rPr>
          <w:rFonts w:ascii="Times New Roman"/>
          <w:b w:val="false"/>
          <w:i w:val="false"/>
          <w:color w:val="000000"/>
          <w:sz w:val="28"/>
        </w:rPr>
        <w:t>жылжитын мүлік және кеме немесе салынып жатқан кеме ипотекасы кепілдігін мемлекеттік тіркеу үшін алынатын алымдар;</w:t>
      </w:r>
      <w:r>
        <w:br/>
      </w:r>
      <w:r>
        <w:rPr>
          <w:rFonts w:ascii="Times New Roman"/>
          <w:b w:val="false"/>
          <w:i w:val="false"/>
          <w:color w:val="000000"/>
          <w:sz w:val="28"/>
        </w:rPr>
        <w:t>
      </w:t>
      </w:r>
      <w:r>
        <w:rPr>
          <w:rFonts w:ascii="Times New Roman"/>
          <w:b w:val="false"/>
          <w:i w:val="false"/>
          <w:color w:val="000000"/>
          <w:sz w:val="28"/>
        </w:rPr>
        <w:t>сыртқы (визуальді) жарнаманы аудандық маңыздағы жалпы пайдаланылатын автомобиль жолдарына және елді мекендерде орналастыру үшін алынатын төлемдер;</w:t>
      </w:r>
      <w:r>
        <w:br/>
      </w:r>
      <w:r>
        <w:rPr>
          <w:rFonts w:ascii="Times New Roman"/>
          <w:b w:val="false"/>
          <w:i w:val="false"/>
          <w:color w:val="000000"/>
          <w:sz w:val="28"/>
        </w:rPr>
        <w:t>
      </w:t>
      </w:r>
      <w:r>
        <w:rPr>
          <w:rFonts w:ascii="Times New Roman"/>
          <w:b w:val="false"/>
          <w:i w:val="false"/>
          <w:color w:val="000000"/>
          <w:sz w:val="28"/>
        </w:rPr>
        <w:t>консульдық алымдардан мен республикалық бюджетке түсетін мемлекеттік баждан басқа мемлекеттік баж.</w:t>
      </w:r>
      <w:r>
        <w:br/>
      </w:r>
      <w:r>
        <w:rPr>
          <w:rFonts w:ascii="Times New Roman"/>
          <w:b w:val="false"/>
          <w:i w:val="false"/>
          <w:color w:val="000000"/>
          <w:sz w:val="28"/>
        </w:rPr>
        <w:t>
      </w:t>
      </w:r>
      <w:r>
        <w:rPr>
          <w:rFonts w:ascii="Times New Roman"/>
          <w:b w:val="false"/>
          <w:i w:val="false"/>
          <w:color w:val="000000"/>
          <w:sz w:val="28"/>
        </w:rPr>
        <w:t>3. Аудан бюджетінің кірістері келесі салықтық емес түсімдер есебінен қалыптасуы белгіленсін:</w:t>
      </w:r>
      <w:r>
        <w:br/>
      </w:r>
      <w:r>
        <w:rPr>
          <w:rFonts w:ascii="Times New Roman"/>
          <w:b w:val="false"/>
          <w:i w:val="false"/>
          <w:color w:val="000000"/>
          <w:sz w:val="28"/>
        </w:rPr>
        <w:t>
      </w:t>
      </w:r>
      <w:r>
        <w:rPr>
          <w:rFonts w:ascii="Times New Roman"/>
          <w:b w:val="false"/>
          <w:i w:val="false"/>
          <w:color w:val="000000"/>
          <w:sz w:val="28"/>
        </w:rPr>
        <w:t xml:space="preserve">ауданның коммуналдық меншігіндегі мүлікті жалға беруден түсетін кірістер; </w:t>
      </w:r>
      <w:r>
        <w:br/>
      </w:r>
      <w:r>
        <w:rPr>
          <w:rFonts w:ascii="Times New Roman"/>
          <w:b w:val="false"/>
          <w:i w:val="false"/>
          <w:color w:val="000000"/>
          <w:sz w:val="28"/>
        </w:rPr>
        <w:t>
      </w:t>
      </w:r>
      <w:r>
        <w:rPr>
          <w:rFonts w:ascii="Times New Roman"/>
          <w:b w:val="false"/>
          <w:i w:val="false"/>
          <w:color w:val="000000"/>
          <w:sz w:val="28"/>
        </w:rPr>
        <w:t>аудан бюджетіне түсетін басқа да салықтық емес түсімдер;</w:t>
      </w:r>
      <w:r>
        <w:br/>
      </w:r>
      <w:r>
        <w:rPr>
          <w:rFonts w:ascii="Times New Roman"/>
          <w:b w:val="false"/>
          <w:i w:val="false"/>
          <w:color w:val="000000"/>
          <w:sz w:val="28"/>
        </w:rPr>
        <w:t>
      </w:t>
      </w:r>
      <w:r>
        <w:rPr>
          <w:rFonts w:ascii="Times New Roman"/>
          <w:b w:val="false"/>
          <w:i w:val="false"/>
          <w:color w:val="000000"/>
          <w:sz w:val="28"/>
        </w:rPr>
        <w:t>материалдық емес активтер және жерді сату.</w:t>
      </w:r>
      <w:r>
        <w:br/>
      </w:r>
      <w:r>
        <w:rPr>
          <w:rFonts w:ascii="Times New Roman"/>
          <w:b w:val="false"/>
          <w:i w:val="false"/>
          <w:color w:val="000000"/>
          <w:sz w:val="28"/>
        </w:rPr>
        <w:t>
      </w:t>
      </w:r>
      <w:r>
        <w:rPr>
          <w:rFonts w:ascii="Times New Roman"/>
          <w:b w:val="false"/>
          <w:i w:val="false"/>
          <w:color w:val="000000"/>
          <w:sz w:val="28"/>
        </w:rPr>
        <w:t>4. Облыстық бюджеттен аудан бюджетіне 2015 жылға берілетін бюджетік субвенциялар 2 443 880,0 мың теңге сомасында көзделсін.</w:t>
      </w:r>
      <w:r>
        <w:br/>
      </w:r>
      <w:r>
        <w:rPr>
          <w:rFonts w:ascii="Times New Roman"/>
          <w:b w:val="false"/>
          <w:i w:val="false"/>
          <w:color w:val="000000"/>
          <w:sz w:val="28"/>
        </w:rPr>
        <w:t>
      </w:t>
      </w:r>
      <w:r>
        <w:rPr>
          <w:rFonts w:ascii="Times New Roman"/>
          <w:b w:val="false"/>
          <w:i w:val="false"/>
          <w:color w:val="000000"/>
          <w:sz w:val="28"/>
        </w:rPr>
        <w:t xml:space="preserve">5. 2015 жылға арналған бюджетті орындау барысында секвестірлеуге жатпайтын аудандық бюджеттік бағдарламалар </w:t>
      </w:r>
      <w:r>
        <w:rPr>
          <w:rFonts w:ascii="Times New Roman"/>
          <w:b w:val="false"/>
          <w:i w:val="false"/>
          <w:color w:val="000000"/>
          <w:sz w:val="28"/>
        </w:rPr>
        <w:t>4 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 xml:space="preserve">6. Аудан бюджетінде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қосымшаларға</w:t>
      </w:r>
      <w:r>
        <w:rPr>
          <w:rFonts w:ascii="Times New Roman"/>
          <w:b w:val="false"/>
          <w:i w:val="false"/>
          <w:color w:val="000000"/>
          <w:sz w:val="28"/>
        </w:rPr>
        <w:t xml:space="preserve"> сәйкес 2015, 2016, 2017 жылдарға селолық округтар бойынша бюджеттік бағдарламалар көзделсін.</w:t>
      </w:r>
      <w:r>
        <w:br/>
      </w:r>
      <w:r>
        <w:rPr>
          <w:rFonts w:ascii="Times New Roman"/>
          <w:b w:val="false"/>
          <w:i w:val="false"/>
          <w:color w:val="000000"/>
          <w:sz w:val="28"/>
        </w:rPr>
        <w:t>
      </w:t>
      </w:r>
      <w:r>
        <w:rPr>
          <w:rFonts w:ascii="Times New Roman"/>
          <w:b w:val="false"/>
          <w:i w:val="false"/>
          <w:color w:val="000000"/>
          <w:sz w:val="28"/>
        </w:rPr>
        <w:t>7. 2015 жылға арналған аудан бюджетінде республикалық бюджеттен мақсатты трансферттер келесі көлемде есепке алынсын:</w:t>
      </w:r>
      <w:r>
        <w:br/>
      </w:r>
      <w:r>
        <w:rPr>
          <w:rFonts w:ascii="Times New Roman"/>
          <w:b w:val="false"/>
          <w:i w:val="false"/>
          <w:color w:val="000000"/>
          <w:sz w:val="28"/>
        </w:rPr>
        <w:t>
      1) 170 904,0 мың теңге - мемлекеттік мекемелердің мемлекеттік қызметшілері болып табылмайтын жұмыскерлеріне, сондай-ақ жергілікті бюджеттерден қаржыландырылатын мемлекеттік қазыналық кәсіпорындардың жұмыскерлеріне лауазымдық айлықақыларына ерекше еңбек жағдайлары үшін ай сайынғы үстемеақы төлеуге;</w:t>
      </w:r>
      <w:r>
        <w:br/>
      </w:r>
      <w:r>
        <w:rPr>
          <w:rFonts w:ascii="Times New Roman"/>
          <w:b w:val="false"/>
          <w:i w:val="false"/>
          <w:color w:val="000000"/>
          <w:sz w:val="28"/>
        </w:rPr>
        <w:t>
      2) 101 052,0 мың теңге - мектепке дейінгі білім беру ұйымдарында мемлекеттік білім беру тапсырысын іске асыруға, соның ішінде: республикалық бюджеттен мақсатты трансферттер есебінен -97 812,0 мың теңге, Қазақстан Республикасының Ұлттық қорынан берілетін нысаналы трансферті есебінен -3240,0 мың теңге;</w:t>
      </w:r>
      <w:r>
        <w:br/>
      </w:r>
      <w:r>
        <w:rPr>
          <w:rFonts w:ascii="Times New Roman"/>
          <w:b w:val="false"/>
          <w:i w:val="false"/>
          <w:color w:val="000000"/>
          <w:sz w:val="28"/>
        </w:rPr>
        <w:t>
      3) 81 233,0 мың теңге - үш деңгейлі жүйе бойынша біліктілігін арттырудан өткен мұғалімдерге еңбекақыны көтеруге;</w:t>
      </w:r>
      <w:r>
        <w:br/>
      </w:r>
      <w:r>
        <w:rPr>
          <w:rFonts w:ascii="Times New Roman"/>
          <w:b w:val="false"/>
          <w:i w:val="false"/>
          <w:color w:val="000000"/>
          <w:sz w:val="28"/>
        </w:rPr>
        <w:t>
      4) 150,0 мың теңге- мемлекеттік атаулы әлеуметтік көмек төлеуге;</w:t>
      </w:r>
      <w:r>
        <w:br/>
      </w:r>
      <w:r>
        <w:rPr>
          <w:rFonts w:ascii="Times New Roman"/>
          <w:b w:val="false"/>
          <w:i w:val="false"/>
          <w:color w:val="000000"/>
          <w:sz w:val="28"/>
        </w:rPr>
        <w:t>
      5) 641,0 мың теңге - 18 жасқа дейінгі балаларға мемлекеттік жәрдемақылар төлеуге;</w:t>
      </w:r>
      <w:r>
        <w:br/>
      </w:r>
      <w:r>
        <w:rPr>
          <w:rFonts w:ascii="Times New Roman"/>
          <w:b w:val="false"/>
          <w:i w:val="false"/>
          <w:color w:val="000000"/>
          <w:sz w:val="28"/>
        </w:rPr>
        <w:t>
      6) 12 929,0 мың теңге - халықты әлеуметтік қорғауға және оған көмек көрсетуге, соның ішінде: мүгедектерді міндетті гигиеналық құралдармен қамтамасыз ету нормаларын көбейту;</w:t>
      </w:r>
      <w:r>
        <w:br/>
      </w:r>
      <w:r>
        <w:rPr>
          <w:rFonts w:ascii="Times New Roman"/>
          <w:b w:val="false"/>
          <w:i w:val="false"/>
          <w:color w:val="000000"/>
          <w:sz w:val="28"/>
        </w:rPr>
        <w:t>
      7) 21 969,0 мың теңге - Ұлы Отан соғысындағы Жеңістің жетпіс жылдығына арналған іс-шараларды өткізуге, соның ішінде: бір жолғы материалдық көмек көрсету - 21 751,0 мың теңге, материалдық көмекті төлегені үшін екінші деңгейлі банктерге комиссиялық сыйақы -218,0 мың теңге;</w:t>
      </w:r>
      <w:r>
        <w:br/>
      </w:r>
      <w:r>
        <w:rPr>
          <w:rFonts w:ascii="Times New Roman"/>
          <w:b w:val="false"/>
          <w:i w:val="false"/>
          <w:color w:val="000000"/>
          <w:sz w:val="28"/>
        </w:rPr>
        <w:t>
      8) 1 271 мың теңге – азаматтық хал актілерін тіркеу бөлімдерінің штат санын ұстауға;</w:t>
      </w:r>
      <w:r>
        <w:br/>
      </w:r>
      <w:r>
        <w:rPr>
          <w:rFonts w:ascii="Times New Roman"/>
          <w:b w:val="false"/>
          <w:i w:val="false"/>
          <w:color w:val="000000"/>
          <w:sz w:val="28"/>
        </w:rPr>
        <w:t>
      9) 4 952 мың теңге – агроөнеркәсіптік кешеннің жергілікті атқарушы органдарының бөлімшелерін ұстауға.</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Солтүстік Қазақстан облысы Айыртау ауданы мәслихатының 30.06.2015 </w:t>
      </w:r>
      <w:r>
        <w:rPr>
          <w:rFonts w:ascii="Times New Roman"/>
          <w:b w:val="false"/>
          <w:i w:val="false"/>
          <w:color w:val="ff0000"/>
          <w:sz w:val="28"/>
        </w:rPr>
        <w:t>N 5-39-1</w:t>
      </w:r>
      <w:r>
        <w:rPr>
          <w:rFonts w:ascii="Times New Roman"/>
          <w:b w:val="false"/>
          <w:i w:val="false"/>
          <w:color w:val="ff0000"/>
          <w:sz w:val="28"/>
        </w:rPr>
        <w:t xml:space="preserve"> шешімімен (01.01.2015 қолданысқа енеді).</w:t>
      </w:r>
      <w:r>
        <w:br/>
      </w:r>
      <w:r>
        <w:rPr>
          <w:rFonts w:ascii="Times New Roman"/>
          <w:b w:val="false"/>
          <w:i w:val="false"/>
          <w:color w:val="000000"/>
          <w:sz w:val="28"/>
        </w:rPr>
        <w:t>
      </w:t>
      </w:r>
      <w:r>
        <w:rPr>
          <w:rFonts w:ascii="Times New Roman"/>
          <w:b w:val="false"/>
          <w:i w:val="false"/>
          <w:color w:val="000000"/>
          <w:sz w:val="28"/>
        </w:rPr>
        <w:t>8. 2015 жылға арналған аудан бюджетінде республикалық бюджеттен берілетін бюджеттік кредиттер есепке алынсын:</w:t>
      </w:r>
      <w:r>
        <w:br/>
      </w:r>
      <w:r>
        <w:rPr>
          <w:rFonts w:ascii="Times New Roman"/>
          <w:b w:val="false"/>
          <w:i w:val="false"/>
          <w:color w:val="000000"/>
          <w:sz w:val="28"/>
        </w:rPr>
        <w:t>
      </w:t>
      </w:r>
      <w:r>
        <w:rPr>
          <w:rFonts w:ascii="Times New Roman"/>
          <w:b w:val="false"/>
          <w:i w:val="false"/>
          <w:color w:val="000000"/>
          <w:sz w:val="28"/>
        </w:rPr>
        <w:t>мамандарды әлеуметтік қолдау шараларын іске асыруға - 77298,0 мың теңге.</w:t>
      </w:r>
      <w:r>
        <w:br/>
      </w:r>
      <w:r>
        <w:rPr>
          <w:rFonts w:ascii="Times New Roman"/>
          <w:b w:val="false"/>
          <w:i w:val="false"/>
          <w:color w:val="000000"/>
          <w:sz w:val="28"/>
        </w:rPr>
        <w:t>
      </w:t>
      </w:r>
      <w:r>
        <w:rPr>
          <w:rFonts w:ascii="Times New Roman"/>
          <w:b w:val="false"/>
          <w:i w:val="false"/>
          <w:color w:val="000000"/>
          <w:sz w:val="28"/>
        </w:rPr>
        <w:t>9. 2015 жылға арналған аудан бюджетінде облыстық бюджеттен мақсатты трансферттер келесі көлемде есепке алынсын, соның ішінде:</w:t>
      </w:r>
      <w:r>
        <w:br/>
      </w:r>
      <w:r>
        <w:rPr>
          <w:rFonts w:ascii="Times New Roman"/>
          <w:b w:val="false"/>
          <w:i w:val="false"/>
          <w:color w:val="000000"/>
          <w:sz w:val="28"/>
        </w:rPr>
        <w:t>
      1) 2 794,7 мың теңге - Ұлы Отан соғысындағы Жеңістің жетпіс жылдығына арналған іс-шараларды өткізуге;</w:t>
      </w:r>
      <w:r>
        <w:br/>
      </w:r>
      <w:r>
        <w:rPr>
          <w:rFonts w:ascii="Times New Roman"/>
          <w:b w:val="false"/>
          <w:i w:val="false"/>
          <w:color w:val="000000"/>
          <w:sz w:val="28"/>
        </w:rPr>
        <w:t>
      2) 7999,5 мың теңге -энзоотика ауруларына қарсы алдын алу іс-шараларын өткізу;</w:t>
      </w:r>
      <w:r>
        <w:br/>
      </w:r>
      <w:r>
        <w:rPr>
          <w:rFonts w:ascii="Times New Roman"/>
          <w:b w:val="false"/>
          <w:i w:val="false"/>
          <w:color w:val="000000"/>
          <w:sz w:val="28"/>
        </w:rPr>
        <w:t>
      3) 4265,1 мың теңге -2014 жылға арналған аудан бюджетінде Қазақстан Республикасы Үкіметінің 2013 жылғы 19 маусымдағы № 636 қаулысымен бекітілген "Жұмыспен қамту 2020 жол картасын бекіту туралы" (бұдан әрі Жұмыспен қамту 2020 жол картасы) Жұмыспен қамту 2020 жол картасы аясында әлеуметтік-мәдени объектісін және инженерлік-көлік инфрақұрылымы және елді мекендерді абаттандыруға тұрғын үй-коммуналдық шаруашылығын жөндеуге қоса қаржыландыруға;</w:t>
      </w:r>
      <w:r>
        <w:br/>
      </w:r>
      <w:r>
        <w:rPr>
          <w:rFonts w:ascii="Times New Roman"/>
          <w:b w:val="false"/>
          <w:i w:val="false"/>
          <w:color w:val="000000"/>
          <w:sz w:val="28"/>
        </w:rPr>
        <w:t>
      4) 6 875,0 мың теңге – оқулықтарды сатып алуға және жеткізуге;</w:t>
      </w:r>
      <w:r>
        <w:br/>
      </w:r>
      <w:r>
        <w:rPr>
          <w:rFonts w:ascii="Times New Roman"/>
          <w:b w:val="false"/>
          <w:i w:val="false"/>
          <w:color w:val="000000"/>
          <w:sz w:val="28"/>
        </w:rPr>
        <w:t>
      5) 4 298,0 мың теңге – интернет желісінің қызметтерін ұсынуға.</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Солтүстік Қазақстан облысы Айыртау ауданы мәслихатының 23.10.2015 </w:t>
      </w:r>
      <w:r>
        <w:rPr>
          <w:rFonts w:ascii="Times New Roman"/>
          <w:b w:val="false"/>
          <w:i w:val="false"/>
          <w:color w:val="ff0000"/>
          <w:sz w:val="28"/>
        </w:rPr>
        <w:t>N 5-42-1</w:t>
      </w:r>
      <w:r>
        <w:rPr>
          <w:rFonts w:ascii="Times New Roman"/>
          <w:b w:val="false"/>
          <w:i w:val="false"/>
          <w:color w:val="ff0000"/>
          <w:sz w:val="28"/>
        </w:rPr>
        <w:t xml:space="preserve"> шешімімен (01.01.2015 қолданысқа енеді).</w:t>
      </w:r>
      <w:r>
        <w:br/>
      </w:r>
      <w:r>
        <w:rPr>
          <w:rFonts w:ascii="Times New Roman"/>
          <w:b w:val="false"/>
          <w:i w:val="false"/>
          <w:color w:val="000000"/>
          <w:sz w:val="28"/>
        </w:rPr>
        <w:t>
      </w:t>
      </w:r>
      <w:r>
        <w:rPr>
          <w:rFonts w:ascii="Times New Roman"/>
          <w:b w:val="false"/>
          <w:i w:val="false"/>
          <w:color w:val="000000"/>
          <w:sz w:val="28"/>
        </w:rPr>
        <w:t>10. 2015 жылға аудандық жергілікті атқарушы органның резерві 938,7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Солтүстік Қазақстан облысы Айыртау ауданы мәслихатының 23.10.2015 </w:t>
      </w:r>
      <w:r>
        <w:rPr>
          <w:rFonts w:ascii="Times New Roman"/>
          <w:b w:val="false"/>
          <w:i w:val="false"/>
          <w:color w:val="ff0000"/>
          <w:sz w:val="28"/>
        </w:rPr>
        <w:t>N 5-42-1</w:t>
      </w:r>
      <w:r>
        <w:rPr>
          <w:rFonts w:ascii="Times New Roman"/>
          <w:b w:val="false"/>
          <w:i w:val="false"/>
          <w:color w:val="ff0000"/>
          <w:sz w:val="28"/>
        </w:rPr>
        <w:t xml:space="preserve"> шешімімен (01.01.2015 қолданысқа енеді).</w:t>
      </w:r>
      <w:r>
        <w:br/>
      </w:r>
      <w:r>
        <w:rPr>
          <w:rFonts w:ascii="Times New Roman"/>
          <w:b w:val="false"/>
          <w:i w:val="false"/>
          <w:color w:val="000000"/>
          <w:sz w:val="28"/>
        </w:rPr>
        <w:t xml:space="preserve">
      10-1. </w:t>
      </w:r>
      <w:r>
        <w:rPr>
          <w:rFonts w:ascii="Times New Roman"/>
          <w:b w:val="false"/>
          <w:i w:val="false"/>
          <w:color w:val="000000"/>
          <w:sz w:val="28"/>
        </w:rPr>
        <w:t>8 қосымшаға</w:t>
      </w:r>
      <w:r>
        <w:rPr>
          <w:rFonts w:ascii="Times New Roman"/>
          <w:b w:val="false"/>
          <w:i w:val="false"/>
          <w:color w:val="000000"/>
          <w:sz w:val="28"/>
        </w:rPr>
        <w:t xml:space="preserve"> сәйкес аудан бюджетіндегі қаржылық жыл басына қалыптасқан бюджеттік қаражаттың бос қалдықтары және 2014 жылы пайдаланылмаған республикалық және облыстық бюджеттерден берілген нысаналы трансферттерді қайтару есебінен шығыстар көзделсін.</w:t>
      </w:r>
      <w:r>
        <w:br/>
      </w:r>
      <w:r>
        <w:rPr>
          <w:rFonts w:ascii="Times New Roman"/>
          <w:b w:val="false"/>
          <w:i w:val="false"/>
          <w:color w:val="000000"/>
          <w:sz w:val="28"/>
        </w:rPr>
        <w:t>
</w:t>
      </w:r>
      <w:r>
        <w:rPr>
          <w:rFonts w:ascii="Times New Roman"/>
          <w:b w:val="false"/>
          <w:i w:val="false"/>
          <w:color w:val="ff0000"/>
          <w:sz w:val="28"/>
        </w:rPr>
        <w:t xml:space="preserve">      Ескерту. Шешім 10-1-тармақпен толықтырылды - Солтүстік Қазақстан облысы Айыртау ауданы мәслихатының 30.03.2015 </w:t>
      </w:r>
      <w:r>
        <w:rPr>
          <w:rFonts w:ascii="Times New Roman"/>
          <w:b w:val="false"/>
          <w:i w:val="false"/>
          <w:color w:val="ff0000"/>
          <w:sz w:val="28"/>
        </w:rPr>
        <w:t>N 5-36-4</w:t>
      </w:r>
      <w:r>
        <w:rPr>
          <w:rFonts w:ascii="Times New Roman"/>
          <w:b w:val="false"/>
          <w:i w:val="false"/>
          <w:color w:val="ff0000"/>
          <w:sz w:val="28"/>
        </w:rPr>
        <w:t xml:space="preserve"> шешімімен (01.01.2015 қолданысқа енеді).</w:t>
      </w:r>
      <w:r>
        <w:br/>
      </w:r>
      <w:r>
        <w:rPr>
          <w:rFonts w:ascii="Times New Roman"/>
          <w:b w:val="false"/>
          <w:i w:val="false"/>
          <w:color w:val="000000"/>
          <w:sz w:val="28"/>
        </w:rPr>
        <w:t>
      </w:t>
      </w:r>
      <w:r>
        <w:rPr>
          <w:rFonts w:ascii="Times New Roman"/>
          <w:b w:val="false"/>
          <w:i w:val="false"/>
          <w:color w:val="000000"/>
          <w:sz w:val="28"/>
        </w:rPr>
        <w:t>11. Бюджеттік сала жұмысшыларына төлемақыны толық мөлшерде төлеу қамтамасыз етілсін.</w:t>
      </w:r>
      <w:r>
        <w:br/>
      </w:r>
      <w:r>
        <w:rPr>
          <w:rFonts w:ascii="Times New Roman"/>
          <w:b w:val="false"/>
          <w:i w:val="false"/>
          <w:color w:val="000000"/>
          <w:sz w:val="28"/>
        </w:rPr>
        <w:t>
      </w:t>
      </w:r>
      <w:r>
        <w:rPr>
          <w:rFonts w:ascii="Times New Roman"/>
          <w:b w:val="false"/>
          <w:i w:val="false"/>
          <w:color w:val="000000"/>
          <w:sz w:val="28"/>
        </w:rPr>
        <w:t>12. Ауылдық елді мекендерде жұмыс істейтін денсаулық сақтау, әлеуметтік қамсыздандыру, білім беру, мәдениет, спорт және ветеринария мамандарына қызметтің осы түрлерімен қалалық жағдайда айналысатын мамандардың ставкаларымен салыстырғанда жиырма бес проценті жоғары айлықақы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13. Аудан бюджетінің шығындарында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бюджет қаражаты есебінен әлеуметтік көмек қөзделсін.</w:t>
      </w:r>
      <w:r>
        <w:br/>
      </w:r>
      <w:r>
        <w:rPr>
          <w:rFonts w:ascii="Times New Roman"/>
          <w:b w:val="false"/>
          <w:i w:val="false"/>
          <w:color w:val="000000"/>
          <w:sz w:val="28"/>
        </w:rPr>
        <w:t>
      </w:t>
      </w:r>
      <w:r>
        <w:rPr>
          <w:rFonts w:ascii="Times New Roman"/>
          <w:b w:val="false"/>
          <w:i w:val="false"/>
          <w:color w:val="000000"/>
          <w:sz w:val="28"/>
        </w:rPr>
        <w:t xml:space="preserve">14. Осы шешімінің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 баптары</w:t>
      </w:r>
      <w:r>
        <w:rPr>
          <w:rFonts w:ascii="Times New Roman"/>
          <w:b w:val="false"/>
          <w:i w:val="false"/>
          <w:color w:val="000000"/>
          <w:sz w:val="28"/>
        </w:rPr>
        <w:t xml:space="preserve"> ветеринария саласында қызмет ететін ветеринария пунктарының ветеринария мамандарына қолданылады.</w:t>
      </w:r>
      <w:r>
        <w:br/>
      </w:r>
      <w:r>
        <w:rPr>
          <w:rFonts w:ascii="Times New Roman"/>
          <w:b w:val="false"/>
          <w:i w:val="false"/>
          <w:color w:val="000000"/>
          <w:sz w:val="28"/>
        </w:rPr>
        <w:t>
      </w:t>
      </w:r>
      <w:r>
        <w:rPr>
          <w:rFonts w:ascii="Times New Roman"/>
          <w:b w:val="false"/>
          <w:i w:val="false"/>
          <w:color w:val="000000"/>
          <w:sz w:val="28"/>
        </w:rPr>
        <w:t>15. Осы шешім 2015 жылдың 1 қаңтарынан қолданысқа енеді.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Айыртау аудандық</w:t>
            </w:r>
            <w:r>
              <w:br/>
            </w:r>
            <w:r>
              <w:rPr>
                <w:rFonts w:ascii="Times New Roman"/>
                <w:b w:val="false"/>
                <w:i/>
                <w:color w:val="000000"/>
                <w:sz w:val="20"/>
              </w:rPr>
              <w:t>мәслихатының ХХХIV кезекті</w:t>
            </w:r>
            <w:r>
              <w:br/>
            </w:r>
            <w:r>
              <w:rPr>
                <w:rFonts w:ascii="Times New Roman"/>
                <w:b w:val="false"/>
                <w:i/>
                <w:color w:val="000000"/>
                <w:sz w:val="20"/>
              </w:rPr>
              <w:t>сессиясының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Н.Еременко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Айыртау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Р.Тілеубаева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 2014 жылғы 24 желтоқсандағы № 5-34-1 шешіміне 1-қосымша</w:t>
            </w:r>
          </w:p>
        </w:tc>
      </w:tr>
    </w:tbl>
    <w:bookmarkStart w:name="z75" w:id="0"/>
    <w:p>
      <w:pPr>
        <w:spacing w:after="0"/>
        <w:ind w:left="0"/>
        <w:jc w:val="left"/>
      </w:pPr>
      <w:r>
        <w:rPr>
          <w:rFonts w:ascii="Times New Roman"/>
          <w:b/>
          <w:i w:val="false"/>
          <w:color w:val="000000"/>
        </w:rPr>
        <w:t xml:space="preserve"> 2015 жылға арналған Айыртау ауданының бюджеті</w:t>
      </w:r>
    </w:p>
    <w:bookmarkEnd w:id="0"/>
    <w:p>
      <w:pPr>
        <w:spacing w:after="0"/>
        <w:ind w:left="0"/>
        <w:jc w:val="left"/>
      </w:pPr>
      <w:r>
        <w:rPr>
          <w:rFonts w:ascii="Times New Roman"/>
          <w:b w:val="false"/>
          <w:i w:val="false"/>
          <w:color w:val="ff0000"/>
          <w:sz w:val="28"/>
        </w:rPr>
        <w:t xml:space="preserve">      Ескерту. 1-қосымша жаңа редакцияда - Солтүстік Қазақстан облысы Айыртау ауданы мәслихатының 23.10.2015 </w:t>
      </w:r>
      <w:r>
        <w:rPr>
          <w:rFonts w:ascii="Times New Roman"/>
          <w:b w:val="false"/>
          <w:i w:val="false"/>
          <w:color w:val="ff0000"/>
          <w:sz w:val="28"/>
        </w:rPr>
        <w:t>N 5-42-1</w:t>
      </w:r>
      <w:r>
        <w:rPr>
          <w:rFonts w:ascii="Times New Roman"/>
          <w:b w:val="false"/>
          <w:i w:val="false"/>
          <w:color w:val="ff0000"/>
          <w:sz w:val="28"/>
        </w:rPr>
        <w:t xml:space="preserve"> шешімімен (01.01.2015 қолданысқа енеді).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2"/>
        <w:gridCol w:w="1232"/>
        <w:gridCol w:w="1234"/>
        <w:gridCol w:w="5366"/>
        <w:gridCol w:w="359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3 531 430,8</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647 339,5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287 796,0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287 796,0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180 440,0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103 040,0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59 200,0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174 950,5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154 839,5</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16 730,0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4 153,0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4 153,0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4 165,0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3 890,0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басқа да кірістер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249,0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685,0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14 028,0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3 600,0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10 428,0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9 278,0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1 150,0</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2 865 213,3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2 865 213,3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2 865 213,3</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5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Әкiмшi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3 517 773,3</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291 542,6</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13 312,0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13 312,0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75 229,0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75 229,0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165 615,2</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165 015,2</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9 439,0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9 439,0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27 947,4</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24 787,0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1 775,4</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1 255,0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7 396,5</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7 396,5</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7 097,0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299,5</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2 608 872,5</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2 585 090,5</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9 190,0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2 272 544,3</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28 167,4</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5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Әкiмшi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18 852,0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124 069,4</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16 436,1</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149,7</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9 657,0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101 052,0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4 732,6</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23 782,0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23 782,0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156 142,7</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148 395,0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23 921,0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23 897,4</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1 399,1</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517,7</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14 247,0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951,7</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1 127,0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31 560,3</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6 526,6</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19 083,5</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24 763,7</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7 747,7</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5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Әкiмшi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7 747,7</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122 163,3</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35 956,5</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16 741,0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1 345,5</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17 735,0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81 521,0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49 000,0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коммуналдық меншігіндегі жылу жүйелерін қолдануды ұйымдастыру </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22 000,0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10 521,0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4 265,1</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4 265,1</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420,7</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80,6</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340,1</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109 769,0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77 015,0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8 117,0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35 051,0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29 743,0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498,0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3 606,0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18 077,0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8 894,0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5 580,0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3 603,0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14 677,0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5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Әкiмшi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6 940,0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1 270,0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6 467,0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132 476,7</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16 214,0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16 214,0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16510,2</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16510,2</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11059,0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8522,0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аймақтарға бөлу жөнiндегi жұмыстарды ұйымдастыру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2 537,0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88693,5</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8910,3</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292,5</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1997,2</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7999,5</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3 300,0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63 984,0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12 104,0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12 104,0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9 664,0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2 440,0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26 681,0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5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Әкiмшi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26 681,0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26 681,0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47058,8</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37730,1</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37730,1</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938,7</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938,7</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8390,0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8390,0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1747,1</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1747,1</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1747,1</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1 819,1</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1 819,1</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1 819,1</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59313,6</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77 298,0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77 298,0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77 298,0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77 298,0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17984,4</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17 984,4</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17 984,4</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Қаржылық активтермен операциялар бойынша сальдо</w:t>
            </w:r>
            <w:r>
              <w:br/>
            </w:r>
            <w:r>
              <w:rPr>
                <w:rFonts w:ascii="Times New Roman"/>
                <w:b w:val="false"/>
                <w:i w:val="false"/>
                <w:color w:val="000000"/>
                <w:sz w:val="20"/>
              </w:rPr>
              <w:t>
 </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5 400,0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5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Қаржалық активтерді сатып алу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5 400,0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5 400,0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5 400,0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5 400,0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Бюджеттің тапшылығы (профициті)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-51 056,1</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Бюджеттің тапшылығын қаржыландыру (профициті пайдалану)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51 056,1</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77 298,0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77 298,0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77 298,0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31 639,9</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31 639,9</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31 639,9</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5 398,0 </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5 398,0 </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5 398,0 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 2014 жылғы 24 желтоқсандағы № 5-34-1 шешіміне 2 қосымша</w:t>
            </w:r>
          </w:p>
        </w:tc>
      </w:tr>
    </w:tbl>
    <w:bookmarkStart w:name="z264" w:id="1"/>
    <w:p>
      <w:pPr>
        <w:spacing w:after="0"/>
        <w:ind w:left="0"/>
        <w:jc w:val="left"/>
      </w:pPr>
      <w:r>
        <w:rPr>
          <w:rFonts w:ascii="Times New Roman"/>
          <w:b/>
          <w:i w:val="false"/>
          <w:color w:val="000000"/>
        </w:rPr>
        <w:t xml:space="preserve"> 2016 жылға арналған Айыртау ауданының бюджеті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1234"/>
        <w:gridCol w:w="1234"/>
        <w:gridCol w:w="5364"/>
        <w:gridCol w:w="359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3 110 246,0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588 501,0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350 452,0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350 452,0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192 697,0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115 068,0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8 186,0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62 488,0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6 955,0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37 591,0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4 922,0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21 721,0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10 861,0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7 761,0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7 761,0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5 529,0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3 924,0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3 424,0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басқа да кірістер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104 887,0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104 887,0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104 887,0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2 411 329,0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2 411 329,0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5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Әкiмшi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3 104 846,0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288 018,0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13 252,0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13 252,0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73 005,0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73 005,0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164 200,0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164 200,0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9 136,0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9 136,0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28 425,0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25 325,0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2 095,0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7 747,0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7 747,0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7 317,0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2 301 791,0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2 301 791,0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9 137,0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2 115 746,0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18 259,0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17 826,0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117 691,0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21 696,0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1 436,0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124 501,0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124 501,0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24 563,0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26 229,0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939,0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4 348,0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16 207,0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1 268,0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1 963,0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31 991,0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12 438,0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3 620,0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73 630,0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35 110,0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15 394,0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2 140,0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17 381,0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38 520,0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38 520,0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96 294,0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66 623,0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8 177,0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29 631,0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28 333,0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18 317,0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8 928,0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4 900,0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4 489,0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11 354,0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6 972,0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1 172,0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3 210,0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118 753,0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8 470,0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8 470,0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110 283,0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19 808,0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жүйелер құру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417,0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3 040,0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3 531,0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68 462,0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15 025,0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12 344,0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12 344,0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8 709,0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3 635,0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28 286,0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28 286,0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26 681,0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53 482,0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37 791,0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37 791,0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7 500,0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7 500,0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8 191,0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8 191,0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-17 984,0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17 984,0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17 984,0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17 984,0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Қаржылық активтермен операциялар бойынша сальдо</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Қаржалық активтерді сатып алу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5 400,0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5 400,0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5 400,0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Бюджеттің тапшылығы (профициті)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17 984,0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Бюджеттің тапшылығын қаржыландыру (профициті пайдалану)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-17 984,0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17 984,0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17 984,0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17 984,0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 2014 жылғы 24 желтоқсандағы № 5-34-1 шешіміне 3 қосымша</w:t>
            </w:r>
          </w:p>
        </w:tc>
      </w:tr>
    </w:tbl>
    <w:bookmarkStart w:name="z436" w:id="2"/>
    <w:p>
      <w:pPr>
        <w:spacing w:after="0"/>
        <w:ind w:left="0"/>
        <w:jc w:val="left"/>
      </w:pPr>
      <w:r>
        <w:rPr>
          <w:rFonts w:ascii="Times New Roman"/>
          <w:b/>
          <w:i w:val="false"/>
          <w:color w:val="000000"/>
        </w:rPr>
        <w:t xml:space="preserve"> 2017 жылға арналған Айыртау ауданының бюджеті</w:t>
      </w:r>
    </w:p>
    <w:bookmarkEnd w:id="2"/>
    <w:bookmarkStart w:name="z437" w:id="3"/>
    <w:p>
      <w:pPr>
        <w:spacing w:after="0"/>
        <w:ind w:left="0"/>
        <w:jc w:val="both"/>
      </w:pPr>
      <w:r>
        <w:rPr>
          <w:rFonts w:ascii="Times New Roman"/>
          <w:b w:val="false"/>
          <w:i w:val="false"/>
          <w:color w:val="000000"/>
          <w:sz w:val="28"/>
        </w:rPr>
        <w:t xml:space="preserve">            Мың теңге </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1234"/>
        <w:gridCol w:w="1234"/>
        <w:gridCol w:w="5364"/>
        <w:gridCol w:w="359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Кірістер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3 152 978,0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629 697,0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374 986,0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374 986,0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206 185,0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123 123,0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8 758,0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66 862,0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7 442,0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40 222,0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5 267,0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23 241,0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11 621,0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8 304,0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8 304,0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5 881,0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4 164,0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3 664,0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меншігінен түсетін басқа да кірістер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1 717,0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1 717,0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112 263,0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112 263,0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112 263,0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2 405 137,0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2 405 137,0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5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Әкiмшi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Шығындар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3 147 578,0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293 530,0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13 501,0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13 501,0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75 056,0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75 056,0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166 348,0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166 348,0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9 288,0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9 288,0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29 337,0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26 019,0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2 242,0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1 076,0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8 232,0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8 232,0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7 772,0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2 316 518,0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2 316 518,0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9 259,0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2 128 989,0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19 538,0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17 826,0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117 691,0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23 215,0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131 911,0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131 911,0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24 975,0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28 066,0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4 653,0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17 342,0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1 357,0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2 101,0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34 230,0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13 309,0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3 873,0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78 782,0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37 566,0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16 472,0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2 290,0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18 595,0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41 216,0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41 216,0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98 545,0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67 743,0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8 365,0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30 242,0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28 621,0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19 011,0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9 206,0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5 244,0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4 561,0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дене шынықтыру және спорт бөлімі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11 791,0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7 102,0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1 254,0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3 435,0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125 255,0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8 611,0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8 611,0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116 644,0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20 048,0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3 040,0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3 778,0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73 255,0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16 077,0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12 772,0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құрылыс, сәулет және қала құрылысы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12 772,0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8 883,0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3 889,0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28 398,0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28 398,0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26 681,0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1 717,0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53 635,0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37 791,0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37 791,0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7 500,0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7 500,0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8 344,0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8 344,0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Таза бюджеттік кредиттеу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-17 984,0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17 984,0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17 984,0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17 984,0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Қаржылық активтермен операциялар бойынша сальдо</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Қаржалық активтерді сатып алу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5 400,0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5 400,0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5 400,0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Бюджеттің тапшылығы (профициті)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17 984,0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Бюджеттің тапшылығын қаржыландыру (профициті пайдалану)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-17 984,0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17 984,0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17 984,0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17 984,0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ауданлық мәслихатының 2014 жылғы 24 желтоқсандағы № 5-34-1 шешіміне 4-қосымша</w:t>
            </w:r>
          </w:p>
        </w:tc>
      </w:tr>
    </w:tbl>
    <w:bookmarkStart w:name="z606" w:id="4"/>
    <w:p>
      <w:pPr>
        <w:spacing w:after="0"/>
        <w:ind w:left="0"/>
        <w:jc w:val="left"/>
      </w:pPr>
      <w:r>
        <w:rPr>
          <w:rFonts w:ascii="Times New Roman"/>
          <w:b/>
          <w:i w:val="false"/>
          <w:color w:val="000000"/>
        </w:rPr>
        <w:t xml:space="preserve"> 2015 жылға арналған аудандық бюджеттің атқарылу үрдісінде секвестрлеуге жатпайтын аудандық бюджеттік бағдарламалар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4"/>
        <w:gridCol w:w="3000"/>
        <w:gridCol w:w="3001"/>
        <w:gridCol w:w="4185"/>
      </w:tblGrid>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Әкiмшi</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 2014 жылғы24 жетлоқсандағы № 5-34-1 шешіміне 5-қосымша</w:t>
            </w:r>
          </w:p>
        </w:tc>
      </w:tr>
    </w:tbl>
    <w:bookmarkStart w:name="z610" w:id="5"/>
    <w:p>
      <w:pPr>
        <w:spacing w:after="0"/>
        <w:ind w:left="0"/>
        <w:jc w:val="left"/>
      </w:pPr>
      <w:r>
        <w:rPr>
          <w:rFonts w:ascii="Times New Roman"/>
          <w:b/>
          <w:i w:val="false"/>
          <w:color w:val="000000"/>
        </w:rPr>
        <w:t xml:space="preserve"> 2015 жылға арналған селолық округтар бойынша бюджеттік бағдарламалар</w:t>
      </w:r>
    </w:p>
    <w:bookmarkEnd w:id="5"/>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5-қосымша жаңа редакцияда - Солтүстік Қазақстан облысы Айыртау ауданы мәслихатының 23.10.2015 </w:t>
      </w:r>
      <w:r>
        <w:rPr>
          <w:rFonts w:ascii="Times New Roman"/>
          <w:b w:val="false"/>
          <w:i w:val="false"/>
          <w:color w:val="ff0000"/>
          <w:sz w:val="28"/>
        </w:rPr>
        <w:t>N 5-42-1</w:t>
      </w:r>
      <w:r>
        <w:rPr>
          <w:rFonts w:ascii="Times New Roman"/>
          <w:b w:val="false"/>
          <w:i w:val="false"/>
          <w:color w:val="ff0000"/>
          <w:sz w:val="28"/>
        </w:rPr>
        <w:t xml:space="preserve"> шешімімен (01.01.2015 қолданысқа енеді).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0"/>
        <w:gridCol w:w="1519"/>
        <w:gridCol w:w="1519"/>
        <w:gridCol w:w="4437"/>
        <w:gridCol w:w="375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4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Әкiмшi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165 615,2</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165 615,2</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165 015,2</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 селолық округтар бойынша:</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Арықбалық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14 725,0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Антоновка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12 336,1</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Володар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17 682,0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Гусаковка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11 880,0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Елецкий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7 911,0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Имантау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12 716,0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Казанка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10 557,0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Қаратал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9 561,0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Қамсақты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11 867,0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Константиновка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9 995,0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Лобанов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11 758,0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Нижнийборлық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9 702,0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Сырымбет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11 866,1</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Украин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12 459,0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 селолық округтар бойынша:</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Володар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35 956,5</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35 956,5</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4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Әкiмшi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16 741,0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 селолық округтар бойынша:</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Арықбалық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423,0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Антоновка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1 165,0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Володар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12 146,0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Гусаковка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Казанка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936,0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Имантау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Қамсақты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Лобанов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Нижнийборлық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Сырымбет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1 345,5</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 селолық округтар бойынша:</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Володар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1 345,5</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 селолық округтар бойынша:</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Володар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17 735,0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 селолық округтар бойынша:</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Арықбалық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1 800,0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Антоновка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1 400,0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Володар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9 665,0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Гусаковка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Елецкий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Имантау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Казанка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Қаратал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Қамсақты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635,0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Константиновка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635,0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Лобанов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Нижнийборлық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Сырымбет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Украин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4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3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Әкiмшi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37 730,1</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37 730,1</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37 730,1</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оның ішінде селолық округтар бойынша:</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Арықбалық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Антоновка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1 545,0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Володар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29 485,1</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Гусаковка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Елецкий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Имантау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Казанка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Қаратал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Қамсақты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Константиновка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Лобанов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Нижнийборлық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Сырымбет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900,0</w:t>
            </w:r>
            <w:r>
              <w:br/>
            </w:r>
            <w:r>
              <w:rPr>
                <w:rFonts w:ascii="Times New Roman"/>
                <w:b w:val="false"/>
                <w:i w:val="false"/>
                <w:color w:val="000000"/>
                <w:sz w:val="20"/>
              </w:rPr>
              <w:t>
</w:t>
            </w:r>
          </w:p>
        </w:tc>
      </w:tr>
      <w:tr>
        <w:trPr>
          <w:trHeight w:val="30" w:hRule="atLeast"/>
        </w:trPr>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Украин селолық округі әкімінің аппараты</w:t>
            </w:r>
            <w:r>
              <w:br/>
            </w:r>
            <w:r>
              <w:rPr>
                <w:rFonts w:ascii="Times New Roman"/>
                <w:b w:val="false"/>
                <w:i w:val="false"/>
                <w:color w:val="000000"/>
                <w:sz w:val="20"/>
              </w:rPr>
              <w:t>
</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 2014 жылғы 24 жетлоқсандағы № 5-34-1 шешіміне 6 қосымша</w:t>
            </w:r>
          </w:p>
        </w:tc>
      </w:tr>
    </w:tbl>
    <w:bookmarkStart w:name="z649" w:id="6"/>
    <w:p>
      <w:pPr>
        <w:spacing w:after="0"/>
        <w:ind w:left="0"/>
        <w:jc w:val="left"/>
      </w:pPr>
      <w:r>
        <w:rPr>
          <w:rFonts w:ascii="Times New Roman"/>
          <w:b/>
          <w:i w:val="false"/>
          <w:color w:val="000000"/>
        </w:rPr>
        <w:t xml:space="preserve"> 2016 жылға арналған селолық округтар бойынша бюджеттік бағдарламалар</w:t>
      </w:r>
    </w:p>
    <w:bookmarkEnd w:id="6"/>
    <w:bookmarkStart w:name="z650" w:id="7"/>
    <w:p>
      <w:pPr>
        <w:spacing w:after="0"/>
        <w:ind w:left="0"/>
        <w:jc w:val="both"/>
      </w:pPr>
      <w:r>
        <w:rPr>
          <w:rFonts w:ascii="Times New Roman"/>
          <w:b w:val="false"/>
          <w:i w:val="false"/>
          <w:color w:val="000000"/>
          <w:sz w:val="28"/>
        </w:rPr>
        <w:t xml:space="preserve">            Мың тенге </w:t>
      </w:r>
      <w:r>
        <w:br/>
      </w:r>
      <w:r>
        <w:rPr>
          <w:rFonts w:ascii="Times New Roman"/>
          <w:b w:val="false"/>
          <w:i w:val="false"/>
          <w:color w:val="000000"/>
          <w:sz w:val="28"/>
        </w:rPr>
        <w:t>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
        <w:gridCol w:w="615"/>
        <w:gridCol w:w="615"/>
        <w:gridCol w:w="1889"/>
        <w:gridCol w:w="1431"/>
        <w:gridCol w:w="1249"/>
        <w:gridCol w:w="1249"/>
        <w:gridCol w:w="1249"/>
        <w:gridCol w:w="1249"/>
        <w:gridCol w:w="1069"/>
        <w:gridCol w:w="1251"/>
      </w:tblGrid>
      <w:tr>
        <w:trPr>
          <w:trHeight w:val="30" w:hRule="atLeast"/>
        </w:trPr>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Функцуионалдық тобы</w:t>
            </w:r>
            <w:r>
              <w:br/>
            </w:r>
            <w:r>
              <w:rPr>
                <w:rFonts w:ascii="Times New Roman"/>
                <w:b w:val="false"/>
                <w:i w:val="false"/>
                <w:color w:val="000000"/>
                <w:sz w:val="20"/>
              </w:rPr>
              <w:t>
</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Бағдарламасы </w:t>
            </w:r>
            <w:r>
              <w:br/>
            </w:r>
            <w:r>
              <w:rPr>
                <w:rFonts w:ascii="Times New Roman"/>
                <w:b w:val="false"/>
                <w:i w:val="false"/>
                <w:color w:val="000000"/>
                <w:sz w:val="20"/>
              </w:rPr>
              <w:t>
</w:t>
            </w:r>
          </w:p>
        </w:tc>
        <w:tc>
          <w:tcPr>
            <w:tcW w:w="1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Атауы </w:t>
            </w:r>
            <w:r>
              <w:br/>
            </w:r>
            <w:r>
              <w:rPr>
                <w:rFonts w:ascii="Times New Roman"/>
                <w:b w:val="false"/>
                <w:i w:val="false"/>
                <w:color w:val="000000"/>
                <w:sz w:val="20"/>
              </w:rPr>
              <w:t>
</w:t>
            </w:r>
          </w:p>
        </w:tc>
        <w:tc>
          <w:tcPr>
            <w:tcW w:w="1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соның ішінде селолық округтар бойынша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"Арықбалық селолық округі әкімінің аппараты" Мемлекеттік мекемесі</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"Антоновка селолық округі әкімінің аппараты" Мемлекеттік мекемесі</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"Володар селолық округі әкімінің аппараты" Мемлекеттік мекемесі</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"Гусаковка селолық округі әкімінің аппараты" Мемлекеттік мекемесі</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"Елецкий селолық округі әкімінің аппараты" Мемлекеттік мекемесі</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"Имантау селолық округі әкімінің аппараты" Мемлекеттік мекемесі</w:t>
            </w:r>
            <w:r>
              <w:br/>
            </w:r>
            <w:r>
              <w:rPr>
                <w:rFonts w:ascii="Times New Roman"/>
                <w:b w:val="false"/>
                <w:i w:val="false"/>
                <w:color w:val="000000"/>
                <w:sz w:val="20"/>
              </w:rPr>
              <w:t>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Шығындар</w:t>
            </w: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237101,0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23017,0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17113,0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55567,0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13625,0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8917,0</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15979,0</w:t>
            </w:r>
            <w:r>
              <w:br/>
            </w:r>
            <w:r>
              <w:rPr>
                <w:rFonts w:ascii="Times New Roman"/>
                <w:b w:val="false"/>
                <w:i w:val="false"/>
                <w:color w:val="000000"/>
                <w:sz w:val="20"/>
              </w:rPr>
              <w:t>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164200,0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14887,0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12475,0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17561,0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11731,0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8096,0</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12656,0</w:t>
            </w:r>
            <w:r>
              <w:br/>
            </w:r>
            <w:r>
              <w:rPr>
                <w:rFonts w:ascii="Times New Roman"/>
                <w:b w:val="false"/>
                <w:i w:val="false"/>
                <w:color w:val="000000"/>
                <w:sz w:val="20"/>
              </w:rPr>
              <w:t>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әкімінің аппараты</w:t>
            </w: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164200,0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14887,0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12475,0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17561,0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11731,0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8096,0</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12656,0</w:t>
            </w:r>
            <w:r>
              <w:br/>
            </w:r>
            <w:r>
              <w:rPr>
                <w:rFonts w:ascii="Times New Roman"/>
                <w:b w:val="false"/>
                <w:i w:val="false"/>
                <w:color w:val="000000"/>
                <w:sz w:val="20"/>
              </w:rPr>
              <w:t>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әкімінің қызметін қамтамасыз ету жөніндегі қызметтер</w:t>
            </w: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164200,0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14887,0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12475,0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17561,0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11731,0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8096,0</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12656,0</w:t>
            </w:r>
            <w:r>
              <w:br/>
            </w:r>
            <w:r>
              <w:rPr>
                <w:rFonts w:ascii="Times New Roman"/>
                <w:b w:val="false"/>
                <w:i w:val="false"/>
                <w:color w:val="000000"/>
                <w:sz w:val="20"/>
              </w:rPr>
              <w:t>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35110,0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1630,0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2638,0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23006,0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894,0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321,0</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1323,0</w:t>
            </w:r>
            <w:r>
              <w:br/>
            </w:r>
            <w:r>
              <w:rPr>
                <w:rFonts w:ascii="Times New Roman"/>
                <w:b w:val="false"/>
                <w:i w:val="false"/>
                <w:color w:val="000000"/>
                <w:sz w:val="20"/>
              </w:rPr>
              <w:t>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әкімінің аппараты</w:t>
            </w: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35110,0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1630,0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2638,0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23006,0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894,0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321,0</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1323,0</w:t>
            </w:r>
            <w:r>
              <w:br/>
            </w:r>
            <w:r>
              <w:rPr>
                <w:rFonts w:ascii="Times New Roman"/>
                <w:b w:val="false"/>
                <w:i w:val="false"/>
                <w:color w:val="000000"/>
                <w:sz w:val="20"/>
              </w:rPr>
              <w:t>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15394,0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1140,0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11177,0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573,0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1002,0</w:t>
            </w:r>
            <w:r>
              <w:br/>
            </w:r>
            <w:r>
              <w:rPr>
                <w:rFonts w:ascii="Times New Roman"/>
                <w:b w:val="false"/>
                <w:i w:val="false"/>
                <w:color w:val="000000"/>
                <w:sz w:val="20"/>
              </w:rPr>
              <w:t>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2140,0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2140,0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17381,0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1177,0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1498,0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9494,0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321,0</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321,0</w:t>
            </w:r>
            <w:r>
              <w:br/>
            </w:r>
            <w:r>
              <w:rPr>
                <w:rFonts w:ascii="Times New Roman"/>
                <w:b w:val="false"/>
                <w:i w:val="false"/>
                <w:color w:val="000000"/>
                <w:sz w:val="20"/>
              </w:rPr>
              <w:t>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37791,0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әкімінің аппараты</w:t>
            </w: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37791,0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шаралады іске іске асыру</w:t>
            </w: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37791,0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6500,0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Кестенің жалғасы</w:t>
      </w:r>
      <w:r>
        <w:br/>
      </w:r>
      <w:r>
        <w:rPr>
          <w:rFonts w:ascii="Times New Roman"/>
          <w:b w:val="false"/>
          <w:i w:val="false"/>
          <w:color w:val="000000"/>
          <w:sz w:val="28"/>
        </w:rPr>
        <w:t>
</w:t>
      </w:r>
    </w:p>
    <w:bookmarkStart w:name="z668" w:id="8"/>
    <w:p>
      <w:pPr>
        <w:spacing w:after="0"/>
        <w:ind w:left="0"/>
        <w:jc w:val="both"/>
      </w:pPr>
      <w:r>
        <w:rPr>
          <w:rFonts w:ascii="Times New Roman"/>
          <w:b w:val="false"/>
          <w:i w:val="false"/>
          <w:color w:val="000000"/>
          <w:sz w:val="28"/>
        </w:rPr>
        <w:t xml:space="preserve">            Мың тенге </w:t>
      </w:r>
      <w:r>
        <w:br/>
      </w: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
        <w:gridCol w:w="559"/>
        <w:gridCol w:w="559"/>
        <w:gridCol w:w="1715"/>
        <w:gridCol w:w="1134"/>
        <w:gridCol w:w="1134"/>
        <w:gridCol w:w="1134"/>
        <w:gridCol w:w="1134"/>
        <w:gridCol w:w="1134"/>
        <w:gridCol w:w="1134"/>
        <w:gridCol w:w="1134"/>
        <w:gridCol w:w="1135"/>
      </w:tblGrid>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Функцуионалдық тобы</w:t>
            </w:r>
            <w:r>
              <w:br/>
            </w:r>
            <w:r>
              <w:rPr>
                <w:rFonts w:ascii="Times New Roman"/>
                <w:b w:val="false"/>
                <w:i w:val="false"/>
                <w:color w:val="000000"/>
                <w:sz w:val="20"/>
              </w:rPr>
              <w:t>
</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Бағдарламасы </w:t>
            </w:r>
            <w:r>
              <w:br/>
            </w:r>
            <w:r>
              <w:rPr>
                <w:rFonts w:ascii="Times New Roman"/>
                <w:b w:val="false"/>
                <w:i w:val="false"/>
                <w:color w:val="000000"/>
                <w:sz w:val="20"/>
              </w:rPr>
              <w:t>
</w:t>
            </w:r>
          </w:p>
        </w:tc>
        <w:tc>
          <w:tcPr>
            <w:tcW w:w="1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Атауы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соның ішінде селолық округтар бойынша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"Казанка селолық округі әкімінің аппараты" Мемлекеттік мекемесі</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"Қаратал селолық округі әкімінің аппараты" Мемлекеттік мекемесі</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"Қамсақты селолық округі әкімінің аппараты" Мемлекеттік мекемесі</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"Константиновка селолық округі әкімінің аппараты" Мемлекеттік мекемесі</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"Лобанов селолық округі әкімінің аппараты" Мемлекеттік мекемесі</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"Нижнийборлық селолық округі әкімінің аппараты" Мемлекеттік мекемесі</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"Сырымбет селолық округі әкімінің аппараты" Мемлекеттік мекемесі</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"Украина селолық округі әкімінің аппараты" Мемлекеттік мекемесі</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Шығындар</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11986,0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11183,0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14605,0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11732,0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13557,0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10800,0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13466,0</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15554,0</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10558,0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9362,0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11603,0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10052,0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11643,0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9657,0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11435,0</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12484,0</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әкімінің аппараты</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10558,0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9362,0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11603,0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10052,0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11643,0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9657,0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11435,0</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12484,0</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әкімінің қызметін қамтамасыз ету жөніндегі қызметтер</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10558,0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9362,0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11603,0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10052,0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11643,0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9657,0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11435,0</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12484,0</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1002,0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643,0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740,0</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1070,0</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әкімінің аппараты</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1002,0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414,0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643,0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740,0</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1070,0</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322,0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98,0</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642,0</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1070,0</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1291,0</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әкімінің аппараты</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1291,0</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шаралады іске іске асыру</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1291,0</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 2014 жылғы24 жетлоқсандағы № 5-34-1 шешіміне 7 қосымша</w:t>
            </w:r>
          </w:p>
        </w:tc>
      </w:tr>
    </w:tbl>
    <w:bookmarkStart w:name="z685" w:id="9"/>
    <w:p>
      <w:pPr>
        <w:spacing w:after="0"/>
        <w:ind w:left="0"/>
        <w:jc w:val="left"/>
      </w:pPr>
      <w:r>
        <w:rPr>
          <w:rFonts w:ascii="Times New Roman"/>
          <w:b/>
          <w:i w:val="false"/>
          <w:color w:val="000000"/>
        </w:rPr>
        <w:t xml:space="preserve"> 2017 жылға арналған селолық округтар бойынша бюджеттік бағдарламалар</w:t>
      </w:r>
    </w:p>
    <w:bookmarkEnd w:id="9"/>
    <w:bookmarkStart w:name="z686" w:id="10"/>
    <w:p>
      <w:pPr>
        <w:spacing w:after="0"/>
        <w:ind w:left="0"/>
        <w:jc w:val="both"/>
      </w:pPr>
      <w:r>
        <w:rPr>
          <w:rFonts w:ascii="Times New Roman"/>
          <w:b w:val="false"/>
          <w:i w:val="false"/>
          <w:color w:val="000000"/>
          <w:sz w:val="28"/>
        </w:rPr>
        <w:t xml:space="preserve">            Мың теңге </w:t>
      </w:r>
      <w:r>
        <w:br/>
      </w:r>
      <w:r>
        <w:rPr>
          <w:rFonts w:ascii="Times New Roman"/>
          <w:b w:val="false"/>
          <w:i w:val="false"/>
          <w:color w:val="000000"/>
          <w:sz w:val="28"/>
        </w:rPr>
        <w:t>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
        <w:gridCol w:w="615"/>
        <w:gridCol w:w="615"/>
        <w:gridCol w:w="1889"/>
        <w:gridCol w:w="1431"/>
        <w:gridCol w:w="1249"/>
        <w:gridCol w:w="1249"/>
        <w:gridCol w:w="1249"/>
        <w:gridCol w:w="1249"/>
        <w:gridCol w:w="1069"/>
        <w:gridCol w:w="1251"/>
      </w:tblGrid>
      <w:tr>
        <w:trPr>
          <w:trHeight w:val="30" w:hRule="atLeast"/>
        </w:trPr>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Функцуионалдық тобы</w:t>
            </w:r>
            <w:r>
              <w:br/>
            </w:r>
            <w:r>
              <w:rPr>
                <w:rFonts w:ascii="Times New Roman"/>
                <w:b w:val="false"/>
                <w:i w:val="false"/>
                <w:color w:val="000000"/>
                <w:sz w:val="20"/>
              </w:rPr>
              <w:t>
</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Бағдарламасы </w:t>
            </w:r>
            <w:r>
              <w:br/>
            </w:r>
            <w:r>
              <w:rPr>
                <w:rFonts w:ascii="Times New Roman"/>
                <w:b w:val="false"/>
                <w:i w:val="false"/>
                <w:color w:val="000000"/>
                <w:sz w:val="20"/>
              </w:rPr>
              <w:t>
</w:t>
            </w:r>
          </w:p>
        </w:tc>
        <w:tc>
          <w:tcPr>
            <w:tcW w:w="1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Атауы </w:t>
            </w:r>
            <w:r>
              <w:br/>
            </w:r>
            <w:r>
              <w:rPr>
                <w:rFonts w:ascii="Times New Roman"/>
                <w:b w:val="false"/>
                <w:i w:val="false"/>
                <w:color w:val="000000"/>
                <w:sz w:val="20"/>
              </w:rPr>
              <w:t>
</w:t>
            </w:r>
          </w:p>
        </w:tc>
        <w:tc>
          <w:tcPr>
            <w:tcW w:w="1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соның ішінде селолық округтар бойынша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"Арықбалық селолық округі әкімінің аппараты" Мемлекеттік мекемесі</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"Антоновка селолық округі әкімінің аппараты" Мемлекеттік мекемесі</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"Володар селолық округі әкімінің аппараты" Мемлекеттік мекемесі</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"Гусаковка селолық округі әкімінің аппараты" Мемлекеттік мекемесі</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"Елецкий селолық округі әкімінің аппараты" Мемлекеттік мекемесі</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"Имантау селолық округі әкімінің аппараты" Мемлекеттік мекемесі</w:t>
            </w:r>
            <w:r>
              <w:br/>
            </w:r>
            <w:r>
              <w:rPr>
                <w:rFonts w:ascii="Times New Roman"/>
                <w:b w:val="false"/>
                <w:i w:val="false"/>
                <w:color w:val="000000"/>
                <w:sz w:val="20"/>
              </w:rPr>
              <w:t>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Шығындар</w:t>
            </w: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241705,0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22835,0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16438,0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59679,0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13842,0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9565,0</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16242,0</w:t>
            </w:r>
            <w:r>
              <w:br/>
            </w:r>
            <w:r>
              <w:rPr>
                <w:rFonts w:ascii="Times New Roman"/>
                <w:b w:val="false"/>
                <w:i w:val="false"/>
                <w:color w:val="000000"/>
                <w:sz w:val="20"/>
              </w:rPr>
              <w:t>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166348,0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15091,0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12615,0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17772,0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11886,0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8222,0</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12827,0</w:t>
            </w:r>
            <w:r>
              <w:br/>
            </w:r>
            <w:r>
              <w:rPr>
                <w:rFonts w:ascii="Times New Roman"/>
                <w:b w:val="false"/>
                <w:i w:val="false"/>
                <w:color w:val="000000"/>
                <w:sz w:val="20"/>
              </w:rPr>
              <w:t>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әкімінің аппараты</w:t>
            </w: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166348,0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15091,0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12615,0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17772,0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11886,0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8222,0</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12827,0</w:t>
            </w:r>
            <w:r>
              <w:br/>
            </w:r>
            <w:r>
              <w:rPr>
                <w:rFonts w:ascii="Times New Roman"/>
                <w:b w:val="false"/>
                <w:i w:val="false"/>
                <w:color w:val="000000"/>
                <w:sz w:val="20"/>
              </w:rPr>
              <w:t>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әкімінің қызметін қамтамасыз ету жөніндегі қызметтер</w:t>
            </w: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166348,0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15091,0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12615,0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17772,0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11886,0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8222,0</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12827,0</w:t>
            </w:r>
            <w:r>
              <w:br/>
            </w:r>
            <w:r>
              <w:rPr>
                <w:rFonts w:ascii="Times New Roman"/>
                <w:b w:val="false"/>
                <w:i w:val="false"/>
                <w:color w:val="000000"/>
                <w:sz w:val="20"/>
              </w:rPr>
              <w:t>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37566,0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1744,0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2823,0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24616,0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956,0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343,0</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1415,0</w:t>
            </w:r>
            <w:r>
              <w:br/>
            </w:r>
            <w:r>
              <w:rPr>
                <w:rFonts w:ascii="Times New Roman"/>
                <w:b w:val="false"/>
                <w:i w:val="false"/>
                <w:color w:val="000000"/>
                <w:sz w:val="20"/>
              </w:rPr>
              <w:t>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әкімінің аппараты</w:t>
            </w: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37566,0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1744,0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2823,0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24616,0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956,0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343,0</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1415,0</w:t>
            </w:r>
            <w:r>
              <w:br/>
            </w:r>
            <w:r>
              <w:rPr>
                <w:rFonts w:ascii="Times New Roman"/>
                <w:b w:val="false"/>
                <w:i w:val="false"/>
                <w:color w:val="000000"/>
                <w:sz w:val="20"/>
              </w:rPr>
              <w:t>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16472,0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485,0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1220,0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11959,0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613,0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1072,0</w:t>
            </w:r>
            <w:r>
              <w:br/>
            </w:r>
            <w:r>
              <w:rPr>
                <w:rFonts w:ascii="Times New Roman"/>
                <w:b w:val="false"/>
                <w:i w:val="false"/>
                <w:color w:val="000000"/>
                <w:sz w:val="20"/>
              </w:rPr>
              <w:t>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2290,0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2290,0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209,0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18595,0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1259,0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1603,0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10158,0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343,0</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343,0</w:t>
            </w:r>
            <w:r>
              <w:br/>
            </w:r>
            <w:r>
              <w:rPr>
                <w:rFonts w:ascii="Times New Roman"/>
                <w:b w:val="false"/>
                <w:i w:val="false"/>
                <w:color w:val="000000"/>
                <w:sz w:val="20"/>
              </w:rPr>
              <w:t>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37791,0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17291,0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әкімінің аппараты</w:t>
            </w: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37791,0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17291,0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шаралады іске іске асыру</w:t>
            </w: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37791,0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17291,0</w:t>
            </w: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Кестенің жалғасы</w:t>
      </w:r>
      <w:r>
        <w:br/>
      </w:r>
      <w:r>
        <w:rPr>
          <w:rFonts w:ascii="Times New Roman"/>
          <w:b w:val="false"/>
          <w:i w:val="false"/>
          <w:color w:val="000000"/>
          <w:sz w:val="28"/>
        </w:rPr>
        <w:t>
</w:t>
      </w:r>
    </w:p>
    <w:bookmarkStart w:name="z704" w:id="11"/>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
        <w:gridCol w:w="559"/>
        <w:gridCol w:w="559"/>
        <w:gridCol w:w="1715"/>
        <w:gridCol w:w="1134"/>
        <w:gridCol w:w="1134"/>
        <w:gridCol w:w="1134"/>
        <w:gridCol w:w="1134"/>
        <w:gridCol w:w="1134"/>
        <w:gridCol w:w="1134"/>
        <w:gridCol w:w="1134"/>
        <w:gridCol w:w="1135"/>
      </w:tblGrid>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Функцуионалдық тобы</w:t>
            </w:r>
            <w:r>
              <w:br/>
            </w:r>
            <w:r>
              <w:rPr>
                <w:rFonts w:ascii="Times New Roman"/>
                <w:b w:val="false"/>
                <w:i w:val="false"/>
                <w:color w:val="000000"/>
                <w:sz w:val="20"/>
              </w:rPr>
              <w:t>
</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w:t>
            </w:r>
            <w:r>
              <w:br/>
            </w:r>
            <w:r>
              <w:rPr>
                <w:rFonts w:ascii="Times New Roman"/>
                <w:b w:val="false"/>
                <w:i w:val="false"/>
                <w:color w:val="000000"/>
                <w:sz w:val="20"/>
              </w:rPr>
              <w:t>
</w:t>
            </w:r>
          </w:p>
        </w:tc>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Бағдарламасы </w:t>
            </w:r>
            <w:r>
              <w:br/>
            </w:r>
            <w:r>
              <w:rPr>
                <w:rFonts w:ascii="Times New Roman"/>
                <w:b w:val="false"/>
                <w:i w:val="false"/>
                <w:color w:val="000000"/>
                <w:sz w:val="20"/>
              </w:rPr>
              <w:t>
</w:t>
            </w:r>
          </w:p>
        </w:tc>
        <w:tc>
          <w:tcPr>
            <w:tcW w:w="1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Атауы </w:t>
            </w: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соның ішінде селолық округтар бойынша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"Казанка селолық округі әкімінің аппараты" Мемлекеттік мекемесі</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"Қаратал селолық округі әкімінің аппараты" Мемлекеттік мекемесі</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"Қамсақты селолық округі әкімінің аппараты" Мемлекеттік мекемесі</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"Константиновка селолық округі әкімінің аппараты" Мемлекеттік мекемесі</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"Лобанов селолық округі әкімінің аппараты" Мемлекеттік мекемесі</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"Нижнийборлық селолық округі әкімінің аппараты" Мемлекеттік мекемесі</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"Сырымбет селолық округі әкімінің аппараты" Мемлекеттік мекемесі</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"Украина селолық округі әкімінің аппараты" Мемлекеттік мекемесі</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Шығындар</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12110,0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10824,0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13820,0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11943,0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13223,0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10996,0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14378,0</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15810,0</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10652,0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9481,0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11747,0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10215,0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11781,0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9808,0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11586,0</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12665,0</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әкімінің аппараты</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10652,0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9481,0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11747,0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10215,0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11781,0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9808,0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11586,0</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12665,0</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әкімінің қызметін қамтамасыз ету жөніндегі қызметтер</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10652,0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9481,0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11747,0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10215,0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11781,0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9808,0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11586,0</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12665,0</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1073,0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728,0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688,0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792,0</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1145,0</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әкімінің аппараты</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1073,0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728,0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688,0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792,0</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1145,0</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көшелерді жарықтандыру</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345,0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105,0</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күтіп-ұстау және туысы жоқ адамдарды жерлеу</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728,0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728,0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343,0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687,0</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1145,0</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 ауылдық округ әкімінің аппараты</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шаралады іске іске асыру</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Айыртау аудандық мәслихатының 2014 жылғы 24 желтоқсандағы № 5-34-1 шешіміне 8 қосымша </w:t>
            </w:r>
          </w:p>
        </w:tc>
      </w:tr>
    </w:tbl>
    <w:p>
      <w:pPr>
        <w:spacing w:after="0"/>
        <w:ind w:left="0"/>
        <w:jc w:val="left"/>
      </w:pPr>
      <w:r>
        <w:rPr>
          <w:rFonts w:ascii="Times New Roman"/>
          <w:b/>
          <w:i w:val="false"/>
          <w:color w:val="000000"/>
        </w:rPr>
        <w:t xml:space="preserve"> 2015 жылдың 1 қаңтарына қалыптасқан бюджеттік қаражаттың бос қалдықтарын бағыттау</w:t>
      </w:r>
    </w:p>
    <w:p>
      <w:pPr>
        <w:spacing w:after="0"/>
        <w:ind w:left="0"/>
        <w:jc w:val="left"/>
      </w:pPr>
      <w:r>
        <w:rPr>
          <w:rFonts w:ascii="Times New Roman"/>
          <w:b w:val="false"/>
          <w:i w:val="false"/>
          <w:color w:val="ff0000"/>
          <w:sz w:val="28"/>
        </w:rPr>
        <w:t xml:space="preserve">      Ескерту. Шешім 8-қосымшамен толықтырылды - Солтүстік Қазақстан облысы Айыртау ауданы мәслихатының 30.03.2015 </w:t>
      </w:r>
      <w:r>
        <w:rPr>
          <w:rFonts w:ascii="Times New Roman"/>
          <w:b w:val="false"/>
          <w:i w:val="false"/>
          <w:color w:val="ff0000"/>
          <w:sz w:val="28"/>
        </w:rPr>
        <w:t>N 5-36-4</w:t>
      </w:r>
      <w:r>
        <w:rPr>
          <w:rFonts w:ascii="Times New Roman"/>
          <w:b w:val="false"/>
          <w:i w:val="false"/>
          <w:color w:val="ff0000"/>
          <w:sz w:val="28"/>
        </w:rPr>
        <w:t xml:space="preserve"> шешімімен (01.01.2015 қолданысқа енеді).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Кірістер:</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Ұлғайту: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3"/>
        <w:gridCol w:w="1854"/>
        <w:gridCol w:w="1083"/>
        <w:gridCol w:w="1854"/>
        <w:gridCol w:w="1471"/>
        <w:gridCol w:w="4955"/>
      </w:tblGrid>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Ерекшеліктер</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5 398,0</w:t>
            </w: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5 398,0</w:t>
            </w: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5 398,0</w:t>
            </w:r>
            <w:r>
              <w:br/>
            </w:r>
            <w:r>
              <w:rPr>
                <w:rFonts w:ascii="Times New Roman"/>
                <w:b w:val="false"/>
                <w:i w:val="false"/>
                <w:color w:val="000000"/>
                <w:sz w:val="20"/>
              </w:rPr>
              <w:t>
</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5 398,0</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5 398,0</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Шығыстар:</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Ұлғайту:</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1"/>
        <w:gridCol w:w="1690"/>
        <w:gridCol w:w="1690"/>
        <w:gridCol w:w="1690"/>
        <w:gridCol w:w="2855"/>
        <w:gridCol w:w="318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Атауы </w:t>
            </w:r>
            <w:r>
              <w:br/>
            </w:r>
            <w:r>
              <w:rPr>
                <w:rFonts w:ascii="Times New Roman"/>
                <w:b w:val="false"/>
                <w:i w:val="false"/>
                <w:color w:val="000000"/>
                <w:sz w:val="20"/>
              </w:rPr>
              <w:t>
</w:t>
            </w:r>
          </w:p>
        </w:tc>
        <w:tc>
          <w:tcPr>
            <w:tcW w:w="3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Әкiмшi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1 819,1</w:t>
            </w: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000</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Пайдаланылмаған (толық пайдаланылмаған) нысаналы трансферттерді қайтару</w:t>
            </w:r>
            <w:r>
              <w:br/>
            </w:r>
            <w:r>
              <w:rPr>
                <w:rFonts w:ascii="Times New Roman"/>
                <w:b w:val="false"/>
                <w:i w:val="false"/>
                <w:color w:val="000000"/>
                <w:sz w:val="20"/>
              </w:rPr>
              <w:t>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1 819,1</w:t>
            </w: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3 578,9</w:t>
            </w: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000</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3 578,9</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5 398,0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