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0bdb" w14:textId="e9d0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түрінде жазаны өтеуге сотталған адамдар үшін қоғамдық жұмыстар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әкімдігінің 2014 жылғы 15 қыркүйектегі № 318 қаулысы. Солтүстік Қазақстан облысының Әділет департаментінде 2014 жылғы 17 қазанда N 2959 болып тіркелді. Күші жойылды - Солтүстік Қазақстан облысы Ақжар ауданы әкімдігінің 2015 жылғы 5 қаңтардағы N 01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Ақжар ауданы әкімдігінің 05.01.2015 </w:t>
      </w:r>
      <w:r>
        <w:rPr>
          <w:rFonts w:ascii="Times New Roman"/>
          <w:b w:val="false"/>
          <w:i w:val="false"/>
          <w:color w:val="ff0000"/>
          <w:sz w:val="28"/>
        </w:rPr>
        <w:t>N 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1997 жылғы 16 шiлдедегi Қылмыстық кодексiнiң 42-бабының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Қоғамдық жұмыстарға тарту түрiнде жазаны өтеуге сотталған адамдар үшін қоғамдық жұмыстар түрлерi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әкiмiнiң әлеуметтік мәселелер жөніндегі орынбасарына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рет ресми жарияланған күннен кейін күнтiзбелiк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Тұрысбеков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Ақжар ауданы әкімдігінің 2014 жыл 15 қыркүйектегі № 318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жұмыстарға тарту түрiнде жазаны өтеуге</w:t>
      </w:r>
      <w:r>
        <w:br/>
      </w:r>
      <w:r>
        <w:rPr>
          <w:rFonts w:ascii="Times New Roman"/>
          <w:b/>
          <w:i w:val="false"/>
          <w:color w:val="000000"/>
        </w:rPr>
        <w:t>сотталған адамдар үшін қоғамдық жұмыстар түрлерi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Тұрмыстық қалдықтарды жинау.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Аумақты қызылсу мұздан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Аумақты қардан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Аумақты қоқыстан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Аумақты арамшөптен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Қоқысты жинау және шығару.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Жас бұтақтарды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Ағаштарды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Ағаштарды әктеу.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Ағаштар егу.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Гүлзарларды бөлiп отырғызу.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Көгалдарды қолмен қайта қазу.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Шөптi шабу.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Ғимараттарды әктеу.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Ғимараттарды сырлау.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