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d25a8" w14:textId="48d25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облысының Ақжар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аудандық мәслихатының 2014 жылғы 26 қарашадағы № 31-2 шешімі. Солтүстік Қазақстан облысының Әділет департаментінде 2015 жылғы 14 қаңтарда N 3061 болып тіркелді. Күші жойылды - Солтүстік Қазақстан облысы Ақжар ауданы мәслихатының 2015 жылғы 08 қыркүйектегі N 37-4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Солтүстік Қазақстан облысы Ақжар ауданы мәслихатының 08.09.2015 </w:t>
      </w:r>
      <w:r>
        <w:rPr>
          <w:rFonts w:ascii="Times New Roman"/>
          <w:b w:val="false"/>
          <w:i w:val="false"/>
          <w:color w:val="ff0000"/>
          <w:sz w:val="28"/>
        </w:rPr>
        <w:t>N 37-4</w:t>
      </w:r>
      <w:r>
        <w:rPr>
          <w:rFonts w:ascii="Times New Roman"/>
          <w:b w:val="false"/>
          <w:i w:val="false"/>
          <w:color w:val="ff0000"/>
          <w:sz w:val="28"/>
        </w:rPr>
        <w:t xml:space="preserve"> шешімімен (бұқаралық ақпарат құралдарында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облысының Ақжар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Солтүстік Қазақстан облысының Ақжар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"Солтүстік Қазақстан облысы Ақжар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Солтүстік Қазақстан облысы Ақжар аудандық мәслихатының 2014 жылғы 29 қаңтардағы № 20-1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2014 жылғы 27 ақпанда № 2572 тіркелген және 2014 жылғы 28 ақпанда № 11 "Ақжар-хабар" газетінде және 2014 жылғы 7-11 наурызда № 11 "Дала дидары"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шешім бұқаралық ақпарат құралдарында алғашқы ресми жарияланған күнінен кейін күнтізбелік он күн өткен соң қолданысқа енгізіледі және 2014 жылғы 1 тамыздан бастап туындаған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Ақжар аудандық мәслихаты</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Ш.Сәбитова </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Ақжар аудандық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М.Жұмабаев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br/>
            </w:r>
            <w:r>
              <w:rPr>
                <w:rFonts w:ascii="Times New Roman"/>
                <w:b w:val="false"/>
                <w:i/>
                <w:color w:val="000000"/>
                <w:sz w:val="20"/>
              </w:rPr>
              <w:t>Солтүстік Қазақстан облысының</w:t>
            </w:r>
            <w:r>
              <w:br/>
            </w:r>
            <w:r>
              <w:rPr>
                <w:rFonts w:ascii="Times New Roman"/>
                <w:b w:val="false"/>
                <w:i/>
                <w:color w:val="000000"/>
                <w:sz w:val="20"/>
              </w:rPr>
              <w:t>әкімі</w:t>
            </w:r>
            <w:r>
              <w:br/>
            </w:r>
            <w:r>
              <w:rPr>
                <w:rFonts w:ascii="Times New Roman"/>
                <w:b w:val="false"/>
                <w:i/>
                <w:color w:val="000000"/>
                <w:sz w:val="20"/>
              </w:rPr>
              <w:t>2014 жылғы 9 желтоқсан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Е.Сұлтанов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Ақжар аудандық мәслихатының 2014 жылғы 26 қарашадағы</w:t>
            </w:r>
            <w:r>
              <w:br/>
            </w:r>
            <w:r>
              <w:rPr>
                <w:rFonts w:ascii="Times New Roman"/>
                <w:b w:val="false"/>
                <w:i w:val="false"/>
                <w:color w:val="000000"/>
                <w:sz w:val="20"/>
              </w:rPr>
              <w:t>№ 31-2 шешімімен бекітілген</w:t>
            </w:r>
          </w:p>
        </w:tc>
      </w:tr>
    </w:tbl>
    <w:bookmarkStart w:name="z12" w:id="0"/>
    <w:p>
      <w:pPr>
        <w:spacing w:after="0"/>
        <w:ind w:left="0"/>
        <w:jc w:val="left"/>
      </w:pPr>
      <w:r>
        <w:rPr>
          <w:rFonts w:ascii="Times New Roman"/>
          <w:b/>
          <w:i w:val="false"/>
          <w:color w:val="000000"/>
        </w:rPr>
        <w:t xml:space="preserve"> Солтүстік Қазақстан облысының Ақжар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Солтүстік Қазақстан облысының Ақжар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2-3-тармақтарына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облысының Ақжар ауданында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r>
        <w:br/>
      </w:r>
      <w:r>
        <w:rPr>
          <w:rFonts w:ascii="Times New Roman"/>
          <w:b w:val="false"/>
          <w:i w:val="false"/>
          <w:color w:val="000000"/>
          <w:sz w:val="28"/>
        </w:rPr>
        <w:t>
</w:t>
      </w:r>
    </w:p>
    <w:bookmarkStart w:name="z14"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2. Осы Қағидаларда пайдаланылатын негізгі терминдер мен ұғымдар:</w:t>
      </w:r>
      <w:r>
        <w:br/>
      </w:r>
      <w:r>
        <w:rPr>
          <w:rFonts w:ascii="Times New Roman"/>
          <w:b w:val="false"/>
          <w:i w:val="false"/>
          <w:color w:val="000000"/>
          <w:sz w:val="28"/>
        </w:rPr>
        <w:t>
      </w:t>
      </w:r>
      <w:r>
        <w:rPr>
          <w:rFonts w:ascii="Times New Roman"/>
          <w:b w:val="false"/>
          <w:i w:val="false"/>
          <w:color w:val="000000"/>
          <w:sz w:val="28"/>
        </w:rPr>
        <w:t>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w:t>
      </w:r>
      <w:r>
        <w:rPr>
          <w:rFonts w:ascii="Times New Roman"/>
          <w:b w:val="false"/>
          <w:i w:val="false"/>
          <w:color w:val="000000"/>
          <w:sz w:val="28"/>
        </w:rPr>
        <w:t>2)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3) ең төмен күнкөріс деңгейі – облыстардағы, республикалық маңызы бар қаладағы, астанадағы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w:t>
      </w:r>
      <w:r>
        <w:rPr>
          <w:rFonts w:ascii="Times New Roman"/>
          <w:b w:val="false"/>
          <w:i w:val="false"/>
          <w:color w:val="000000"/>
          <w:sz w:val="28"/>
        </w:rPr>
        <w:t>4) мереке күндері – Қазақстан Республикасының ұлттық және мемлекеттік мереке күндері;</w:t>
      </w:r>
      <w:r>
        <w:br/>
      </w:r>
      <w:r>
        <w:rPr>
          <w:rFonts w:ascii="Times New Roman"/>
          <w:b w:val="false"/>
          <w:i w:val="false"/>
          <w:color w:val="000000"/>
          <w:sz w:val="28"/>
        </w:rPr>
        <w:t>
      </w:t>
      </w:r>
      <w:r>
        <w:rPr>
          <w:rFonts w:ascii="Times New Roman"/>
          <w:b w:val="false"/>
          <w:i w:val="false"/>
          <w:color w:val="000000"/>
          <w:sz w:val="28"/>
        </w:rPr>
        <w:t>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w:t>
      </w:r>
      <w:r>
        <w:rPr>
          <w:rFonts w:ascii="Times New Roman"/>
          <w:b w:val="false"/>
          <w:i w:val="false"/>
          <w:color w:val="000000"/>
          <w:sz w:val="28"/>
        </w:rPr>
        <w:t>6)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w:t>
      </w:r>
      <w:r>
        <w:rPr>
          <w:rFonts w:ascii="Times New Roman"/>
          <w:b w:val="false"/>
          <w:i w:val="false"/>
          <w:color w:val="000000"/>
          <w:sz w:val="28"/>
        </w:rPr>
        <w:t>7) уәкілетті орган – жергілікті бюджет есебінен қаржыландырылатын, әлеуметтік көмек көрсетуді жүзеге асыратын республикалық маңызы бар қаланың, астананың, ауданның (облыстық маңызы бар қаланың), қаладағы ауданның халықты әлеуметтік қорғау саласындағы атқарушы органы;</w:t>
      </w:r>
      <w:r>
        <w:br/>
      </w:r>
      <w:r>
        <w:rPr>
          <w:rFonts w:ascii="Times New Roman"/>
          <w:b w:val="false"/>
          <w:i w:val="false"/>
          <w:color w:val="000000"/>
          <w:sz w:val="28"/>
        </w:rPr>
        <w:t>
      </w:t>
      </w:r>
      <w:r>
        <w:rPr>
          <w:rFonts w:ascii="Times New Roman"/>
          <w:b w:val="false"/>
          <w:i w:val="false"/>
          <w:color w:val="000000"/>
          <w:sz w:val="28"/>
        </w:rPr>
        <w:t>8)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 xml:space="preserve">10) шекті шама – әлеуметтік көмектің бекітілген ең жоғары мөлшері. </w:t>
      </w:r>
      <w:r>
        <w:br/>
      </w:r>
      <w:r>
        <w:rPr>
          <w:rFonts w:ascii="Times New Roman"/>
          <w:b w:val="false"/>
          <w:i w:val="false"/>
          <w:color w:val="000000"/>
          <w:sz w:val="28"/>
        </w:rPr>
        <w:t>
      </w:t>
      </w:r>
      <w:r>
        <w:rPr>
          <w:rFonts w:ascii="Times New Roman"/>
          <w:b w:val="false"/>
          <w:i w:val="false"/>
          <w:color w:val="000000"/>
          <w:sz w:val="28"/>
        </w:rPr>
        <w:t>3. Осы Қағидалардың мақсаттары үшін әлеуметтік көмек ретінде Солтүстік Қазақстан облысы Ақжар ауданының әкімдігі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w:t>
      </w:r>
      <w:r>
        <w:rPr>
          <w:rFonts w:ascii="Times New Roman"/>
          <w:b w:val="false"/>
          <w:i w:val="false"/>
          <w:color w:val="000000"/>
          <w:sz w:val="28"/>
        </w:rPr>
        <w:t xml:space="preserve">4.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r>
        <w:br/>
      </w:r>
      <w:r>
        <w:rPr>
          <w:rFonts w:ascii="Times New Roman"/>
          <w:b w:val="false"/>
          <w:i w:val="false"/>
          <w:color w:val="000000"/>
          <w:sz w:val="28"/>
        </w:rPr>
        <w:t>
      </w:t>
      </w:r>
      <w:r>
        <w:rPr>
          <w:rFonts w:ascii="Times New Roman"/>
          <w:b w:val="false"/>
          <w:i w:val="false"/>
          <w:color w:val="000000"/>
          <w:sz w:val="28"/>
        </w:rPr>
        <w:t>5. Әлеуметтік көмек бір рет және (немесе) мерзімді (тоқсан сайын, жылына бір рет, екі жылда бір реттен артық емес) көрсетіледі.</w:t>
      </w:r>
      <w:r>
        <w:br/>
      </w:r>
      <w:r>
        <w:rPr>
          <w:rFonts w:ascii="Times New Roman"/>
          <w:b w:val="false"/>
          <w:i w:val="false"/>
          <w:color w:val="000000"/>
          <w:sz w:val="28"/>
        </w:rPr>
        <w:t>
      </w:t>
      </w:r>
      <w:r>
        <w:rPr>
          <w:rFonts w:ascii="Times New Roman"/>
          <w:b w:val="false"/>
          <w:i w:val="false"/>
          <w:color w:val="000000"/>
          <w:sz w:val="28"/>
        </w:rPr>
        <w:t>6. Әлеуметтік көмек көрсету үшін атаулы күндер мен мереке күндерінің тізбесі:</w:t>
      </w:r>
      <w:r>
        <w:br/>
      </w:r>
      <w:r>
        <w:rPr>
          <w:rFonts w:ascii="Times New Roman"/>
          <w:b w:val="false"/>
          <w:i w:val="false"/>
          <w:color w:val="000000"/>
          <w:sz w:val="28"/>
        </w:rPr>
        <w:t>
      </w:t>
      </w:r>
      <w:r>
        <w:rPr>
          <w:rFonts w:ascii="Times New Roman"/>
          <w:b w:val="false"/>
          <w:i w:val="false"/>
          <w:color w:val="000000"/>
          <w:sz w:val="28"/>
        </w:rPr>
        <w:t>1) 15 ақпан – "Ауған аумағынан әскерді шығару күні";</w:t>
      </w:r>
      <w:r>
        <w:br/>
      </w:r>
      <w:r>
        <w:rPr>
          <w:rFonts w:ascii="Times New Roman"/>
          <w:b w:val="false"/>
          <w:i w:val="false"/>
          <w:color w:val="000000"/>
          <w:sz w:val="28"/>
        </w:rPr>
        <w:t>
      </w:t>
      </w:r>
      <w:r>
        <w:rPr>
          <w:rFonts w:ascii="Times New Roman"/>
          <w:b w:val="false"/>
          <w:i w:val="false"/>
          <w:color w:val="000000"/>
          <w:sz w:val="28"/>
        </w:rPr>
        <w:t>2) 8 наурыз – "Халықаралық әйелдер күні";</w:t>
      </w:r>
      <w:r>
        <w:br/>
      </w:r>
      <w:r>
        <w:rPr>
          <w:rFonts w:ascii="Times New Roman"/>
          <w:b w:val="false"/>
          <w:i w:val="false"/>
          <w:color w:val="000000"/>
          <w:sz w:val="28"/>
        </w:rPr>
        <w:t>
      </w:t>
      </w:r>
      <w:r>
        <w:rPr>
          <w:rFonts w:ascii="Times New Roman"/>
          <w:b w:val="false"/>
          <w:i w:val="false"/>
          <w:color w:val="000000"/>
          <w:sz w:val="28"/>
        </w:rPr>
        <w:t>3) 26 сәуір – "Чернобыль атом электр стансасындағы апатты еске алу күні";</w:t>
      </w:r>
      <w:r>
        <w:br/>
      </w:r>
      <w:r>
        <w:rPr>
          <w:rFonts w:ascii="Times New Roman"/>
          <w:b w:val="false"/>
          <w:i w:val="false"/>
          <w:color w:val="000000"/>
          <w:sz w:val="28"/>
        </w:rPr>
        <w:t>
      </w:t>
      </w:r>
      <w:r>
        <w:rPr>
          <w:rFonts w:ascii="Times New Roman"/>
          <w:b w:val="false"/>
          <w:i w:val="false"/>
          <w:color w:val="000000"/>
          <w:sz w:val="28"/>
        </w:rPr>
        <w:t>4) 9 мамыр – "Жеңіс күні";</w:t>
      </w:r>
      <w:r>
        <w:br/>
      </w:r>
      <w:r>
        <w:rPr>
          <w:rFonts w:ascii="Times New Roman"/>
          <w:b w:val="false"/>
          <w:i w:val="false"/>
          <w:color w:val="000000"/>
          <w:sz w:val="28"/>
        </w:rPr>
        <w:t>
      </w:t>
      </w:r>
      <w:r>
        <w:rPr>
          <w:rFonts w:ascii="Times New Roman"/>
          <w:b w:val="false"/>
          <w:i w:val="false"/>
          <w:color w:val="000000"/>
          <w:sz w:val="28"/>
        </w:rPr>
        <w:t>5) 7 мамыр – "Отан қорғаушылар күні";</w:t>
      </w:r>
      <w:r>
        <w:br/>
      </w:r>
      <w:r>
        <w:rPr>
          <w:rFonts w:ascii="Times New Roman"/>
          <w:b w:val="false"/>
          <w:i w:val="false"/>
          <w:color w:val="000000"/>
          <w:sz w:val="28"/>
        </w:rPr>
        <w:t>
      </w:t>
      </w:r>
      <w:r>
        <w:rPr>
          <w:rFonts w:ascii="Times New Roman"/>
          <w:b w:val="false"/>
          <w:i w:val="false"/>
          <w:color w:val="000000"/>
          <w:sz w:val="28"/>
        </w:rPr>
        <w:t>6) 31 мамыр – "Саяси қуғын-сүргін және ашаршылық құрбандарын еске алу күні";</w:t>
      </w:r>
      <w:r>
        <w:br/>
      </w:r>
      <w:r>
        <w:rPr>
          <w:rFonts w:ascii="Times New Roman"/>
          <w:b w:val="false"/>
          <w:i w:val="false"/>
          <w:color w:val="000000"/>
          <w:sz w:val="28"/>
        </w:rPr>
        <w:t>
      </w:t>
      </w:r>
      <w:r>
        <w:rPr>
          <w:rFonts w:ascii="Times New Roman"/>
          <w:b w:val="false"/>
          <w:i w:val="false"/>
          <w:color w:val="000000"/>
          <w:sz w:val="28"/>
        </w:rPr>
        <w:t>7) 30 тамыз – "Қазақстан Республикасының Конституциясы күні".</w:t>
      </w:r>
      <w:r>
        <w:br/>
      </w:r>
      <w:r>
        <w:rPr>
          <w:rFonts w:ascii="Times New Roman"/>
          <w:b w:val="false"/>
          <w:i w:val="false"/>
          <w:color w:val="000000"/>
          <w:sz w:val="28"/>
        </w:rPr>
        <w:t>
      </w:t>
      </w:r>
      <w:r>
        <w:rPr>
          <w:rFonts w:ascii="Times New Roman"/>
          <w:b w:val="false"/>
          <w:i w:val="false"/>
          <w:color w:val="000000"/>
          <w:sz w:val="28"/>
        </w:rPr>
        <w:t>7. Арнайы және учаскелік комиссиялар өз қызметін ауылдық округ әкімі мен аудан әкімдігі бекітетін ережелердің негізінде жүзеге асырады.</w:t>
      </w:r>
      <w:r>
        <w:br/>
      </w:r>
      <w:r>
        <w:rPr>
          <w:rFonts w:ascii="Times New Roman"/>
          <w:b w:val="false"/>
          <w:i w:val="false"/>
          <w:color w:val="000000"/>
          <w:sz w:val="28"/>
        </w:rPr>
        <w:t>
      </w:t>
      </w:r>
      <w:r>
        <w:rPr>
          <w:rFonts w:ascii="Times New Roman"/>
          <w:b w:val="false"/>
          <w:i w:val="false"/>
          <w:color w:val="000000"/>
          <w:sz w:val="28"/>
        </w:rPr>
        <w:t>8. Осы Қағидалар Солтүстік Қазақстан облысы Ақжар ауданының аумағында тұрақты тұратын адамдарға таралады.</w:t>
      </w:r>
      <w:r>
        <w:br/>
      </w:r>
      <w:r>
        <w:rPr>
          <w:rFonts w:ascii="Times New Roman"/>
          <w:b w:val="false"/>
          <w:i w:val="false"/>
          <w:color w:val="000000"/>
          <w:sz w:val="28"/>
        </w:rPr>
        <w:t>
</w:t>
      </w:r>
    </w:p>
    <w:bookmarkStart w:name="z39" w:id="2"/>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 </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9. Біржолғы әлеуметтік көмек атаулы күндер мен мереке күндеріне азаматтардың жекелеген санаттарына көрсетіледі:</w:t>
      </w:r>
      <w:r>
        <w:br/>
      </w:r>
      <w:r>
        <w:rPr>
          <w:rFonts w:ascii="Times New Roman"/>
          <w:b w:val="false"/>
          <w:i w:val="false"/>
          <w:color w:val="000000"/>
          <w:sz w:val="28"/>
        </w:rPr>
        <w:t>
      </w:t>
      </w:r>
      <w:r>
        <w:rPr>
          <w:rFonts w:ascii="Times New Roman"/>
          <w:b w:val="false"/>
          <w:i w:val="false"/>
          <w:color w:val="000000"/>
          <w:sz w:val="28"/>
        </w:rPr>
        <w:t>1) 15 ақпан – "Ауған аумағынан әскерді шығару күні":</w:t>
      </w:r>
      <w:r>
        <w:br/>
      </w:r>
      <w:r>
        <w:rPr>
          <w:rFonts w:ascii="Times New Roman"/>
          <w:b w:val="false"/>
          <w:i w:val="false"/>
          <w:color w:val="000000"/>
          <w:sz w:val="28"/>
        </w:rPr>
        <w:t>
      </w:t>
      </w:r>
      <w:r>
        <w:rPr>
          <w:rFonts w:ascii="Times New Roman"/>
          <w:b w:val="false"/>
          <w:i w:val="false"/>
          <w:color w:val="000000"/>
          <w:sz w:val="28"/>
        </w:rPr>
        <w:t>бұрынғы Кеңестік Социалистік Республикалар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Кеңестік Социалистік Республикалар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Кеңестік Социалистік Республикалар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Кеңестік Социалистік Республикалар Одағының ордендерiмен және медальдерiмен наградталған жұмысшылар мен қызметшiлер –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бұрынғы Кеңестік Социалистік Республикалар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 - 15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 - 15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 - 15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1979 жылдың 1 желтоқсаны мен 1989 жылдың желтоқсаны аралығында Ауғанстанға және ұрыс қимылдары жүрiп жатқан басқада мемлекеттерге жұмысқа жiберiлген жұмысшылар мен қызметшiлер - 15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бұрынғы Кеңестік Социалистік Республикалар Одағы Мемлекет қауiпсiздiгi комитетiнiң Ауғанстанда уақытша, болған және совет әскерлерiнiң шектелген құрамына енбеген жұмысшылары мен қызметшiлерi - 15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2) 8 наурыз – "Халықаралық әйелдер күні":</w:t>
      </w:r>
      <w:r>
        <w:br/>
      </w:r>
      <w:r>
        <w:rPr>
          <w:rFonts w:ascii="Times New Roman"/>
          <w:b w:val="false"/>
          <w:i w:val="false"/>
          <w:color w:val="000000"/>
          <w:sz w:val="28"/>
        </w:rPr>
        <w:t>
      </w:t>
      </w:r>
      <w:r>
        <w:rPr>
          <w:rFonts w:ascii="Times New Roman"/>
          <w:b w:val="false"/>
          <w:i w:val="false"/>
          <w:color w:val="000000"/>
          <w:sz w:val="28"/>
        </w:rPr>
        <w:t>"Алтын алқамен", "Күміс алқамен" марапаталған немесе бұрын "Ардақты ана" атағын алған, сондай-ақ І және ІІ дәрежелі "Ана даңқы" ордендерімен марапатталған көп балалы аналар - 5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3) 26 сәуір – "Чернобыль атом электр стансасындағы апатты еске алу күні":</w:t>
      </w:r>
      <w:r>
        <w:br/>
      </w:r>
      <w:r>
        <w:rPr>
          <w:rFonts w:ascii="Times New Roman"/>
          <w:b w:val="false"/>
          <w:i w:val="false"/>
          <w:color w:val="000000"/>
          <w:sz w:val="28"/>
        </w:rPr>
        <w:t>
      </w:t>
      </w:r>
      <w:r>
        <w:rPr>
          <w:rFonts w:ascii="Times New Roman"/>
          <w:b w:val="false"/>
          <w:i w:val="false"/>
          <w:color w:val="000000"/>
          <w:sz w:val="28"/>
        </w:rPr>
        <w:t>1986-1987 жылдары Чернобыль атом электр стансасындағы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 - 15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Чернобыль атом электр стансасындағы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 - 15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Чернобыль атом электр стансасындағы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 - 15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Чернобыль атом электр стансасындағы апаттың және азаматтық немесе әскери мақсаттағы объектiлердегi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сондай-ақ азаматтардың отбасы - 15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1988-1989 жылдардағы Чернобыль атом электр стансасындағы апаттың зардаптарын жоюға қатысушылардың, қоныс аудару күнінде құрсақта болған балаларды қоса алғанда, оқшаулау және көшіру аймағынан қоныс аударылғандардың (өз еркімен кеткендердің) және Қазақстан Республикасына қоныстанғандардың қатарындағы адамдар - 15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4) 9 мамыр – "Жеңіс күні":</w:t>
      </w:r>
      <w:r>
        <w:br/>
      </w:r>
      <w:r>
        <w:rPr>
          <w:rFonts w:ascii="Times New Roman"/>
          <w:b w:val="false"/>
          <w:i w:val="false"/>
          <w:color w:val="000000"/>
          <w:sz w:val="28"/>
        </w:rPr>
        <w:t>
      </w:t>
      </w:r>
      <w:r>
        <w:rPr>
          <w:rFonts w:ascii="Times New Roman"/>
          <w:b w:val="false"/>
          <w:i w:val="false"/>
          <w:color w:val="000000"/>
          <w:sz w:val="28"/>
        </w:rPr>
        <w:t>Ұлы Отан соғысының қатысушылар мен мүгедектері – 50 айлық есептік көрсеткіш мөлшерінде (2015 жылғы 9 мамырды қоспағанда);</w:t>
      </w:r>
      <w:r>
        <w:br/>
      </w:r>
      <w:r>
        <w:rPr>
          <w:rFonts w:ascii="Times New Roman"/>
          <w:b w:val="false"/>
          <w:i w:val="false"/>
          <w:color w:val="000000"/>
          <w:sz w:val="28"/>
        </w:rPr>
        <w:t>
      </w:t>
      </w:r>
      <w:r>
        <w:rPr>
          <w:rFonts w:ascii="Times New Roman"/>
          <w:b w:val="false"/>
          <w:i w:val="false"/>
          <w:color w:val="000000"/>
          <w:sz w:val="28"/>
        </w:rPr>
        <w:t>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 Кеңестік Социалистік Республикалар Одағы iшкi iстер және мемлекеттiк қауiпсiздiк органдарының басшы және қатардағы құрамының адамдары - 5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Кеңестік Социалистік Республикалар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есептелеген қалаларда болған адамдар - 5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болғандар - 5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 - 5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Кеңестік Социалистік Республикалар Одағы Балық өнеркәсiбi халық комиссариатының, Теңiз және өзен флотының, Солтүстiк теңiз және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мүшелерi - 5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 - 5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 - 5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Кеңестік Социалистік Республикалар Одағының мемлекеттік қауіпсіздік органдарының және ішкі істер органдарының басшы және қатардағы құрамындағы адамдар - 5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1944 жылдың 1 қаңтарынан 1951 жылдың 31 желтоқсанына дейiнгi кезеңде Украин Кеңестік Социалистік Республикасы, Беларусь Кеңестік Социалистік Республикасы, Литва Кеңестік Социалистік Республикасы, Латыш Кеңестік Социалистік Республикасы, Эстон Кеңестік Социалистік Республикасы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атқаруға кезiнде жаралануы, контузия алуы немесе зақымдануы салдарынан мүгедек болған адамдар - 5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 - 5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жүргiзген адамдардың, "Ленинградты қорғағаны үшiн" медалiмен және "Қоршаудағы Ленинград тұрғыны" белгiсiмен наградталған, жалпы ауруға шалдығудың, еңбек ету кезiнде зақым алуының нәтижесiнде және басқа себептерге (құқыққа қайшы келетiндерiнен басқаларына) байланысты мүгедек деп танылған азаматтардың екiншi рет некеге тұрмаған әйелдерi (күйеулерi) - 5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Ұлы Отан соғысы жылдарында тылдағы қажырлы еңбегi және мінсiз әскери қызметi үшiн бұрынғы Кеңестік Социалистік Республикалар Одағының ордендерiмен және медальдерiмен наградталған адамдар - 5 айлық есептік көрсеткіш мөлшерінде (2015 жылғы 9 мамырды қоспағанда);</w:t>
      </w:r>
      <w:r>
        <w:br/>
      </w:r>
      <w:r>
        <w:rPr>
          <w:rFonts w:ascii="Times New Roman"/>
          <w:b w:val="false"/>
          <w:i w:val="false"/>
          <w:color w:val="000000"/>
          <w:sz w:val="28"/>
        </w:rPr>
        <w:t>
      </w:t>
      </w:r>
      <w:r>
        <w:rPr>
          <w:rFonts w:ascii="Times New Roman"/>
          <w:b w:val="false"/>
          <w:i w:val="false"/>
          <w:color w:val="000000"/>
          <w:sz w:val="28"/>
        </w:rPr>
        <w:t>4-1) 2015 жылдың 9 мамыры – "Жеңіс күні" (Жеңістің 70 жылдығын мерекелеу):</w:t>
      </w:r>
      <w:r>
        <w:br/>
      </w:r>
      <w:r>
        <w:rPr>
          <w:rFonts w:ascii="Times New Roman"/>
          <w:b w:val="false"/>
          <w:i w:val="false"/>
          <w:color w:val="000000"/>
          <w:sz w:val="28"/>
        </w:rPr>
        <w:t>
      </w:t>
      </w:r>
      <w:r>
        <w:rPr>
          <w:rFonts w:ascii="Times New Roman"/>
          <w:b w:val="false"/>
          <w:i w:val="false"/>
          <w:color w:val="000000"/>
          <w:sz w:val="28"/>
        </w:rPr>
        <w:t>Ұлы Отан соғысының қатысушылары мен мүгедектері - 100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Ұлы Отан соғысы жылдарында тылдағы қажырлы еңбегi және мінсiз әскери қызметi үшiн бұрынғы Кеңестік Социалистік Республикалар Одағының ордендерiмен және медальдерiмен наградталған адамдар - 25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5) 7 мамыр – "Отан қорғаушылар күні":</w:t>
      </w:r>
      <w:r>
        <w:br/>
      </w:r>
      <w:r>
        <w:rPr>
          <w:rFonts w:ascii="Times New Roman"/>
          <w:b w:val="false"/>
          <w:i w:val="false"/>
          <w:color w:val="000000"/>
          <w:sz w:val="28"/>
        </w:rPr>
        <w:t>
      </w:t>
      </w:r>
      <w:r>
        <w:rPr>
          <w:rFonts w:ascii="Times New Roman"/>
          <w:b w:val="false"/>
          <w:i w:val="false"/>
          <w:color w:val="000000"/>
          <w:sz w:val="28"/>
        </w:rPr>
        <w:t>бұрынғы Кеңестік Социалистік Республикалар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 - 5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бейбiт уақытта әскери қызметiн өткеру кезiнде қаза тапқан (қайтыс болған) әскери қызметшiлердiң отбасы - 5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6) 31 мамыр – "Саяси қуғын-сүргін және ашаршылық құрбандарын еске алу күні":</w:t>
      </w:r>
      <w:r>
        <w:br/>
      </w:r>
      <w:r>
        <w:rPr>
          <w:rFonts w:ascii="Times New Roman"/>
          <w:b w:val="false"/>
          <w:i w:val="false"/>
          <w:color w:val="000000"/>
          <w:sz w:val="28"/>
        </w:rPr>
        <w:t>
      </w:t>
      </w:r>
      <w:r>
        <w:rPr>
          <w:rFonts w:ascii="Times New Roman"/>
          <w:b w:val="false"/>
          <w:i w:val="false"/>
          <w:color w:val="000000"/>
          <w:sz w:val="28"/>
        </w:rPr>
        <w:t>бұрынғы Кеңестік Социалистік Республикалар Одағы аумағында саяси құғын-сүргiндерге тiкелей ұшыраған және қазiргi уақытта Қазақстан Республикасының азаматы болып табылатын адамдар - 15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Қазақстан Республикасының қазіргі аумағында өздеріне қуғын-сүргіндер қолданылғанға дейін тұрақты өмір сүрген адамдар мына төмендегі жағдайларда танылады:</w:t>
      </w:r>
      <w:r>
        <w:br/>
      </w:r>
      <w:r>
        <w:rPr>
          <w:rFonts w:ascii="Times New Roman"/>
          <w:b w:val="false"/>
          <w:i w:val="false"/>
          <w:color w:val="000000"/>
          <w:sz w:val="28"/>
        </w:rPr>
        <w:t>
      </w:t>
      </w:r>
      <w:r>
        <w:rPr>
          <w:rFonts w:ascii="Times New Roman"/>
          <w:b w:val="false"/>
          <w:i w:val="false"/>
          <w:color w:val="000000"/>
          <w:sz w:val="28"/>
        </w:rPr>
        <w:t>а) бұрынғы Кеңестік Социалистік Республикалар Одағынан тысқары жерлерде қуғын-сүргіндерді кеңес соттары мен басқа да органдардың қолдануы;</w:t>
      </w:r>
      <w:r>
        <w:br/>
      </w:r>
      <w:r>
        <w:rPr>
          <w:rFonts w:ascii="Times New Roman"/>
          <w:b w:val="false"/>
          <w:i w:val="false"/>
          <w:color w:val="000000"/>
          <w:sz w:val="28"/>
        </w:rPr>
        <w:t>
      </w:t>
      </w:r>
      <w:r>
        <w:rPr>
          <w:rFonts w:ascii="Times New Roman"/>
          <w:b w:val="false"/>
          <w:i w:val="false"/>
          <w:color w:val="000000"/>
          <w:sz w:val="28"/>
        </w:rPr>
        <w:t>б) екінші дүниежүзілік соғыс кезінде (жай адамдар мен әскери қызметшілерді) тұрақты армия әскери трибуналдарының айыптауы;</w:t>
      </w:r>
      <w:r>
        <w:br/>
      </w:r>
      <w:r>
        <w:rPr>
          <w:rFonts w:ascii="Times New Roman"/>
          <w:b w:val="false"/>
          <w:i w:val="false"/>
          <w:color w:val="000000"/>
          <w:sz w:val="28"/>
        </w:rPr>
        <w:t>
      </w:t>
      </w:r>
      <w:r>
        <w:rPr>
          <w:rFonts w:ascii="Times New Roman"/>
          <w:b w:val="false"/>
          <w:i w:val="false"/>
          <w:color w:val="000000"/>
          <w:sz w:val="28"/>
        </w:rPr>
        <w:t>в) Қазақстаннан тысқары жерлерде әскери қызмет атқару үшін шақырылғаннан кейін қуғын-сүргіндердің қолдануы;</w:t>
      </w:r>
      <w:r>
        <w:br/>
      </w:r>
      <w:r>
        <w:rPr>
          <w:rFonts w:ascii="Times New Roman"/>
          <w:b w:val="false"/>
          <w:i w:val="false"/>
          <w:color w:val="000000"/>
          <w:sz w:val="28"/>
        </w:rPr>
        <w:t>
      </w:t>
      </w:r>
      <w:r>
        <w:rPr>
          <w:rFonts w:ascii="Times New Roman"/>
          <w:b w:val="false"/>
          <w:i w:val="false"/>
          <w:color w:val="000000"/>
          <w:sz w:val="28"/>
        </w:rPr>
        <w:t>г) қуғын-сүргіндерді орталық одақтық органдар: Кеңестік Социалистік Республикалар Одағының Жоғарғы Соты мен оның сот алқаларының, Кеңестік Социалистік Республикалар Одағының Айрықша бас саяси Басқарма алқасының, Кеңестік Социалистік Республикалар Одағының Ішкі істер халық комиссариаты – Мемлекет Қауіпсіздігі министрлігі – Ішкі істер министірлігі жанындағы айрықша кеңестің, Кеңестік Социалистік Республикалар Одағының Прокуратурасы мен Кеңестік Социалистік Республикалар Одағының ішкі істер халық комиссариатының Тергеу Істері жөніндегі комиссиясының және басқа органдар шешімдері бойынша қолдануы;</w:t>
      </w:r>
      <w:r>
        <w:br/>
      </w:r>
      <w:r>
        <w:rPr>
          <w:rFonts w:ascii="Times New Roman"/>
          <w:b w:val="false"/>
          <w:i w:val="false"/>
          <w:color w:val="000000"/>
          <w:sz w:val="28"/>
        </w:rPr>
        <w:t>
      </w:t>
      </w:r>
      <w:r>
        <w:rPr>
          <w:rFonts w:ascii="Times New Roman"/>
          <w:b w:val="false"/>
          <w:i w:val="false"/>
          <w:color w:val="000000"/>
          <w:sz w:val="28"/>
        </w:rPr>
        <w:t>д) Қазақстандағы 1986 жылғы 17-18 желтоқсан оқиғаларына қатысқаны үшін, осы оқиғаларда қасақана адам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қолданып жүрген тәртібі сақталатын адамдарды қоспағанда, қуғын-сүргіндердің қолданылуы жағдайларында танылуы - 15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Кеңестік Социалистік Республикалар Одағы мемлекеттік өкіметтің жоғары органдарының құжаттары негізінде Қазақстанға және Қазақстаннан күштеу арқылы құқыққа қарсы қоныс аударуға ұшыраған тұлғалар - 15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ата-аналармен немесе олардың орнындағы адамдармен бірге бас бостандығынан айыру орындарында, айдауда, жер аударуда немесе арнайы қоныс аударуда болған саяси қуғын-сүргіндер құрбандарының балалары, сондай-ақ қуғын-сүргін кезінде он сегіз жасқа толмаған және оның қолданылуы нәтижесінде ата-анасының қамқорлығынсыз қалған саяси қуғын-сүргіндер құрбандарының балалары - 3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7) 30 тамыз – "Қазақстан Республикасының Конституциясы күні":</w:t>
      </w:r>
      <w:r>
        <w:br/>
      </w:r>
      <w:r>
        <w:rPr>
          <w:rFonts w:ascii="Times New Roman"/>
          <w:b w:val="false"/>
          <w:i w:val="false"/>
          <w:color w:val="000000"/>
          <w:sz w:val="28"/>
        </w:rPr>
        <w:t>
      </w:t>
      </w:r>
      <w:r>
        <w:rPr>
          <w:rFonts w:ascii="Times New Roman"/>
          <w:b w:val="false"/>
          <w:i w:val="false"/>
          <w:color w:val="000000"/>
          <w:sz w:val="28"/>
        </w:rPr>
        <w:t>Қазақстан Республикасына сіңірген ерекше еңбегі үшін зейнетақы тағайындалған адамдар, облыстық маңызы бар дербес зейнеткер мәртебесі бар зейнеткерлер, облыстың, қаланың (ауданның) құрметті азаматтары - 10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10. табиғи зілзаланың немесе өрт салдарынан өмірлік қиын жағдай туындаған кезде әлеуметтік көмек:</w:t>
      </w:r>
      <w:r>
        <w:br/>
      </w:r>
      <w:r>
        <w:rPr>
          <w:rFonts w:ascii="Times New Roman"/>
          <w:b w:val="false"/>
          <w:i w:val="false"/>
          <w:color w:val="000000"/>
          <w:sz w:val="28"/>
        </w:rPr>
        <w:t>
      </w:t>
      </w:r>
      <w:r>
        <w:rPr>
          <w:rFonts w:ascii="Times New Roman"/>
          <w:b w:val="false"/>
          <w:i w:val="false"/>
          <w:color w:val="000000"/>
          <w:sz w:val="28"/>
        </w:rPr>
        <w:t xml:space="preserve">табиғи зілзаланың немесе өрт салдарынан өмірлік қиын жағдай туған күннен бастап алты айдан кешіктірмей жан басына шаққандағы орташа табысы 1,5 ең төмен күнкөріс деңгейінен аспайтын Солтүстік Қазақстан облысы Ақжар ауданының азаматтарына 60 айлық есептік көрсеткіш мөлшерінде біржолға көрсетіледі. </w:t>
      </w:r>
      <w:r>
        <w:br/>
      </w:r>
      <w:r>
        <w:rPr>
          <w:rFonts w:ascii="Times New Roman"/>
          <w:b w:val="false"/>
          <w:i w:val="false"/>
          <w:color w:val="000000"/>
          <w:sz w:val="28"/>
        </w:rPr>
        <w:t>
      </w:t>
      </w:r>
      <w:r>
        <w:rPr>
          <w:rFonts w:ascii="Times New Roman"/>
          <w:b w:val="false"/>
          <w:i w:val="false"/>
          <w:color w:val="000000"/>
          <w:sz w:val="28"/>
        </w:rPr>
        <w:t>Бұл ретте азаматтарды өмірлік қиын жағдай туындаған кезде мұқтаждар санатына жатқызу үшін мыналар негіз болып табылады:</w:t>
      </w:r>
      <w:r>
        <w:br/>
      </w:r>
      <w:r>
        <w:rPr>
          <w:rFonts w:ascii="Times New Roman"/>
          <w:b w:val="false"/>
          <w:i w:val="false"/>
          <w:color w:val="000000"/>
          <w:sz w:val="28"/>
        </w:rPr>
        <w:t>
      </w:t>
      </w:r>
      <w:r>
        <w:rPr>
          <w:rFonts w:ascii="Times New Roman"/>
          <w:b w:val="false"/>
          <w:i w:val="false"/>
          <w:color w:val="000000"/>
          <w:sz w:val="28"/>
        </w:rPr>
        <w:t>1) жетімдік;</w:t>
      </w:r>
      <w:r>
        <w:br/>
      </w:r>
      <w:r>
        <w:rPr>
          <w:rFonts w:ascii="Times New Roman"/>
          <w:b w:val="false"/>
          <w:i w:val="false"/>
          <w:color w:val="000000"/>
          <w:sz w:val="28"/>
        </w:rPr>
        <w:t>
      </w:t>
      </w:r>
      <w:r>
        <w:rPr>
          <w:rFonts w:ascii="Times New Roman"/>
          <w:b w:val="false"/>
          <w:i w:val="false"/>
          <w:color w:val="000000"/>
          <w:sz w:val="28"/>
        </w:rPr>
        <w:t>2) ата-ана қамқорлығынсыз қалу;</w:t>
      </w:r>
      <w:r>
        <w:br/>
      </w:r>
      <w:r>
        <w:rPr>
          <w:rFonts w:ascii="Times New Roman"/>
          <w:b w:val="false"/>
          <w:i w:val="false"/>
          <w:color w:val="000000"/>
          <w:sz w:val="28"/>
        </w:rPr>
        <w:t>
      </w:t>
      </w:r>
      <w:r>
        <w:rPr>
          <w:rFonts w:ascii="Times New Roman"/>
          <w:b w:val="false"/>
          <w:i w:val="false"/>
          <w:color w:val="000000"/>
          <w:sz w:val="28"/>
        </w:rPr>
        <w:t>3) кәмелетке толмағандардың қадағалаусыз қалуы, оның ішінде девианттық мінез-құлық;</w:t>
      </w:r>
      <w:r>
        <w:br/>
      </w:r>
      <w:r>
        <w:rPr>
          <w:rFonts w:ascii="Times New Roman"/>
          <w:b w:val="false"/>
          <w:i w:val="false"/>
          <w:color w:val="000000"/>
          <w:sz w:val="28"/>
        </w:rPr>
        <w:t>
      </w:t>
      </w:r>
      <w:r>
        <w:rPr>
          <w:rFonts w:ascii="Times New Roman"/>
          <w:b w:val="false"/>
          <w:i w:val="false"/>
          <w:color w:val="000000"/>
          <w:sz w:val="28"/>
        </w:rPr>
        <w:t>4) үш жасқа дейінгі балалардың ерте психофизикалық дамуы мүмкіндіктерінің шектелуі;</w:t>
      </w:r>
      <w:r>
        <w:br/>
      </w:r>
      <w:r>
        <w:rPr>
          <w:rFonts w:ascii="Times New Roman"/>
          <w:b w:val="false"/>
          <w:i w:val="false"/>
          <w:color w:val="000000"/>
          <w:sz w:val="28"/>
        </w:rPr>
        <w:t>
      </w:t>
      </w:r>
      <w:r>
        <w:rPr>
          <w:rFonts w:ascii="Times New Roman"/>
          <w:b w:val="false"/>
          <w:i w:val="false"/>
          <w:color w:val="000000"/>
          <w:sz w:val="28"/>
        </w:rPr>
        <w:t xml:space="preserve">5) дене және (немесе) ақыл-ой мүмкіндіктеріне байланысты ағза функцияларының тұрақты бұзылуы; </w:t>
      </w:r>
      <w:r>
        <w:br/>
      </w:r>
      <w:r>
        <w:rPr>
          <w:rFonts w:ascii="Times New Roman"/>
          <w:b w:val="false"/>
          <w:i w:val="false"/>
          <w:color w:val="000000"/>
          <w:sz w:val="28"/>
        </w:rPr>
        <w:t>
      </w:t>
      </w:r>
      <w:r>
        <w:rPr>
          <w:rFonts w:ascii="Times New Roman"/>
          <w:b w:val="false"/>
          <w:i w:val="false"/>
          <w:color w:val="000000"/>
          <w:sz w:val="28"/>
        </w:rPr>
        <w:t xml:space="preserve">6) әлеуметтік мәні бар аурулардың және айналасындағыларға қауіп төндіретін аурулардың салдарынан тыныс-тіршілігінің шектелуі; </w:t>
      </w:r>
      <w:r>
        <w:br/>
      </w:r>
      <w:r>
        <w:rPr>
          <w:rFonts w:ascii="Times New Roman"/>
          <w:b w:val="false"/>
          <w:i w:val="false"/>
          <w:color w:val="000000"/>
          <w:sz w:val="28"/>
        </w:rPr>
        <w:t>
      </w:t>
      </w:r>
      <w:r>
        <w:rPr>
          <w:rFonts w:ascii="Times New Roman"/>
          <w:b w:val="false"/>
          <w:i w:val="false"/>
          <w:color w:val="000000"/>
          <w:sz w:val="28"/>
        </w:rPr>
        <w:t>7) жасының егде тартуына байланысты, ауруы және (немесе) мүгедектігі салдарынан өзіне-өзі күтім жасай алмауы;</w:t>
      </w:r>
      <w:r>
        <w:br/>
      </w:r>
      <w:r>
        <w:rPr>
          <w:rFonts w:ascii="Times New Roman"/>
          <w:b w:val="false"/>
          <w:i w:val="false"/>
          <w:color w:val="000000"/>
          <w:sz w:val="28"/>
        </w:rPr>
        <w:t>
      </w:t>
      </w:r>
      <w:r>
        <w:rPr>
          <w:rFonts w:ascii="Times New Roman"/>
          <w:b w:val="false"/>
          <w:i w:val="false"/>
          <w:color w:val="000000"/>
          <w:sz w:val="28"/>
        </w:rPr>
        <w:t>8) әлеуметтік бейімсіздікке және әлеуметтік депривацияға соқтырған қатыгездік;</w:t>
      </w:r>
      <w:r>
        <w:br/>
      </w:r>
      <w:r>
        <w:rPr>
          <w:rFonts w:ascii="Times New Roman"/>
          <w:b w:val="false"/>
          <w:i w:val="false"/>
          <w:color w:val="000000"/>
          <w:sz w:val="28"/>
        </w:rPr>
        <w:t>
      </w:t>
      </w:r>
      <w:r>
        <w:rPr>
          <w:rFonts w:ascii="Times New Roman"/>
          <w:b w:val="false"/>
          <w:i w:val="false"/>
          <w:color w:val="000000"/>
          <w:sz w:val="28"/>
        </w:rPr>
        <w:t>9) баспанасыздық (белгілі бір тұрғылықты жері жоқ адамдар);</w:t>
      </w:r>
      <w:r>
        <w:br/>
      </w:r>
      <w:r>
        <w:rPr>
          <w:rFonts w:ascii="Times New Roman"/>
          <w:b w:val="false"/>
          <w:i w:val="false"/>
          <w:color w:val="000000"/>
          <w:sz w:val="28"/>
        </w:rPr>
        <w:t>
      </w:t>
      </w:r>
      <w:r>
        <w:rPr>
          <w:rFonts w:ascii="Times New Roman"/>
          <w:b w:val="false"/>
          <w:i w:val="false"/>
          <w:color w:val="000000"/>
          <w:sz w:val="28"/>
        </w:rPr>
        <w:t>10) бас бостандығынан айыру орындарынан босау;</w:t>
      </w:r>
      <w:r>
        <w:br/>
      </w:r>
      <w:r>
        <w:rPr>
          <w:rFonts w:ascii="Times New Roman"/>
          <w:b w:val="false"/>
          <w:i w:val="false"/>
          <w:color w:val="000000"/>
          <w:sz w:val="28"/>
        </w:rPr>
        <w:t>
      </w:t>
      </w:r>
      <w:r>
        <w:rPr>
          <w:rFonts w:ascii="Times New Roman"/>
          <w:b w:val="false"/>
          <w:i w:val="false"/>
          <w:color w:val="000000"/>
          <w:sz w:val="28"/>
        </w:rPr>
        <w:t>11) қылмыстық-атқару инспекциясының пробация қызметінде есепте тұруы;</w:t>
      </w:r>
      <w:r>
        <w:br/>
      </w:r>
      <w:r>
        <w:rPr>
          <w:rFonts w:ascii="Times New Roman"/>
          <w:b w:val="false"/>
          <w:i w:val="false"/>
          <w:color w:val="000000"/>
          <w:sz w:val="28"/>
        </w:rPr>
        <w:t>
      </w:t>
      </w:r>
      <w:r>
        <w:rPr>
          <w:rFonts w:ascii="Times New Roman"/>
          <w:b w:val="false"/>
          <w:i w:val="false"/>
          <w:color w:val="000000"/>
          <w:sz w:val="28"/>
        </w:rPr>
        <w:t>12) табиғи зілзаланың немесе өрттің салдарынан азаматқа (отбасына) немесе оның мүлкіне зиян келтіру немесе әлеуметтік мәні бар аурудың болуы;</w:t>
      </w:r>
      <w:r>
        <w:br/>
      </w:r>
      <w:r>
        <w:rPr>
          <w:rFonts w:ascii="Times New Roman"/>
          <w:b w:val="false"/>
          <w:i w:val="false"/>
          <w:color w:val="000000"/>
          <w:sz w:val="28"/>
        </w:rPr>
        <w:t>
      </w:t>
      </w:r>
      <w:r>
        <w:rPr>
          <w:rFonts w:ascii="Times New Roman"/>
          <w:b w:val="false"/>
          <w:i w:val="false"/>
          <w:color w:val="000000"/>
          <w:sz w:val="28"/>
        </w:rPr>
        <w:t>13) бір еселік ең төмен күнкөріс деңгейінің мөлшерінде шектен аспайтын жан басына шаққандағы орташа табыстың болуы;</w:t>
      </w:r>
      <w:r>
        <w:br/>
      </w:r>
      <w:r>
        <w:rPr>
          <w:rFonts w:ascii="Times New Roman"/>
          <w:b w:val="false"/>
          <w:i w:val="false"/>
          <w:color w:val="000000"/>
          <w:sz w:val="28"/>
        </w:rPr>
        <w:t>
      </w:t>
      </w:r>
      <w:r>
        <w:rPr>
          <w:rFonts w:ascii="Times New Roman"/>
          <w:b w:val="false"/>
          <w:i w:val="false"/>
          <w:color w:val="000000"/>
          <w:sz w:val="28"/>
        </w:rPr>
        <w:t>14) Солтүстік Қазақстан облысының жоғары оқу орындарында оқитын Солтүстік Қазақстан облысы Ақжар ауданының аумағында тұратын аз қамтамасыз етілген отбасылардан шыққан азаматтарды жан басына шаққандағы орташа табысы 1,5 ең төмен күнкөріс деңгейінен аспайтын 86 айлық есептік көрсеткіш мөлшерінде оқу орнынан оқу жылының басына алынған анықтаманы ұсынуы бойынша;</w:t>
      </w:r>
      <w:r>
        <w:br/>
      </w:r>
      <w:r>
        <w:rPr>
          <w:rFonts w:ascii="Times New Roman"/>
          <w:b w:val="false"/>
          <w:i w:val="false"/>
          <w:color w:val="000000"/>
          <w:sz w:val="28"/>
        </w:rPr>
        <w:t>
      </w:t>
      </w:r>
      <w:r>
        <w:rPr>
          <w:rFonts w:ascii="Times New Roman"/>
          <w:b w:val="false"/>
          <w:i w:val="false"/>
          <w:color w:val="000000"/>
          <w:sz w:val="28"/>
        </w:rPr>
        <w:t>15) Солтүстік Қазақстан облысы Ақжар ауданының аумағында тұратын ұсынылған шот-фактураға сәйкес құнының мөлшерінде табысты есептемегенде тіс протездеуге (бағалы металдар мен металл керамикадан, металл акрилден жасалған протездерден басқа) 2 жылда бір реттен артық емес Ұлы Отан соғысының қатысушылары мен мүгедектерінің тіс протездеуге мұқтаж болуы;</w:t>
      </w:r>
      <w:r>
        <w:br/>
      </w:r>
      <w:r>
        <w:rPr>
          <w:rFonts w:ascii="Times New Roman"/>
          <w:b w:val="false"/>
          <w:i w:val="false"/>
          <w:color w:val="000000"/>
          <w:sz w:val="28"/>
        </w:rPr>
        <w:t>
      </w:t>
      </w:r>
      <w:r>
        <w:rPr>
          <w:rFonts w:ascii="Times New Roman"/>
          <w:b w:val="false"/>
          <w:i w:val="false"/>
          <w:color w:val="000000"/>
          <w:sz w:val="28"/>
        </w:rPr>
        <w:t>16) Солтүстік Қазақстан облысы Ақжар ауданының аумағында тұратын Ұлы Отан соғысының қатысушылары мен мүгедектеріне санаторлық–курорттық емделу құнының мөлшерінде табысты есептемегенде Қазақстан Республикасының санаторийлерінде және профилакторийлерінде санаторлық–курорттық емделуге жылына бір рет Ұлы Отан соғысының қатысушылары мен мүгедектерінің санаторлық–курорттық емделуге мұқтаж болуы;</w:t>
      </w:r>
      <w:r>
        <w:br/>
      </w:r>
      <w:r>
        <w:rPr>
          <w:rFonts w:ascii="Times New Roman"/>
          <w:b w:val="false"/>
          <w:i w:val="false"/>
          <w:color w:val="000000"/>
          <w:sz w:val="28"/>
        </w:rPr>
        <w:t>
      </w:t>
      </w:r>
      <w:r>
        <w:rPr>
          <w:rFonts w:ascii="Times New Roman"/>
          <w:b w:val="false"/>
          <w:i w:val="false"/>
          <w:color w:val="000000"/>
          <w:sz w:val="28"/>
        </w:rPr>
        <w:t xml:space="preserve">17) Солтүстік Қазақстан облысы Ақжар ауданының аумағында тұратын табысты есептемегенде коммуналдық қызметтерге төлем жасауға және отын сатып алуға жыл ішінде ай сайын 2 айлық есептік көрсеткіш мөлшерінде Ұлы Отан соғысының қатысушылары мен мүгедектерінің коммуналдық қызметтерге төлем жасауға және отын сатып алуға мұқтаж болуы; </w:t>
      </w:r>
      <w:r>
        <w:br/>
      </w:r>
      <w:r>
        <w:rPr>
          <w:rFonts w:ascii="Times New Roman"/>
          <w:b w:val="false"/>
          <w:i w:val="false"/>
          <w:color w:val="000000"/>
          <w:sz w:val="28"/>
        </w:rPr>
        <w:t>
      </w:t>
      </w:r>
      <w:r>
        <w:rPr>
          <w:rFonts w:ascii="Times New Roman"/>
          <w:b w:val="false"/>
          <w:i w:val="false"/>
          <w:color w:val="000000"/>
          <w:sz w:val="28"/>
        </w:rPr>
        <w:t>18) Солтүстік Қазақстан облысы Ақжар ауданының аумағында тұратын туберкулезбен ауыратын адамдар денсаулық сақтау мекемелерінен анықтама ұсыну бойынша табысты есептемегенде тоқсан сайын 5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Арнайы комиссия әлеуметтік көмек көрсету қажеттілігі туралы қорытынды шығарған кезде жергілікті өкілді органдар бекіткен азаматтарды мұқтаждар санатына жатқызу үшін негіздемелер тізбесін басшылыққа алады.</w:t>
      </w:r>
      <w:r>
        <w:br/>
      </w:r>
      <w:r>
        <w:rPr>
          <w:rFonts w:ascii="Times New Roman"/>
          <w:b w:val="false"/>
          <w:i w:val="false"/>
          <w:color w:val="000000"/>
          <w:sz w:val="28"/>
        </w:rPr>
        <w:t>
      </w:t>
      </w:r>
      <w:r>
        <w:rPr>
          <w:rFonts w:ascii="Times New Roman"/>
          <w:b w:val="false"/>
          <w:i w:val="false"/>
          <w:color w:val="000000"/>
          <w:sz w:val="28"/>
        </w:rPr>
        <w:t>11.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r>
        <w:br/>
      </w:r>
      <w:r>
        <w:rPr>
          <w:rFonts w:ascii="Times New Roman"/>
          <w:b w:val="false"/>
          <w:i w:val="false"/>
          <w:color w:val="000000"/>
          <w:sz w:val="28"/>
        </w:rPr>
        <w:t>
</w:t>
      </w:r>
    </w:p>
    <w:bookmarkStart w:name="z111" w:id="3"/>
    <w:p>
      <w:pPr>
        <w:spacing w:after="0"/>
        <w:ind w:left="0"/>
        <w:jc w:val="left"/>
      </w:pPr>
      <w:r>
        <w:rPr>
          <w:rFonts w:ascii="Times New Roman"/>
          <w:b/>
          <w:i w:val="false"/>
          <w:color w:val="000000"/>
        </w:rPr>
        <w:t xml:space="preserve"> 3. Әлеуметтік көмек көрсету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12. Атаулы күндер мен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r>
        <w:br/>
      </w:r>
      <w:r>
        <w:rPr>
          <w:rFonts w:ascii="Times New Roman"/>
          <w:b w:val="false"/>
          <w:i w:val="false"/>
          <w:color w:val="000000"/>
          <w:sz w:val="28"/>
        </w:rPr>
        <w:t>
      </w:t>
      </w:r>
      <w:r>
        <w:rPr>
          <w:rFonts w:ascii="Times New Roman"/>
          <w:b w:val="false"/>
          <w:i w:val="false"/>
          <w:color w:val="000000"/>
          <w:sz w:val="28"/>
        </w:rPr>
        <w:t>13. Өмірлік қиын жағдай туындаған кезде әлеуметтік көмек алу үшін өтініш беруші өзінің немесе отбасының атынан уәкілетті органға немесе ауылдық округ әкіміне өтінішке қоса мынадай құжаттарды:</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2) тұрақты тұрғылықты жері бойынша тіркелгенін растайтын құжатты;</w:t>
      </w:r>
      <w:r>
        <w:br/>
      </w:r>
      <w:r>
        <w:rPr>
          <w:rFonts w:ascii="Times New Roman"/>
          <w:b w:val="false"/>
          <w:i w:val="false"/>
          <w:color w:val="000000"/>
          <w:sz w:val="28"/>
        </w:rPr>
        <w:t>
      </w:t>
      </w:r>
      <w:r>
        <w:rPr>
          <w:rFonts w:ascii="Times New Roman"/>
          <w:b w:val="false"/>
          <w:i w:val="false"/>
          <w:color w:val="000000"/>
          <w:sz w:val="28"/>
        </w:rPr>
        <w:t xml:space="preserve">3)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w:t>
      </w:r>
      <w:r>
        <w:rPr>
          <w:rFonts w:ascii="Times New Roman"/>
          <w:b w:val="false"/>
          <w:i w:val="false"/>
          <w:color w:val="000000"/>
          <w:sz w:val="28"/>
        </w:rPr>
        <w:t>4) адамның (отбасы мүшелерінің) табыстары туралы мәліметтерді;</w:t>
      </w:r>
      <w:r>
        <w:br/>
      </w:r>
      <w:r>
        <w:rPr>
          <w:rFonts w:ascii="Times New Roman"/>
          <w:b w:val="false"/>
          <w:i w:val="false"/>
          <w:color w:val="000000"/>
          <w:sz w:val="28"/>
        </w:rPr>
        <w:t>
      </w:t>
      </w:r>
      <w:r>
        <w:rPr>
          <w:rFonts w:ascii="Times New Roman"/>
          <w:b w:val="false"/>
          <w:i w:val="false"/>
          <w:color w:val="000000"/>
          <w:sz w:val="28"/>
        </w:rPr>
        <w:t>5)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000000"/>
          <w:sz w:val="28"/>
        </w:rPr>
        <w:t xml:space="preserve">14. Құжаттар салыстырап тексеру үшін түпнұсқаларда және көшірмелерде ұсынылады, содан кейін құжаттардың түпнұсқалары өтініш берушіге қайтарылады. </w:t>
      </w:r>
      <w:r>
        <w:br/>
      </w:r>
      <w:r>
        <w:rPr>
          <w:rFonts w:ascii="Times New Roman"/>
          <w:b w:val="false"/>
          <w:i w:val="false"/>
          <w:color w:val="000000"/>
          <w:sz w:val="28"/>
        </w:rPr>
        <w:t>
      </w:t>
      </w:r>
      <w:r>
        <w:rPr>
          <w:rFonts w:ascii="Times New Roman"/>
          <w:b w:val="false"/>
          <w:i w:val="false"/>
          <w:color w:val="000000"/>
          <w:sz w:val="28"/>
        </w:rPr>
        <w:t xml:space="preserve">15. Өмірлік қиын жағдай туындаған кезде әлеуметтік көмек көрсетуге өтініш келіп түскен кезде уәкілетті орган немесе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 </w:t>
      </w:r>
      <w:r>
        <w:br/>
      </w:r>
      <w:r>
        <w:rPr>
          <w:rFonts w:ascii="Times New Roman"/>
          <w:b w:val="false"/>
          <w:i w:val="false"/>
          <w:color w:val="000000"/>
          <w:sz w:val="28"/>
        </w:rPr>
        <w:t>
      </w:t>
      </w:r>
      <w:r>
        <w:rPr>
          <w:rFonts w:ascii="Times New Roman"/>
          <w:b w:val="false"/>
          <w:i w:val="false"/>
          <w:color w:val="000000"/>
          <w:sz w:val="28"/>
        </w:rPr>
        <w:t xml:space="preserve">16. Учаскелік комиссия құжаттарды алған күннен бастап екі жұмыс күні ішінде өтініш берушіге тексеру жүргізеді, оның нәтижелері бойынша осы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w:t>
      </w:r>
      <w:r>
        <w:br/>
      </w:r>
      <w:r>
        <w:rPr>
          <w:rFonts w:ascii="Times New Roman"/>
          <w:b w:val="false"/>
          <w:i w:val="false"/>
          <w:color w:val="000000"/>
          <w:sz w:val="28"/>
        </w:rPr>
        <w:t>
      </w:t>
      </w:r>
      <w:r>
        <w:rPr>
          <w:rFonts w:ascii="Times New Roman"/>
          <w:b w:val="false"/>
          <w:i w:val="false"/>
          <w:color w:val="000000"/>
          <w:sz w:val="28"/>
        </w:rPr>
        <w:t xml:space="preserve">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 </w:t>
      </w:r>
      <w:r>
        <w:br/>
      </w:r>
      <w:r>
        <w:rPr>
          <w:rFonts w:ascii="Times New Roman"/>
          <w:b w:val="false"/>
          <w:i w:val="false"/>
          <w:color w:val="000000"/>
          <w:sz w:val="28"/>
        </w:rPr>
        <w:t>
      </w:t>
      </w:r>
      <w:r>
        <w:rPr>
          <w:rFonts w:ascii="Times New Roman"/>
          <w:b w:val="false"/>
          <w:i w:val="false"/>
          <w:color w:val="000000"/>
          <w:sz w:val="28"/>
        </w:rPr>
        <w:t>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w:t>
      </w:r>
      <w:r>
        <w:rPr>
          <w:rFonts w:ascii="Times New Roman"/>
          <w:b w:val="false"/>
          <w:i w:val="false"/>
          <w:color w:val="000000"/>
          <w:sz w:val="28"/>
        </w:rPr>
        <w:t>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 xml:space="preserve">19.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 </w:t>
      </w:r>
      <w:r>
        <w:br/>
      </w:r>
      <w:r>
        <w:rPr>
          <w:rFonts w:ascii="Times New Roman"/>
          <w:b w:val="false"/>
          <w:i w:val="false"/>
          <w:color w:val="000000"/>
          <w:sz w:val="28"/>
        </w:rPr>
        <w:t>
      </w:t>
      </w:r>
      <w:r>
        <w:rPr>
          <w:rFonts w:ascii="Times New Roman"/>
          <w:b w:val="false"/>
          <w:i w:val="false"/>
          <w:color w:val="000000"/>
          <w:sz w:val="28"/>
        </w:rPr>
        <w:t>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xml:space="preserve">Осы Қағидалардың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18-тармақтарында</w:t>
      </w:r>
      <w:r>
        <w:rPr>
          <w:rFonts w:ascii="Times New Roman"/>
          <w:b w:val="false"/>
          <w:i w:val="false"/>
          <w:color w:val="000000"/>
          <w:sz w:val="28"/>
        </w:rPr>
        <w:t xml:space="preserve"> көрсетілген жағдайларда уәкілетті орган өтініш берушіден немесе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xml:space="preserve">22.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 </w:t>
      </w:r>
      <w:r>
        <w:br/>
      </w:r>
      <w:r>
        <w:rPr>
          <w:rFonts w:ascii="Times New Roman"/>
          <w:b w:val="false"/>
          <w:i w:val="false"/>
          <w:color w:val="000000"/>
          <w:sz w:val="28"/>
        </w:rPr>
        <w:t>
      </w:t>
      </w:r>
      <w:r>
        <w:rPr>
          <w:rFonts w:ascii="Times New Roman"/>
          <w:b w:val="false"/>
          <w:i w:val="false"/>
          <w:color w:val="000000"/>
          <w:sz w:val="28"/>
        </w:rPr>
        <w:t xml:space="preserve">23. Белгіленген негіздемелердің біреуі бойынша әлеуметтік көмек күнтізбелік бір жыл ішінде қайта көрсетілмейді. </w:t>
      </w:r>
      <w:r>
        <w:br/>
      </w:r>
      <w:r>
        <w:rPr>
          <w:rFonts w:ascii="Times New Roman"/>
          <w:b w:val="false"/>
          <w:i w:val="false"/>
          <w:color w:val="000000"/>
          <w:sz w:val="28"/>
        </w:rPr>
        <w:t>
      </w:t>
      </w:r>
      <w:r>
        <w:rPr>
          <w:rFonts w:ascii="Times New Roman"/>
          <w:b w:val="false"/>
          <w:i w:val="false"/>
          <w:color w:val="000000"/>
          <w:sz w:val="28"/>
        </w:rPr>
        <w:t>24. Әлеуметтік көмек көрсетуден бас тарту:</w:t>
      </w:r>
      <w:r>
        <w:br/>
      </w:r>
      <w:r>
        <w:rPr>
          <w:rFonts w:ascii="Times New Roman"/>
          <w:b w:val="false"/>
          <w:i w:val="false"/>
          <w:color w:val="000000"/>
          <w:sz w:val="28"/>
        </w:rPr>
        <w:t>
      </w:t>
      </w:r>
      <w:r>
        <w:rPr>
          <w:rFonts w:ascii="Times New Roman"/>
          <w:b w:val="false"/>
          <w:i w:val="false"/>
          <w:color w:val="000000"/>
          <w:sz w:val="28"/>
        </w:rPr>
        <w:t>1) өтініш беруші ұсынған мәліметтердің дәйексіздігі анықталған;</w:t>
      </w:r>
      <w:r>
        <w:br/>
      </w:r>
      <w:r>
        <w:rPr>
          <w:rFonts w:ascii="Times New Roman"/>
          <w:b w:val="false"/>
          <w:i w:val="false"/>
          <w:color w:val="000000"/>
          <w:sz w:val="28"/>
        </w:rPr>
        <w:t>
      </w:t>
      </w:r>
      <w:r>
        <w:rPr>
          <w:rFonts w:ascii="Times New Roman"/>
          <w:b w:val="false"/>
          <w:i w:val="false"/>
          <w:color w:val="000000"/>
          <w:sz w:val="28"/>
        </w:rPr>
        <w:t xml:space="preserve">2) өтініш беруші адамның (отбасының) материалдық жағдайына тексеру жүргізуден бас тартқан, жалтарған; </w:t>
      </w:r>
      <w:r>
        <w:br/>
      </w:r>
      <w:r>
        <w:rPr>
          <w:rFonts w:ascii="Times New Roman"/>
          <w:b w:val="false"/>
          <w:i w:val="false"/>
          <w:color w:val="000000"/>
          <w:sz w:val="28"/>
        </w:rPr>
        <w:t>
      </w:t>
      </w:r>
      <w:r>
        <w:rPr>
          <w:rFonts w:ascii="Times New Roman"/>
          <w:b w:val="false"/>
          <w:i w:val="false"/>
          <w:color w:val="000000"/>
          <w:sz w:val="28"/>
        </w:rPr>
        <w:t>3) адамның (отбасының) жан басына шаққандағы орташа табысы әлеуметтік көмек көрсету үшін бір еселік ең төмен күнкөріс деңгейінің мөлшерінде белгіленген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25. Әлеуметтік көмек ұсынуға шығыстарды қаржыландыру ауданның бюджетінде көзделген ағымдағы қаржы жылына арналған қаражат шегінде жүзеге асыралады.</w:t>
      </w:r>
      <w:r>
        <w:br/>
      </w:r>
      <w:r>
        <w:rPr>
          <w:rFonts w:ascii="Times New Roman"/>
          <w:b w:val="false"/>
          <w:i w:val="false"/>
          <w:color w:val="000000"/>
          <w:sz w:val="28"/>
        </w:rPr>
        <w:t>
</w:t>
      </w:r>
    </w:p>
    <w:bookmarkStart w:name="z136" w:id="4"/>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Әлеуметтік көмек:</w:t>
      </w:r>
      <w:r>
        <w:br/>
      </w:r>
      <w:r>
        <w:rPr>
          <w:rFonts w:ascii="Times New Roman"/>
          <w:b w:val="false"/>
          <w:i w:val="false"/>
          <w:color w:val="000000"/>
          <w:sz w:val="28"/>
        </w:rPr>
        <w:t>
      </w:t>
      </w:r>
      <w:r>
        <w:rPr>
          <w:rFonts w:ascii="Times New Roman"/>
          <w:b w:val="false"/>
          <w:i w:val="false"/>
          <w:color w:val="000000"/>
          <w:sz w:val="28"/>
        </w:rPr>
        <w:t xml:space="preserve">1) алушы қайтыс болған; </w:t>
      </w:r>
      <w:r>
        <w:br/>
      </w:r>
      <w:r>
        <w:rPr>
          <w:rFonts w:ascii="Times New Roman"/>
          <w:b w:val="false"/>
          <w:i w:val="false"/>
          <w:color w:val="000000"/>
          <w:sz w:val="28"/>
        </w:rPr>
        <w:t>
      </w:t>
      </w:r>
      <w:r>
        <w:rPr>
          <w:rFonts w:ascii="Times New Roman"/>
          <w:b w:val="false"/>
          <w:i w:val="false"/>
          <w:color w:val="000000"/>
          <w:sz w:val="28"/>
        </w:rPr>
        <w:t>2) алушы Ақжар ауданының шегінен тыс тұрақты тұруға кеткен;</w:t>
      </w:r>
      <w:r>
        <w:br/>
      </w:r>
      <w:r>
        <w:rPr>
          <w:rFonts w:ascii="Times New Roman"/>
          <w:b w:val="false"/>
          <w:i w:val="false"/>
          <w:color w:val="000000"/>
          <w:sz w:val="28"/>
        </w:rPr>
        <w:t>
      </w:t>
      </w:r>
      <w:r>
        <w:rPr>
          <w:rFonts w:ascii="Times New Roman"/>
          <w:b w:val="false"/>
          <w:i w:val="false"/>
          <w:color w:val="000000"/>
          <w:sz w:val="28"/>
        </w:rPr>
        <w:t xml:space="preserve">3) алушыны мемлекеттік медициналық-әлеуметтік мекемелерге тұруға жіберген; </w:t>
      </w:r>
      <w:r>
        <w:br/>
      </w:r>
      <w:r>
        <w:rPr>
          <w:rFonts w:ascii="Times New Roman"/>
          <w:b w:val="false"/>
          <w:i w:val="false"/>
          <w:color w:val="000000"/>
          <w:sz w:val="28"/>
        </w:rPr>
        <w:t>
      </w:t>
      </w:r>
      <w:r>
        <w:rPr>
          <w:rFonts w:ascii="Times New Roman"/>
          <w:b w:val="false"/>
          <w:i w:val="false"/>
          <w:color w:val="000000"/>
          <w:sz w:val="28"/>
        </w:rPr>
        <w:t>4) алушы ұсынған мәліметтердің дәйексіздігі анықталған жағдайларда тоқтатылады.</w:t>
      </w:r>
      <w:r>
        <w:br/>
      </w:r>
      <w:r>
        <w:rPr>
          <w:rFonts w:ascii="Times New Roman"/>
          <w:b w:val="false"/>
          <w:i w:val="false"/>
          <w:color w:val="000000"/>
          <w:sz w:val="28"/>
        </w:rPr>
        <w:t>
      </w:t>
      </w:r>
      <w:r>
        <w:rPr>
          <w:rFonts w:ascii="Times New Roman"/>
          <w:b w:val="false"/>
          <w:i w:val="false"/>
          <w:color w:val="000000"/>
          <w:sz w:val="28"/>
        </w:rPr>
        <w:t>Әлеуметтік көмекті төлеу көрсетілген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27.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144" w:id="5"/>
    <w:p>
      <w:pPr>
        <w:spacing w:after="0"/>
        <w:ind w:left="0"/>
        <w:jc w:val="left"/>
      </w:pPr>
      <w:r>
        <w:rPr>
          <w:rFonts w:ascii="Times New Roman"/>
          <w:b/>
          <w:i w:val="false"/>
          <w:color w:val="000000"/>
        </w:rPr>
        <w:t xml:space="preserve"> 5. Қорытынды ереже</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28.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облысының Ақжар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Отбасыны тіркеу нөмірі _______________________ </w:t>
      </w:r>
      <w:r>
        <w:br/>
      </w:r>
      <w:r>
        <w:rPr>
          <w:rFonts w:ascii="Times New Roman"/>
          <w:b w:val="false"/>
          <w:i w:val="false"/>
          <w:color w:val="000000"/>
          <w:sz w:val="28"/>
        </w:rPr>
        <w:t>
      </w:t>
      </w:r>
      <w:r>
        <w:rPr>
          <w:rFonts w:ascii="Times New Roman"/>
          <w:b w:val="false"/>
          <w:i w:val="false"/>
          <w:color w:val="000000"/>
          <w:sz w:val="28"/>
        </w:rPr>
        <w:t>Өтініш берушінің отбасы құрамы туралы мәліметтер</w:t>
      </w:r>
      <w:r>
        <w:br/>
      </w:r>
      <w:r>
        <w:rPr>
          <w:rFonts w:ascii="Times New Roman"/>
          <w:b w:val="false"/>
          <w:i w:val="false"/>
          <w:color w:val="000000"/>
          <w:sz w:val="28"/>
        </w:rPr>
        <w:t>
      </w:t>
      </w:r>
      <w:r>
        <w:rPr>
          <w:rFonts w:ascii="Times New Roman"/>
          <w:b w:val="false"/>
          <w:i w:val="false"/>
          <w:color w:val="000000"/>
          <w:sz w:val="28"/>
        </w:rPr>
        <w:t xml:space="preserve"> _________________________ _________________________ </w:t>
      </w:r>
      <w:r>
        <w:br/>
      </w:r>
      <w:r>
        <w:rPr>
          <w:rFonts w:ascii="Times New Roman"/>
          <w:b w:val="false"/>
          <w:i w:val="false"/>
          <w:color w:val="000000"/>
          <w:sz w:val="28"/>
        </w:rPr>
        <w:t>
      </w:t>
      </w:r>
      <w:r>
        <w:rPr>
          <w:rFonts w:ascii="Times New Roman"/>
          <w:b w:val="false"/>
          <w:i w:val="false"/>
          <w:color w:val="000000"/>
          <w:sz w:val="28"/>
        </w:rPr>
        <w:t xml:space="preserve">(өтініш берушінің Т.А.Ә.)             (үйінің мекенжайы, тел.)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4"/>
        <w:gridCol w:w="3796"/>
        <w:gridCol w:w="3796"/>
        <w:gridCol w:w="1794"/>
      </w:tblGrid>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 мүшелерінің</w:t>
            </w:r>
            <w:r>
              <w:br/>
            </w:r>
            <w:r>
              <w:rPr>
                <w:rFonts w:ascii="Times New Roman"/>
                <w:b w:val="false"/>
                <w:i w:val="false"/>
                <w:color w:val="000000"/>
                <w:sz w:val="20"/>
              </w:rPr>
              <w:t>
 Т.А.Ә.</w:t>
            </w: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Туған жылы </w:t>
            </w:r>
            <w:r>
              <w:br/>
            </w:r>
            <w:r>
              <w:br/>
            </w:r>
            <w:r>
              <w:rPr>
                <w:rFonts w:ascii="Times New Roman"/>
                <w:b w:val="false"/>
                <w:i w:val="false"/>
                <w:color w:val="000000"/>
                <w:sz w:val="20"/>
              </w:rPr>
              <w:t>
</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Өтініш берушінің қолы ____________________ Күні ______________ </w:t>
      </w:r>
      <w:r>
        <w:br/>
      </w:r>
      <w:r>
        <w:rPr>
          <w:rFonts w:ascii="Times New Roman"/>
          <w:b w:val="false"/>
          <w:i w:val="false"/>
          <w:color w:val="000000"/>
          <w:sz w:val="28"/>
        </w:rPr>
        <w:t>
      </w:t>
      </w:r>
      <w:r>
        <w:rPr>
          <w:rFonts w:ascii="Times New Roman"/>
          <w:b w:val="false"/>
          <w:i w:val="false"/>
          <w:color w:val="000000"/>
          <w:sz w:val="28"/>
        </w:rPr>
        <w:t xml:space="preserve">Отбасының құрамы туралы </w:t>
      </w:r>
      <w:r>
        <w:br/>
      </w:r>
      <w:r>
        <w:rPr>
          <w:rFonts w:ascii="Times New Roman"/>
          <w:b w:val="false"/>
          <w:i w:val="false"/>
          <w:color w:val="000000"/>
          <w:sz w:val="28"/>
        </w:rPr>
        <w:t>
      </w:t>
      </w:r>
      <w:r>
        <w:rPr>
          <w:rFonts w:ascii="Times New Roman"/>
          <w:b w:val="false"/>
          <w:i w:val="false"/>
          <w:color w:val="000000"/>
          <w:sz w:val="28"/>
        </w:rPr>
        <w:t xml:space="preserve">мәліметтерді куәландыруға уәкілетті </w:t>
      </w:r>
      <w:r>
        <w:br/>
      </w:r>
      <w:r>
        <w:rPr>
          <w:rFonts w:ascii="Times New Roman"/>
          <w:b w:val="false"/>
          <w:i w:val="false"/>
          <w:color w:val="000000"/>
          <w:sz w:val="28"/>
        </w:rPr>
        <w:t>
      </w:t>
      </w:r>
      <w:r>
        <w:rPr>
          <w:rFonts w:ascii="Times New Roman"/>
          <w:b w:val="false"/>
          <w:i w:val="false"/>
          <w:color w:val="000000"/>
          <w:sz w:val="28"/>
        </w:rPr>
        <w:t xml:space="preserve">органның лауазымды адамының Т.А.Ә. _____________________ </w:t>
      </w:r>
      <w:r>
        <w:br/>
      </w:r>
      <w:r>
        <w:rPr>
          <w:rFonts w:ascii="Times New Roman"/>
          <w:b w:val="false"/>
          <w:i w:val="false"/>
          <w:color w:val="000000"/>
          <w:sz w:val="28"/>
        </w:rPr>
        <w:t>
      </w:t>
      </w:r>
      <w:r>
        <w:rPr>
          <w:rFonts w:ascii="Times New Roman"/>
          <w:b w:val="false"/>
          <w:i w:val="false"/>
          <w:color w:val="000000"/>
          <w:sz w:val="28"/>
        </w:rPr>
        <w:t xml:space="preserve">(қолы) </w:t>
      </w:r>
      <w:r>
        <w:br/>
      </w:r>
      <w:r>
        <w:rPr>
          <w:rFonts w:ascii="Times New Roman"/>
          <w:b w:val="false"/>
          <w:i w:val="false"/>
          <w:color w:val="000000"/>
          <w:sz w:val="28"/>
        </w:rPr>
        <w:t>
      </w:t>
      </w:r>
      <w:r>
        <w:rPr>
          <w:rFonts w:ascii="Times New Roman"/>
          <w:b w:val="false"/>
          <w:i w:val="false"/>
          <w:color w:val="000000"/>
          <w:sz w:val="28"/>
        </w:rPr>
        <w:t>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облысының Ақжар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қағидаларына</w:t>
            </w:r>
            <w:r>
              <w:br/>
            </w:r>
            <w:r>
              <w:rPr>
                <w:rFonts w:ascii="Times New Roman"/>
                <w:b w:val="false"/>
                <w:i w:val="false"/>
                <w:color w:val="000000"/>
                <w:sz w:val="20"/>
              </w:rPr>
              <w:t>2-қосымша</w:t>
            </w:r>
          </w:p>
        </w:tc>
      </w:tr>
    </w:tbl>
    <w:bookmarkStart w:name="z168" w:id="6"/>
    <w:p>
      <w:pPr>
        <w:spacing w:after="0"/>
        <w:ind w:left="0"/>
        <w:jc w:val="both"/>
      </w:pPr>
      <w:r>
        <w:rPr>
          <w:rFonts w:ascii="Times New Roman"/>
          <w:b w:val="false"/>
          <w:i w:val="false"/>
          <w:color w:val="000000"/>
          <w:sz w:val="28"/>
        </w:rPr>
        <w:t>            Өмірлік қиын жағдайдың туындауына байланысты адамның (отбасының) мұқтаждығын айқындауға арналған тексеру</w:t>
      </w:r>
      <w:r>
        <w:br/>
      </w:r>
      <w:r>
        <w:rPr>
          <w:rFonts w:ascii="Times New Roman"/>
          <w:b w:val="false"/>
          <w:i w:val="false"/>
          <w:color w:val="000000"/>
          <w:sz w:val="28"/>
        </w:rPr>
        <w:t>
</w:t>
      </w:r>
    </w:p>
    <w:bookmarkEnd w:id="6"/>
    <w:bookmarkStart w:name="z169" w:id="7"/>
    <w:p>
      <w:pPr>
        <w:spacing w:after="0"/>
        <w:ind w:left="0"/>
        <w:jc w:val="both"/>
      </w:pPr>
      <w:r>
        <w:rPr>
          <w:rFonts w:ascii="Times New Roman"/>
          <w:b w:val="false"/>
          <w:i w:val="false"/>
          <w:color w:val="000000"/>
          <w:sz w:val="28"/>
        </w:rPr>
        <w:t>            АКТІСІ</w:t>
      </w:r>
      <w:r>
        <w:br/>
      </w:r>
      <w:r>
        <w:rPr>
          <w:rFonts w:ascii="Times New Roman"/>
          <w:b w:val="false"/>
          <w:i w:val="false"/>
          <w:color w:val="000000"/>
          <w:sz w:val="28"/>
        </w:rPr>
        <w:t>
</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20___ж. "___" ________ </w:t>
      </w:r>
      <w:r>
        <w:br/>
      </w:r>
      <w:r>
        <w:rPr>
          <w:rFonts w:ascii="Times New Roman"/>
          <w:b w:val="false"/>
          <w:i w:val="false"/>
          <w:color w:val="000000"/>
          <w:sz w:val="28"/>
        </w:rPr>
        <w:t>
      </w:t>
      </w:r>
      <w:r>
        <w:rPr>
          <w:rFonts w:ascii="Times New Roman"/>
          <w:b w:val="false"/>
          <w:i w:val="false"/>
          <w:color w:val="000000"/>
          <w:sz w:val="28"/>
        </w:rPr>
        <w:t xml:space="preserve">______________________ </w:t>
      </w:r>
      <w:r>
        <w:br/>
      </w:r>
      <w:r>
        <w:rPr>
          <w:rFonts w:ascii="Times New Roman"/>
          <w:b w:val="false"/>
          <w:i w:val="false"/>
          <w:color w:val="000000"/>
          <w:sz w:val="28"/>
        </w:rPr>
        <w:t>
      </w:t>
      </w:r>
      <w:r>
        <w:rPr>
          <w:rFonts w:ascii="Times New Roman"/>
          <w:b w:val="false"/>
          <w:i w:val="false"/>
          <w:color w:val="000000"/>
          <w:sz w:val="28"/>
        </w:rPr>
        <w:t>(елді мекен)</w:t>
      </w:r>
      <w:r>
        <w:br/>
      </w:r>
      <w:r>
        <w:rPr>
          <w:rFonts w:ascii="Times New Roman"/>
          <w:b w:val="false"/>
          <w:i w:val="false"/>
          <w:color w:val="000000"/>
          <w:sz w:val="28"/>
        </w:rPr>
        <w:t>
      </w:t>
      </w:r>
      <w:r>
        <w:rPr>
          <w:rFonts w:ascii="Times New Roman"/>
          <w:b w:val="false"/>
          <w:i w:val="false"/>
          <w:color w:val="000000"/>
          <w:sz w:val="28"/>
        </w:rPr>
        <w:t xml:space="preserve">1. Өтініш берушінің Т.А.Ә. _____________________________________ </w:t>
      </w:r>
      <w:r>
        <w:br/>
      </w:r>
      <w:r>
        <w:rPr>
          <w:rFonts w:ascii="Times New Roman"/>
          <w:b w:val="false"/>
          <w:i w:val="false"/>
          <w:color w:val="000000"/>
          <w:sz w:val="28"/>
        </w:rPr>
        <w:t>
      </w:t>
      </w:r>
      <w:r>
        <w:rPr>
          <w:rFonts w:ascii="Times New Roman"/>
          <w:b w:val="false"/>
          <w:i w:val="false"/>
          <w:color w:val="000000"/>
          <w:sz w:val="28"/>
        </w:rPr>
        <w:t xml:space="preserve">2. Тұратын мекенжайы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3. Өтініш беруші әлеуметтік көмекке өтініш берген туындаған өмірлік қиын жағдай __________________________________________________________________ 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4. Отбасы құрамы (нақты отбасында тұратындар есептеледі) ________ адам, соның ішінде: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1019"/>
        <w:gridCol w:w="481"/>
        <w:gridCol w:w="1019"/>
        <w:gridCol w:w="1733"/>
        <w:gridCol w:w="750"/>
        <w:gridCol w:w="5765"/>
        <w:gridCol w:w="751"/>
      </w:tblGrid>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Р/с №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Туған күні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қамтылуы </w:t>
            </w:r>
            <w:r>
              <w:br/>
            </w:r>
            <w:r>
              <w:rPr>
                <w:rFonts w:ascii="Times New Roman"/>
                <w:b w:val="false"/>
                <w:i w:val="false"/>
                <w:color w:val="000000"/>
                <w:sz w:val="20"/>
              </w:rPr>
              <w:t xml:space="preserve">(жұмыс, оқу орны)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қамтылмау себебі</w:t>
            </w:r>
            <w:r>
              <w:br/>
            </w:r>
            <w:r>
              <w:rPr>
                <w:rFonts w:ascii="Times New Roman"/>
                <w:b w:val="false"/>
                <w:i w:val="false"/>
                <w:color w:val="000000"/>
                <w:sz w:val="20"/>
              </w:rPr>
              <w:t>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Еңбекке жарамды барлығы _________ адам.</w:t>
      </w:r>
      <w:r>
        <w:br/>
      </w:r>
      <w:r>
        <w:rPr>
          <w:rFonts w:ascii="Times New Roman"/>
          <w:b w:val="false"/>
          <w:i w:val="false"/>
          <w:color w:val="000000"/>
          <w:sz w:val="28"/>
        </w:rPr>
        <w:t>
      </w:t>
      </w:r>
      <w:r>
        <w:rPr>
          <w:rFonts w:ascii="Times New Roman"/>
          <w:b w:val="false"/>
          <w:i w:val="false"/>
          <w:color w:val="000000"/>
          <w:sz w:val="28"/>
        </w:rPr>
        <w:t xml:space="preserve">Жұмыспен қамту органдарында жұмыссыз ретінде тіркелгендері _______ адам. </w:t>
      </w:r>
      <w:r>
        <w:br/>
      </w:r>
      <w:r>
        <w:rPr>
          <w:rFonts w:ascii="Times New Roman"/>
          <w:b w:val="false"/>
          <w:i w:val="false"/>
          <w:color w:val="000000"/>
          <w:sz w:val="28"/>
        </w:rPr>
        <w:t>
      </w:t>
      </w:r>
      <w:r>
        <w:rPr>
          <w:rFonts w:ascii="Times New Roman"/>
          <w:b w:val="false"/>
          <w:i w:val="false"/>
          <w:color w:val="000000"/>
          <w:sz w:val="28"/>
        </w:rPr>
        <w:t xml:space="preserve">Балалардың саны: ______ </w:t>
      </w:r>
      <w:r>
        <w:br/>
      </w:r>
      <w:r>
        <w:rPr>
          <w:rFonts w:ascii="Times New Roman"/>
          <w:b w:val="false"/>
          <w:i w:val="false"/>
          <w:color w:val="000000"/>
          <w:sz w:val="28"/>
        </w:rPr>
        <w:t>
      </w:t>
      </w:r>
      <w:r>
        <w:rPr>
          <w:rFonts w:ascii="Times New Roman"/>
          <w:b w:val="false"/>
          <w:i w:val="false"/>
          <w:color w:val="000000"/>
          <w:sz w:val="28"/>
        </w:rPr>
        <w:t>жоғары және орта оқу орындарында ақылы негізде оқитындар _______ адам, оқу құны жылына ________ теңге.</w:t>
      </w:r>
      <w:r>
        <w:br/>
      </w:r>
      <w:r>
        <w:rPr>
          <w:rFonts w:ascii="Times New Roman"/>
          <w:b w:val="false"/>
          <w:i w:val="false"/>
          <w:color w:val="000000"/>
          <w:sz w:val="28"/>
        </w:rPr>
        <w:t>
      </w:t>
      </w:r>
      <w:r>
        <w:rPr>
          <w:rFonts w:ascii="Times New Roman"/>
          <w:b w:val="false"/>
          <w:i w:val="false"/>
          <w:color w:val="000000"/>
          <w:sz w:val="28"/>
        </w:rPr>
        <w:t>Отбасында Ұлы Отан соғысына қатысушылардың, Ұлы Отан соғысы</w:t>
      </w:r>
      <w:r>
        <w:br/>
      </w:r>
      <w:r>
        <w:rPr>
          <w:rFonts w:ascii="Times New Roman"/>
          <w:b w:val="false"/>
          <w:i w:val="false"/>
          <w:color w:val="000000"/>
          <w:sz w:val="28"/>
        </w:rPr>
        <w:t>мүгедектерінің, Ұлы Отан соғысына қатысушыларына және Ұлы Отан соғысы</w:t>
      </w:r>
      <w:r>
        <w:br/>
      </w:r>
      <w:r>
        <w:rPr>
          <w:rFonts w:ascii="Times New Roman"/>
          <w:b w:val="false"/>
          <w:i w:val="false"/>
          <w:color w:val="000000"/>
          <w:sz w:val="28"/>
        </w:rPr>
        <w:t>мүгедектеріне теңестірілгендердің, зейнеткерлердің, 80 жастан асқан</w:t>
      </w:r>
      <w:r>
        <w:br/>
      </w:r>
      <w:r>
        <w:rPr>
          <w:rFonts w:ascii="Times New Roman"/>
          <w:b w:val="false"/>
          <w:i w:val="false"/>
          <w:color w:val="000000"/>
          <w:sz w:val="28"/>
        </w:rPr>
        <w:t>қарт адамдардың, әлеуметтік маңызы бар аурулары (қатерлі ісіктер,</w:t>
      </w:r>
      <w:r>
        <w:br/>
      </w:r>
      <w:r>
        <w:rPr>
          <w:rFonts w:ascii="Times New Roman"/>
          <w:b w:val="false"/>
          <w:i w:val="false"/>
          <w:color w:val="000000"/>
          <w:sz w:val="28"/>
        </w:rPr>
        <w:t>туберкулез, адамның иммунитет тапшылығы вирусы) бар адамдардың,</w:t>
      </w:r>
      <w:r>
        <w:br/>
      </w:r>
      <w:r>
        <w:rPr>
          <w:rFonts w:ascii="Times New Roman"/>
          <w:b w:val="false"/>
          <w:i w:val="false"/>
          <w:color w:val="000000"/>
          <w:sz w:val="28"/>
        </w:rPr>
        <w:t>мүгедектердің, мүгедек балалардың болуы (көрсету немесе өзге санатты</w:t>
      </w:r>
      <w:r>
        <w:br/>
      </w:r>
      <w:r>
        <w:rPr>
          <w:rFonts w:ascii="Times New Roman"/>
          <w:b w:val="false"/>
          <w:i w:val="false"/>
          <w:color w:val="000000"/>
          <w:sz w:val="28"/>
        </w:rPr>
        <w:t xml:space="preserve">қосу керек)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5. Өмір сүру жағдайы (жатақхана, жалға алынған,</w:t>
      </w:r>
      <w:r>
        <w:br/>
      </w:r>
      <w:r>
        <w:rPr>
          <w:rFonts w:ascii="Times New Roman"/>
          <w:b w:val="false"/>
          <w:i w:val="false"/>
          <w:color w:val="000000"/>
          <w:sz w:val="28"/>
        </w:rPr>
        <w:t>жекешелендірілген тұрғын үй, қызметтік тұрғын үй, тұрғын үй</w:t>
      </w:r>
      <w:r>
        <w:br/>
      </w:r>
      <w:r>
        <w:rPr>
          <w:rFonts w:ascii="Times New Roman"/>
          <w:b w:val="false"/>
          <w:i w:val="false"/>
          <w:color w:val="000000"/>
          <w:sz w:val="28"/>
        </w:rPr>
        <w:t>кооперативі, жеке тұрғын үй немесе өзгеше – көрсету керек): 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Тұрғын үйді ұстауға арналған шығыстар: ____________________________________________________________________________________________________________________________________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Отбасының табысы: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3794"/>
        <w:gridCol w:w="470"/>
        <w:gridCol w:w="470"/>
        <w:gridCol w:w="733"/>
        <w:gridCol w:w="6069"/>
      </w:tblGrid>
      <w:tr>
        <w:trPr>
          <w:trHeight w:val="30" w:hRule="atLeast"/>
        </w:trPr>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Р/с № </w:t>
            </w:r>
            <w:r>
              <w:br/>
            </w:r>
            <w:r>
              <w:rPr>
                <w:rFonts w:ascii="Times New Roman"/>
                <w:b w:val="false"/>
                <w:i w:val="false"/>
                <w:color w:val="000000"/>
                <w:sz w:val="20"/>
              </w:rPr>
              <w:t>
</w:t>
            </w:r>
          </w:p>
        </w:tc>
        <w:tc>
          <w:tcPr>
            <w:tcW w:w="3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Табысы бар отбасы мүшелерінің (оның ішінде өтініш берушінің) Т.А.Ә.</w:t>
            </w:r>
            <w:r>
              <w:br/>
            </w:r>
            <w:r>
              <w:br/>
            </w:r>
            <w:r>
              <w:rPr>
                <w:rFonts w:ascii="Times New Roman"/>
                <w:b w:val="false"/>
                <w:i w:val="false"/>
                <w:color w:val="000000"/>
                <w:sz w:val="20"/>
              </w:rPr>
              <w:t>
</w:t>
            </w:r>
          </w:p>
        </w:tc>
        <w:tc>
          <w:tcPr>
            <w:tcW w:w="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Табыс түрі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Өткен тоқсандағы табыс сомасы </w:t>
            </w:r>
            <w:r>
              <w:br/>
            </w:r>
            <w:r>
              <w:rPr>
                <w:rFonts w:ascii="Times New Roman"/>
                <w:b w:val="false"/>
                <w:i w:val="false"/>
                <w:color w:val="000000"/>
                <w:sz w:val="20"/>
              </w:rPr>
              <w:t xml:space="preserve">(теңге) </w:t>
            </w:r>
            <w:r>
              <w:br/>
            </w:r>
            <w:r>
              <w:rPr>
                <w:rFonts w:ascii="Times New Roman"/>
                <w:b w:val="false"/>
                <w:i w:val="false"/>
                <w:color w:val="000000"/>
                <w:sz w:val="20"/>
              </w:rPr>
              <w:t>
</w:t>
            </w:r>
          </w:p>
        </w:tc>
        <w:tc>
          <w:tcPr>
            <w:tcW w:w="6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қосалқы шаруашылық (ауладағы учаске, малы және құсы), саяжай және жер уческесі (жер үлесі) туралы мәліметтер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тоқсанға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орта есеппен айына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6. Мыналардың: </w:t>
      </w:r>
      <w:r>
        <w:br/>
      </w:r>
      <w:r>
        <w:rPr>
          <w:rFonts w:ascii="Times New Roman"/>
          <w:b w:val="false"/>
          <w:i w:val="false"/>
          <w:color w:val="000000"/>
          <w:sz w:val="28"/>
        </w:rPr>
        <w:t>
      </w:t>
      </w:r>
      <w:r>
        <w:rPr>
          <w:rFonts w:ascii="Times New Roman"/>
          <w:b w:val="false"/>
          <w:i w:val="false"/>
          <w:color w:val="000000"/>
          <w:sz w:val="28"/>
        </w:rPr>
        <w:t>Автокөлігінің болуы (маркасы, шығарылған жылы, құқық беретін құжат, оны пайдаланғаннан түскен мәлімделген табыс)</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xml:space="preserve"> ___________________________________________ қазіргі уақытта өздері тұрып жатқаннан бөлек өзге де тұрғын үйдің болуы (оны пайдаланғаннан түскен мәлімделген табыс) 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7. Бұрын алған көмегі туралы мәліметтер (нысаны, сомасы, көзі):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8. Отбасының өзге де табыстары (нысаны, сомасы, көзі):</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__________________________________________________________________ 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9. Балалардың мектеп керек-жарағымен, киіммен, аяқ киіммен қамтамасыз етілуі:</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10. Тұратын жерінің санитариялық-эпидемиологиялық жағдайы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Комиссия төрағасы: </w:t>
      </w:r>
      <w:r>
        <w:br/>
      </w:r>
      <w:r>
        <w:rPr>
          <w:rFonts w:ascii="Times New Roman"/>
          <w:b w:val="false"/>
          <w:i w:val="false"/>
          <w:color w:val="000000"/>
          <w:sz w:val="28"/>
        </w:rPr>
        <w:t xml:space="preserve">
       _________________________ _____________________ </w:t>
      </w:r>
      <w:r>
        <w:br/>
      </w:r>
      <w:r>
        <w:rPr>
          <w:rFonts w:ascii="Times New Roman"/>
          <w:b w:val="false"/>
          <w:i w:val="false"/>
          <w:color w:val="000000"/>
          <w:sz w:val="28"/>
        </w:rPr>
        <w:t>
      </w:t>
      </w:r>
      <w:r>
        <w:rPr>
          <w:rFonts w:ascii="Times New Roman"/>
          <w:b w:val="false"/>
          <w:i w:val="false"/>
          <w:color w:val="000000"/>
          <w:sz w:val="28"/>
        </w:rPr>
        <w:t xml:space="preserve">Комиссия мүшелері: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w:t>
      </w:r>
      <w:r>
        <w:rPr>
          <w:rFonts w:ascii="Times New Roman"/>
          <w:b w:val="false"/>
          <w:i w:val="false"/>
          <w:color w:val="000000"/>
          <w:sz w:val="28"/>
        </w:rPr>
        <w:t xml:space="preserve">(қолдары)                                                 (Т.А.Ә.) </w:t>
      </w:r>
      <w:r>
        <w:br/>
      </w:r>
      <w:r>
        <w:rPr>
          <w:rFonts w:ascii="Times New Roman"/>
          <w:b w:val="false"/>
          <w:i w:val="false"/>
          <w:color w:val="000000"/>
          <w:sz w:val="28"/>
        </w:rPr>
        <w:t>
      </w:t>
      </w:r>
      <w:r>
        <w:rPr>
          <w:rFonts w:ascii="Times New Roman"/>
          <w:b w:val="false"/>
          <w:i w:val="false"/>
          <w:color w:val="000000"/>
          <w:sz w:val="28"/>
        </w:rPr>
        <w:t xml:space="preserve">Жасалған актімен таныстым: </w:t>
      </w:r>
      <w:r>
        <w:rPr>
          <w:rFonts w:ascii="Times New Roman"/>
          <w:b/>
          <w:i w:val="false"/>
          <w:color w:val="000000"/>
          <w:sz w:val="28"/>
        </w:rPr>
        <w:t>____________________________</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Өтініш берушінің Т.А.Ә. және қолы </w:t>
      </w:r>
      <w:r>
        <w:br/>
      </w:r>
      <w:r>
        <w:rPr>
          <w:rFonts w:ascii="Times New Roman"/>
          <w:b w:val="false"/>
          <w:i w:val="false"/>
          <w:color w:val="000000"/>
          <w:sz w:val="28"/>
        </w:rPr>
        <w:t>
      </w:t>
      </w:r>
      <w:r>
        <w:rPr>
          <w:rFonts w:ascii="Times New Roman"/>
          <w:b w:val="false"/>
          <w:i w:val="false"/>
          <w:color w:val="000000"/>
          <w:sz w:val="28"/>
        </w:rPr>
        <w:t>Тексеріс жүргізуден бас тартамын _______________ өтініш берушінің (немесе отбасы мүшелерінің бірі) Т.А.Ә. және қолы, күні 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(өтініш беруші тексеру жүргізуден бас тарқан жағдайда толтырылады)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облысының Ақжар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қағидаларына </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Учаскелік комиссияның № _________ қорытындысы</w:t>
      </w:r>
      <w:r>
        <w:br/>
      </w:r>
      <w:r>
        <w:rPr>
          <w:rFonts w:ascii="Times New Roman"/>
          <w:b w:val="false"/>
          <w:i w:val="false"/>
          <w:color w:val="000000"/>
          <w:sz w:val="28"/>
        </w:rPr>
        <w:t>
      </w:t>
      </w:r>
      <w:r>
        <w:rPr>
          <w:rFonts w:ascii="Times New Roman"/>
          <w:b w:val="false"/>
          <w:i w:val="false"/>
          <w:color w:val="000000"/>
          <w:sz w:val="28"/>
        </w:rPr>
        <w:t xml:space="preserve">20__ ж. __ _________ </w:t>
      </w:r>
      <w:r>
        <w:br/>
      </w:r>
      <w:r>
        <w:rPr>
          <w:rFonts w:ascii="Times New Roman"/>
          <w:b w:val="false"/>
          <w:i w:val="false"/>
          <w:color w:val="000000"/>
          <w:sz w:val="28"/>
        </w:rPr>
        <w:t>
      </w:t>
      </w:r>
      <w:r>
        <w:rPr>
          <w:rFonts w:ascii="Times New Roman"/>
          <w:b w:val="false"/>
          <w:i w:val="false"/>
          <w:color w:val="000000"/>
          <w:sz w:val="28"/>
        </w:rPr>
        <w:t>Учаскелік комиссия Әлеуметтік көмек көрсету, оның мөлшерлерін</w:t>
      </w:r>
      <w:r>
        <w:br/>
      </w:r>
      <w:r>
        <w:rPr>
          <w:rFonts w:ascii="Times New Roman"/>
          <w:b w:val="false"/>
          <w:i w:val="false"/>
          <w:color w:val="000000"/>
          <w:sz w:val="28"/>
        </w:rPr>
        <w:t>белгілеу және мұқтаж азаматтардың жекелеген санаттарының тізбесін</w:t>
      </w:r>
      <w:r>
        <w:br/>
      </w:r>
      <w:r>
        <w:rPr>
          <w:rFonts w:ascii="Times New Roman"/>
          <w:b w:val="false"/>
          <w:i w:val="false"/>
          <w:color w:val="000000"/>
          <w:sz w:val="28"/>
        </w:rPr>
        <w:t>айқындау қағидаларына сәйкес өмірлік қиын жағдайдың туындауына</w:t>
      </w:r>
      <w:r>
        <w:br/>
      </w:r>
      <w:r>
        <w:rPr>
          <w:rFonts w:ascii="Times New Roman"/>
          <w:b w:val="false"/>
          <w:i w:val="false"/>
          <w:color w:val="000000"/>
          <w:sz w:val="28"/>
        </w:rPr>
        <w:t xml:space="preserve">байланысты әлеуметтік көмек алуға өтініш берген адамның (отбасының) </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(өтініш берушінің тегі, аты, әкесінің аты)</w:t>
      </w:r>
      <w:r>
        <w:br/>
      </w:r>
      <w:r>
        <w:rPr>
          <w:rFonts w:ascii="Times New Roman"/>
          <w:b w:val="false"/>
          <w:i w:val="false"/>
          <w:color w:val="000000"/>
          <w:sz w:val="28"/>
        </w:rPr>
        <w:t>
      </w:t>
      </w:r>
      <w:r>
        <w:rPr>
          <w:rFonts w:ascii="Times New Roman"/>
          <w:b w:val="false"/>
          <w:i w:val="false"/>
          <w:color w:val="000000"/>
          <w:sz w:val="28"/>
        </w:rPr>
        <w:t>өтінішін және оған қоса берілген құжаттарды қарап, ұсынылған құжаттар</w:t>
      </w:r>
      <w:r>
        <w:br/>
      </w:r>
      <w:r>
        <w:rPr>
          <w:rFonts w:ascii="Times New Roman"/>
          <w:b w:val="false"/>
          <w:i w:val="false"/>
          <w:color w:val="000000"/>
          <w:sz w:val="28"/>
        </w:rPr>
        <w:t>және өтініш берушінің (отбасының) материалдық жағдайын тексеру</w:t>
      </w:r>
      <w:r>
        <w:br/>
      </w:r>
      <w:r>
        <w:rPr>
          <w:rFonts w:ascii="Times New Roman"/>
          <w:b w:val="false"/>
          <w:i w:val="false"/>
          <w:color w:val="000000"/>
          <w:sz w:val="28"/>
        </w:rPr>
        <w:t xml:space="preserve">нәтижелерінің негізінде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(қажеттілігі, қажеттіліктің жоқтығы)</w:t>
      </w:r>
      <w:r>
        <w:br/>
      </w:r>
      <w:r>
        <w:rPr>
          <w:rFonts w:ascii="Times New Roman"/>
          <w:b w:val="false"/>
          <w:i w:val="false"/>
          <w:color w:val="000000"/>
          <w:sz w:val="28"/>
        </w:rPr>
        <w:t>
      </w:t>
      </w:r>
      <w:r>
        <w:rPr>
          <w:rFonts w:ascii="Times New Roman"/>
          <w:b w:val="false"/>
          <w:i w:val="false"/>
          <w:color w:val="000000"/>
          <w:sz w:val="28"/>
        </w:rPr>
        <w:t xml:space="preserve">адамға (отбасыға) өмірлік қиын жағдайдың туындауына байланысты әлеуметтік көмек ұсыну туралы қорытынды шығарады </w:t>
      </w:r>
      <w:r>
        <w:br/>
      </w:r>
      <w:r>
        <w:rPr>
          <w:rFonts w:ascii="Times New Roman"/>
          <w:b w:val="false"/>
          <w:i w:val="false"/>
          <w:color w:val="000000"/>
          <w:sz w:val="28"/>
        </w:rPr>
        <w:t>
      </w:t>
      </w:r>
      <w:r>
        <w:rPr>
          <w:rFonts w:ascii="Times New Roman"/>
          <w:b w:val="false"/>
          <w:i w:val="false"/>
          <w:color w:val="000000"/>
          <w:sz w:val="28"/>
        </w:rPr>
        <w:t xml:space="preserve">Комиссия төрағасы:_________________ __________________________ </w:t>
      </w:r>
      <w:r>
        <w:br/>
      </w:r>
      <w:r>
        <w:rPr>
          <w:rFonts w:ascii="Times New Roman"/>
          <w:b w:val="false"/>
          <w:i w:val="false"/>
          <w:color w:val="000000"/>
          <w:sz w:val="28"/>
        </w:rPr>
        <w:t>
      </w:t>
      </w:r>
      <w:r>
        <w:rPr>
          <w:rFonts w:ascii="Times New Roman"/>
          <w:b w:val="false"/>
          <w:i w:val="false"/>
          <w:color w:val="000000"/>
          <w:sz w:val="28"/>
        </w:rPr>
        <w:t xml:space="preserve">Комиссия мүшелері:_______________________ _______________________ </w:t>
      </w:r>
      <w:r>
        <w:br/>
      </w:r>
      <w:r>
        <w:rPr>
          <w:rFonts w:ascii="Times New Roman"/>
          <w:b w:val="false"/>
          <w:i w:val="false"/>
          <w:color w:val="000000"/>
          <w:sz w:val="28"/>
        </w:rPr>
        <w:t>
      </w:t>
      </w:r>
      <w:r>
        <w:rPr>
          <w:rFonts w:ascii="Times New Roman"/>
          <w:b w:val="false"/>
          <w:i w:val="false"/>
          <w:color w:val="000000"/>
          <w:sz w:val="28"/>
        </w:rPr>
        <w:t xml:space="preserve"> _______________________ __________________________ </w:t>
      </w:r>
      <w:r>
        <w:br/>
      </w:r>
      <w:r>
        <w:rPr>
          <w:rFonts w:ascii="Times New Roman"/>
          <w:b w:val="false"/>
          <w:i w:val="false"/>
          <w:color w:val="000000"/>
          <w:sz w:val="28"/>
        </w:rPr>
        <w:t>
      </w:t>
      </w:r>
      <w:r>
        <w:rPr>
          <w:rFonts w:ascii="Times New Roman"/>
          <w:b w:val="false"/>
          <w:i w:val="false"/>
          <w:color w:val="000000"/>
          <w:sz w:val="28"/>
        </w:rPr>
        <w:t xml:space="preserve"> _______________________ __________________________ </w:t>
      </w:r>
      <w:r>
        <w:br/>
      </w:r>
      <w:r>
        <w:rPr>
          <w:rFonts w:ascii="Times New Roman"/>
          <w:b w:val="false"/>
          <w:i w:val="false"/>
          <w:color w:val="000000"/>
          <w:sz w:val="28"/>
        </w:rPr>
        <w:t>
      </w:t>
      </w:r>
      <w:r>
        <w:rPr>
          <w:rFonts w:ascii="Times New Roman"/>
          <w:b w:val="false"/>
          <w:i w:val="false"/>
          <w:color w:val="000000"/>
          <w:sz w:val="28"/>
        </w:rPr>
        <w:t xml:space="preserve"> _______________________ __________________________ </w:t>
      </w:r>
      <w:r>
        <w:br/>
      </w:r>
      <w:r>
        <w:rPr>
          <w:rFonts w:ascii="Times New Roman"/>
          <w:b w:val="false"/>
          <w:i w:val="false"/>
          <w:color w:val="000000"/>
          <w:sz w:val="28"/>
        </w:rPr>
        <w:t>
      </w:t>
      </w:r>
      <w:r>
        <w:rPr>
          <w:rFonts w:ascii="Times New Roman"/>
          <w:b w:val="false"/>
          <w:i w:val="false"/>
          <w:color w:val="000000"/>
          <w:sz w:val="28"/>
        </w:rPr>
        <w:t xml:space="preserve"> (қолдары)                   (Т.А.Ә.)</w:t>
      </w:r>
      <w:r>
        <w:br/>
      </w:r>
      <w:r>
        <w:rPr>
          <w:rFonts w:ascii="Times New Roman"/>
          <w:b w:val="false"/>
          <w:i w:val="false"/>
          <w:color w:val="000000"/>
          <w:sz w:val="28"/>
        </w:rPr>
        <w:t>
      </w:t>
      </w:r>
      <w:r>
        <w:rPr>
          <w:rFonts w:ascii="Times New Roman"/>
          <w:b w:val="false"/>
          <w:i w:val="false"/>
          <w:color w:val="000000"/>
          <w:sz w:val="28"/>
        </w:rPr>
        <w:t>Қорытынды</w:t>
      </w:r>
      <w:r>
        <w:br/>
      </w:r>
      <w:r>
        <w:rPr>
          <w:rFonts w:ascii="Times New Roman"/>
          <w:b w:val="false"/>
          <w:i w:val="false"/>
          <w:color w:val="000000"/>
          <w:sz w:val="28"/>
        </w:rPr>
        <w:t>
      </w:t>
      </w:r>
      <w:r>
        <w:rPr>
          <w:rFonts w:ascii="Times New Roman"/>
          <w:b w:val="false"/>
          <w:i w:val="false"/>
          <w:color w:val="000000"/>
          <w:sz w:val="28"/>
        </w:rPr>
        <w:t>қоса берілген құжаттармен ____ данада</w:t>
      </w:r>
      <w:r>
        <w:br/>
      </w:r>
      <w:r>
        <w:rPr>
          <w:rFonts w:ascii="Times New Roman"/>
          <w:b w:val="false"/>
          <w:i w:val="false"/>
          <w:color w:val="000000"/>
          <w:sz w:val="28"/>
        </w:rPr>
        <w:t>
      </w:t>
      </w:r>
      <w:r>
        <w:rPr>
          <w:rFonts w:ascii="Times New Roman"/>
          <w:b w:val="false"/>
          <w:i w:val="false"/>
          <w:color w:val="000000"/>
          <w:sz w:val="28"/>
        </w:rPr>
        <w:t xml:space="preserve">20__ ж. "__"____________ қабылданды </w:t>
      </w:r>
      <w:r>
        <w:br/>
      </w:r>
      <w:r>
        <w:rPr>
          <w:rFonts w:ascii="Times New Roman"/>
          <w:b w:val="false"/>
          <w:i w:val="false"/>
          <w:color w:val="000000"/>
          <w:sz w:val="28"/>
        </w:rPr>
        <w:t>
      </w:t>
      </w:r>
      <w:r>
        <w:rPr>
          <w:rFonts w:ascii="Times New Roman"/>
          <w:b w:val="false"/>
          <w:i w:val="false"/>
          <w:color w:val="000000"/>
          <w:sz w:val="28"/>
        </w:rPr>
        <w:t xml:space="preserve">Құжаттарды қабылдаған кент, ауыл, ауылдық округ әкімінің немесе уәкілетті орган қызметкерінің Т.А.Ә., лауазымы, қолы _______________________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