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ec4" w14:textId="35f9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Солтүстік Қазақстан облысы Ғабит Мүсірепов атындағы ауданының аумағында тұратын, нысаналы топтарына жататын тұлғалардың нысаналы топтарын анықтау және қосымша тізімін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2014 жылғы 22 қаңтардағы N 9 қаулысы. Солтүстік Қазақстан облысының Әділет департаментінде 2014 жылғы 14 ақпанда N 2555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Солтүстік Қазақстан облысы Ғабит Мүсірепов атындағы ауданының аумағында тұратын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Ғабит Мүсірепов атындағы ауданының аумағында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жиырма бір жастан жиырма тоғыз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екі ай және одан артық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«Ғабит Мүсірепов атындағы аудан территориясында тұратын мақсатты топтарға жататын тұлғалардың қосымша тізбесін айқындау туралы» Солтүстік Қазақстан облысы Ғабит Мүсірепов атындағы аудан әкімдігінің 2009 жылғы 14 сәуірдегі № 91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2009 жылғы 18 мамырдағы № 13-5-93 мемлекеттік тізілімінде тіркелді, 2009 жылғы 25 мамырдағы «Есіл Өңірі» аудандық газетінде, 2009 жылғы 25 мамырдағы «Новости Приишимья» аудандық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Ғабит Мүсірепов атындағы аудан әкімінің орынбасары Қайрат Қайроллаұлы 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