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f967" w14:textId="a6c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Солтүстік Қазақстан облысы Есіл ауданының  бюджеті туралы" Солтүстік Қазақстан облысының Есіл ауданы мәслихатының  
2013 жылғы 20 желтоқсандағы N 25/145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2014 жылғы 15 сәуірдегі N 31/197 шешімі. Солтүстік Қазақстан облысының Әділет департаментінде 2014 жылғы 17 сәуірде N 2676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Солтүстік Қазақстан облысы Есіл аудандық бюджет туралы» Солтүстік Қазақстан облысы Есіл аудандық мәслихаттың 2013 жылғы 20 желтоқсандағы № 25/145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2491 тіркелген, 2014 жылғы 7 ақпанда «Есіл таңы» газетінде, 2014 жылғы 7 ақпанда «Ишим»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Есіл ауданының бюджеті, соның ішінде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2 580 418,5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278 511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1 952,2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63 236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2 236 719,3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2 582 047,2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35 948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46 737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қаржылық активтерді сатып алу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- 37 436,7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қолдану) қаржыландыру 37 436,7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46 737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1 488,7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2014 жылғы аудандық бюджетте республикалық бюджеттен нысаналы трансферттер түсімі есептелсін,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ұйымдарында мемлекеттік білім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2010 жылғы 7 желтоқсандағы «2011-2020 жылдарға Қазақстан Республикасының білімді дамыту Мемлекеттік бағдарламасын бекіту туралы»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2011-2020 жылдарға Қазақстан Республикасында білімді дамыту Мемлекеттік бағдарламасын жүзеге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мемлекеттік мекемелерінде Биология, химия, физика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арттыруды өткен мұғалімдерге еңбек төлемін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көмекті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балаларға мемлекеттік жәрдемақыны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қызметшілер болып табылмайтын мемлекеттік мекемелер қызметкерлерінің, сондай - ақ жергілікті бюджеттен қаржыландырылатын мемлекеттік кәсіпорындар қызметкерлерінің лауазымдық жалақыларына ерекше еңбек жағдайлары үшін ай сайынғы үстемеақыны төлеуге.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нысаналы трансферттерді бөлу Солтүстік Қазақстан облысы Есіл ауданы әкімдігінің «2014-2016 жылдарға Солтүстік Қазақстан облысы Есіл ауданының бюджеті туралы» Солтүстік Қазақстан облысы Есіл ауданы мәслихатының шешімін жүзеге асыру туралы» Солтүстік Қазақстан облысы Есіл ауданы әкімдігінің қаулысымен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2014 жылға Есіл ауданы жергілікті атқарушы органының резерві 891 мың теңге сомасынад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2014 жылғы аудан бюджетінде жергілікті атқарушы органдардың қарызына және облыстық бюджеттен қарыз бойынша өзге төлемдерге қызмет көрсетуге 15,2 мың теңге сомасында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П. Гольцер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 хатшысы           Т. Мұқашев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31/197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25/145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Есіл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1033"/>
        <w:gridCol w:w="8053"/>
        <w:gridCol w:w="2353"/>
      </w:tblGrid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сомасы 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2 580 418,5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 ішкі салықтар, жұмыстар және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2 236 719,3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2 236 719,3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2 236 719,3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сомасы 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2 582 047,2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250 292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 аппараты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66 072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түпкілікті шығындары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20 998</w:t>
            </w:r>
          </w:p>
        </w:tc>
      </w:tr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1 929 921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1 927 659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мемлекеттік білім тапсырыстарын жүзеге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105 498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-анасының қамқорынсыз қалған сәби (балалар) және (жетім балалар) жетім баларды күтуге (қамқоршы) қамқоршыларына айсайынғы ақшалай қаражат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1 678 607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Ведоствоға қарасты мемлекеттік мекемелер және ұйымдардың күрделі шығындары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106 939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</w:t>
            </w:r>
          </w:p>
        </w:tc>
      </w:tr>
      <w:tr>
        <w:trPr>
          <w:trHeight w:val="16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заңнамаларына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8 223,1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бағдарламасына сәйкес, мұқтаж мүгедектерді міндетті гигиеналық құралдармен қамтамасыз етуге және ымдау тілі мамандарының қызмет көрсетулерін, жеке 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3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уәкілетті органдардың шешімі бойынша (таксиден басқа) қоғамдық көлікте жеңілдік түрінде білім ұйымдарының тәрбиеленушілерін және оқушыларына әлеуметтік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қаланың) жұмыспен қамту және әлеуметтік бағдарламалар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және тәрбиеленетін мүгедек-балаларды заттық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39 633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мкендер және қалаларды дамыту аясында обьектілерді абаттандыру және 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аясында инженерлік-коммуникациялық инфрақұрылымды сатып алу және (немесе) дамыту және қызметтік тұрғын-үйді сатып алу және (немесе) құрылысы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шаруашылық, жолаушылар көлігі және автомобиль жолдары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бұру және сумен қамтамасыз ету жүйесін іске қосу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күту және туысы жоқтарды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98 230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Телеарналар арқылы мемлекеттік ақпараттық саясатты өткізу бойынша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14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83 324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72 371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Жануарлардан жасалған шикізатты және өнімді, жойылған ауру жануарлардың иелеріне құнын қайтару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Эпизотяға қарсы шараларды өткізу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 бас жоспарын, кенттердің және өзге елді мекендердің аудан аумағын дамыту қалақұрылысының схемасын әзірлеу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облысында жергілікті деңгейде мемлекеттік саясатты жүзеге асыру бойынша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қарыздар бойынша өзге төлемдер және сыйақыларды төлеу бойынша жергілікті атқарушы огргандардың қарызын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пайданлымаған) нысаналы трансферртерді қайтару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(мың. теңге)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несилерді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(мың. теңге)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Мелекеттік қаржылық активтерді сатудан түскен түсім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Мелекеттік қаржылық активтерді сатудан түскен түсім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 ішінде активтерді сатудан түскен түсім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Бюджет профицитін пайдалану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37 436,7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Қарыздардың түсуі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мемлекеттік қарыздар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шарттары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31/197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25/145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Есіл ауданының ауылдық округтер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8313"/>
        <w:gridCol w:w="205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 2014 жылға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Өзгелер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өңірлердің экономикалық дамуына жәрдемдесу жөніндегі шараларды іске асыруду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