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162f1" w14:textId="16162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2014 жылы Солтүстік Қазақстан облысы Жамбыл ауданы бойынша субсидияланатын ауыл шаруашылығы басым дақылдарының әрбір түрлері бойынша егудің оңтайлы мерзімдері және субсидия алушылардың тізіміне қосуға өтініштерді ұсыну мерзімдерін анықтау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Жамбыл ауданы әкімдігінің 2014 жылғы 4 мамырдағы N 112 қаулысы. Солтүстік Қазақстан облысының Әділет департаментінде 2014 жылғы 26 мамырда N 2803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Ескерту. Күші жойылды – Солтүстік Қазақстан облысы Жамбыл аудандық әкімдігінің 30.10.2014 N 302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«Қазақстан Республикасындағы жергілікті мемлекеттік басқару және өзін-өзі басқару туралы» Қазақстан Республикасы 2001 жылғы 23 қаңтардағы Заңының 31 бабы 1 тармағы </w:t>
      </w:r>
      <w:r>
        <w:rPr>
          <w:rFonts w:ascii="Times New Roman"/>
          <w:b w:val="false"/>
          <w:i w:val="false"/>
          <w:color w:val="000000"/>
          <w:sz w:val="28"/>
        </w:rPr>
        <w:t>5)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2011 жылдың 4 наурызындағы № 221 қаулысымен бекітілген өсімдік өнімдерінің өнімін және сапасын арттыруға жергілікті бюджеттерден субсидиялау Ережесінің </w:t>
      </w:r>
      <w:r>
        <w:rPr>
          <w:rFonts w:ascii="Times New Roman"/>
          <w:b w:val="false"/>
          <w:i w:val="false"/>
          <w:color w:val="000000"/>
          <w:sz w:val="28"/>
        </w:rPr>
        <w:t>12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Жамбыл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2014 жылы Солтүстік Қазақстан облысы Жамбыл ауданы бойынша субсидияланатын ауыл шаруашылығы басым дақылдарының әр түрі бойынша егудің оңтайлы мерзімдері және субсидия алушылардың тізіміне қосуға өтініштерді ұсыну мерзімдері анықталсын.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басшылық ететін орынбасарына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оның алғашқы ресми жарияланғаннан күнінен бастап он күнтізбелік күн өткеннен соң және 2014 жылдың 5 мамырынан бастап туындаған құқықтық қатынастарға таратылады.</w:t>
      </w:r>
      <w:r>
        <w:br/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2"/>
        <w:gridCol w:w="4208"/>
      </w:tblGrid>
      <w:tr>
        <w:trPr>
          <w:trHeight w:val="30" w:hRule="atLeast"/>
        </w:trPr>
        <w:tc>
          <w:tcPr>
            <w:tcW w:w="7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әкімінің міндеттерін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Атқарушы</w:t>
            </w:r>
          </w:p>
        </w:tc>
        <w:tc>
          <w:tcPr>
            <w:tcW w:w="4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Мәкенов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Жамбыл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жылдың 04 мамырындағы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112 қаулысына қосымша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2014 жылы Солтүстік Қазақстан облысы Жамбыл ауданы бойынша субсидияланатын ауыл шаруашылығы басым дақылдарының әрбір түрлері бойынша егудің оңтайлы мерзімдері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"/>
        <w:gridCol w:w="724"/>
        <w:gridCol w:w="349"/>
        <w:gridCol w:w="9155"/>
        <w:gridCol w:w="1598"/>
      </w:tblGrid>
      <w:tr>
        <w:trPr>
          <w:trHeight w:val="30" w:hRule="atLeast"/>
        </w:trPr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өңірі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селолық округтері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Дақыл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дақылдарының егісін өткізудің оңтайлы мерзімдері</w:t>
            </w:r>
          </w:p>
        </w:tc>
      </w:tr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I-орман-далалы</w:t>
            </w:r>
          </w:p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Кладбинка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08 қыркүйек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10 қыркүйек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Жаздық жұмсақ бидай, орташа кеш пісетін сорттары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пісетін сорттары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 орташа ерте пісетін сорты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03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Арпа - орташа пісетін сорты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03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 орташа ерте пісетін сорты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05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Сұлы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Тары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17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Жасымық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28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дәстүрлі пар бойынша егу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минималды – нөлдік пар бойынша егу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28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22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күнбағыс тұқымы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сүрлемі дәнді дақылдар технология бойынша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Күнбағыс сүрлемі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24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өсімдіктері көк жемшөптікке: (сұлы + бұршақ; бұршақ + сұлы+арпа), шөпке: (судан шөбі; тары; итқонақ; сұлы + сиыржоңышқа), пішендемеге: (сұлы + арпа + бұршақ + бидай; сұлы + бұршақ; тары + бұршақ)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маусымдан 10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конвеер (бір жылдық өсімдіктері): I мерзім - (бұршақ + сұлы)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мамырдан 10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- (сұлы + арпа + бұршақ; судан шөбі + бұршақ; тары + бұршақ)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25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мерзім - (бұршақ + сұлы + арпа; судан шөбі + бұршақ; сұлы + бұршақ)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маусымдан 10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мерзім - (рапс, сұлы)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шілдеден 10 шілде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 (жонышқа, түйе жоңышқа, эспарцет, ешкібұршақ, арпабас, еркекшөп) I мерзім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мамырдан 15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шілдеден 20 шілде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 (көк жемшөпке)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тамыздан 15 тамыз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Қызылша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05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Қияр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05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қабат көшеті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12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көшеті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мамырдан 12 маусым аралығы </w:t>
            </w:r>
          </w:p>
        </w:tc>
      </w:tr>
      <w:tr>
        <w:trPr>
          <w:trHeight w:val="30" w:hRule="atLeast"/>
        </w:trPr>
        <w:tc>
          <w:tcPr>
            <w:tcW w:w="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далалық, жазық, шоқтық далалық</w:t>
            </w:r>
          </w:p>
        </w:tc>
        <w:tc>
          <w:tcPr>
            <w:tcW w:w="3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Архангелка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Благовещенка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Казанка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Қайранкөл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Кладбинка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Майбалық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Озерный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Пресноредут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Первомай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Преснов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Троицк</w:t>
            </w:r>
          </w:p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бидай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тамыздан 08 қыркүйек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тамыздан 10 қыркүйек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бидай, орташа кеш пісетін сорттары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Жаздық жұмсақ бидай, орташа пісетін сорттары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30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жұмсақ бидай орташа ерте пісетін сорты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мамырдан 05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Жаздық қатты бидай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- орташа пісетін сорты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03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Арпа –орташа ерте пісетін сорты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мамырдан 05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Сұлы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Қарақұмық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30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Нут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мамырдан 18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Бұршақ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27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Соя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мамырдан 28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Жасымық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30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дәстүрлі пар бойынша егу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мамырдан 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Рапс – минималды – нөлдік пар бойынша егу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28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Зығыр, қыша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Майлы күнбағыс тұқымы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Рыжик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мамырдан 26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Картоп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мамырдан 30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Жүгері сүрлемі дәнді дақылдар технология бойынша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Күнбағыс сүрлемі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мамырдан 24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жылдық өсімдіктері көк жемшөптікке: (сұлы + бұршақ; бұршақ+ сұлы + арпа), шөпке: (судан шөбі;тары; итқонақ; сұлы+ сиыржоңышқа), пішендемеге: (сұлы + арпа + бұршақ; сұлы + бұршақ; тары + бұршақ)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маусымдан 10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Көк конвеер (бір жылдық өсімдіктері): I мерзім - (бұршақ + сұлы)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мамырдан 10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 - (сұлы + арпа + бұршақ + бидай; судан шөбі + бұршақ; тары + бұршақ)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мамырдан 25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мерзім - (бұршақ + сұлы + арпа; судан шөбі + бұршақ; сұлы+ бұршақ)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маусымдан 10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 мерзім - (рапс, сұлы)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шілдеден 10 шілде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жылдық шөптер (жонышқа, түйе жоңышқа, эспарцет, ешкібұршақ, арпабас, еркекшөп) I мерзім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мамырдан 15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 мерзім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 шілдеден 20 шілде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Күздік қарабидай (көк жемшөпке)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тамыздан 15 тамыз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Сәбіз (тұқым)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Пияз (тұқым)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мамырдан 20 мамыр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Қызылша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05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Қияр 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мамырдан 05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Қырық қабат көшеті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мамырдан 12 маусым аралығы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Томат көшеті</w:t>
            </w:r>
          </w:p>
        </w:tc>
        <w:tc>
          <w:tcPr>
            <w:tcW w:w="1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мамырдан 12 маусым аралығы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