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ba2c" w14:textId="4b9b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Жазасын тартушы сотталған тұлғаларды қоғамдық жұмыстарға тарту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2014 жылғы 10 қарашадағы N 319 қаулысы. Солтүстік Қазақстан облысының Әділет департаментінде 2014 жылғы 5 желтоқсанда N 3008 болып тіркелді. Күші жойылды - Солтүстік Қазақстан облысы Жамбыл ауданы әкімдігінің 2015 жылғы 9 ақпандағы N 38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Жамбыл ауданы әкімдігінің 09.02.2015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1997 жылғы 16 шілдедегі Қылмыстық Кодексі 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Жазасын тартушы сотталған тұлғаларды қоғамдық жұмыстарға тарту үшін қоғамдық жұмыстардың түрлері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тарту түріндегі жазаға сотталған тұлғалар, арнайы дайындықты қажет етпейтін аумақты абаттандыруға байланысты және тағы басқа сондай қоғамдық-пайдалы жұмыстарға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З.Б.Мәкеновқа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жарияланғанан күнінен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 2014 жылдың 10 қарашасындағы № 319 қаулысының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Жазасын тартушы сотталған тұлғаларды қоғамдық жұмыстарға тарту үшін қоғамдық жұмыстардың түрлері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Аумақты арам шөптен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Өсімдіктердің түбірлері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Ағаштарды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Гүлдің клумбасын сиректету.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Көгалдыны қолмен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Шөпті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Ғимаратты ағарту.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Ғимаратты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