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31da2" w14:textId="9931d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 Светлопольск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 мәслихатының 2014 жылғы 26 ақпандағы N 24/18 шешімі. Солтүстік Қазақстан облысының Әділет департаментінде 2014 жылғы 4 сәуірде N 2652 болып тіркелді. Күші жойылды - Солтүстік Қазақстан облысы Қызылжар ауданы мәслихатының 2022 жылғы 4 наурыздағы № 12/9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color w:val="000000"/>
          <w:sz w:val="28"/>
        </w:rPr>
        <w:t xml:space="preserve">. </w:t>
      </w:r>
      <w:r>
        <w:rPr>
          <w:rFonts w:ascii="Times New Roman"/>
          <w:b w:val="false"/>
          <w:i/>
          <w:color w:val="000000"/>
          <w:sz w:val="28"/>
        </w:rPr>
        <w:t>Күші</w:t>
      </w:r>
      <w:r>
        <w:rPr>
          <w:rFonts w:ascii="Times New Roman"/>
          <w:b w:val="false"/>
          <w:i w:val="false"/>
          <w:color w:val="000000"/>
          <w:sz w:val="28"/>
        </w:rPr>
        <w:t xml:space="preserve"> </w:t>
      </w:r>
      <w:r>
        <w:rPr>
          <w:rFonts w:ascii="Times New Roman"/>
          <w:b w:val="false"/>
          <w:i/>
          <w:color w:val="000000"/>
          <w:sz w:val="28"/>
        </w:rPr>
        <w:t>жойылды</w:t>
      </w:r>
      <w:r>
        <w:rPr>
          <w:rFonts w:ascii="Times New Roman"/>
          <w:b w:val="false"/>
          <w:i/>
          <w:color w:val="000000"/>
          <w:sz w:val="28"/>
        </w:rPr>
        <w:t xml:space="preserve"> - </w:t>
      </w:r>
      <w:r>
        <w:rPr>
          <w:rFonts w:ascii="Times New Roman"/>
          <w:b w:val="false"/>
          <w:i/>
          <w:color w:val="000000"/>
          <w:sz w:val="28"/>
        </w:rPr>
        <w:t>Солтүстік</w:t>
      </w: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облысы</w:t>
      </w:r>
      <w:r>
        <w:rPr>
          <w:rFonts w:ascii="Times New Roman"/>
          <w:b w:val="false"/>
          <w:i w:val="false"/>
          <w:color w:val="000000"/>
          <w:sz w:val="28"/>
        </w:rPr>
        <w:t xml:space="preserve"> </w:t>
      </w:r>
      <w:r>
        <w:rPr>
          <w:rFonts w:ascii="Times New Roman"/>
          <w:b w:val="false"/>
          <w:i/>
          <w:color w:val="000000"/>
          <w:sz w:val="28"/>
        </w:rPr>
        <w:t>Қызылжар</w:t>
      </w:r>
      <w:r>
        <w:rPr>
          <w:rFonts w:ascii="Times New Roman"/>
          <w:b w:val="false"/>
          <w:i w:val="false"/>
          <w:color w:val="000000"/>
          <w:sz w:val="28"/>
        </w:rPr>
        <w:t xml:space="preserve"> </w:t>
      </w:r>
      <w:r>
        <w:rPr>
          <w:rFonts w:ascii="Times New Roman"/>
          <w:b w:val="false"/>
          <w:i/>
          <w:color w:val="000000"/>
          <w:sz w:val="28"/>
        </w:rPr>
        <w:t>ауданы</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04.03.2022 </w:t>
      </w:r>
      <w:r>
        <w:rPr>
          <w:rFonts w:ascii="Times New Roman"/>
          <w:b w:val="false"/>
          <w:i w:val="false"/>
          <w:color w:val="000000"/>
          <w:sz w:val="28"/>
        </w:rPr>
        <w:t>№ 12/9</w:t>
      </w:r>
      <w:r>
        <w:rPr>
          <w:rFonts w:ascii="Times New Roman"/>
          <w:b w:val="false"/>
          <w:i/>
          <w:color w:val="000000"/>
          <w:sz w:val="28"/>
        </w:rPr>
        <w:t xml:space="preserve"> (</w:t>
      </w:r>
      <w:r>
        <w:rPr>
          <w:rFonts w:ascii="Times New Roman"/>
          <w:b w:val="false"/>
          <w:i/>
          <w:color w:val="000000"/>
          <w:sz w:val="28"/>
        </w:rPr>
        <w:t>алғашқы</w:t>
      </w:r>
      <w:r>
        <w:rPr>
          <w:rFonts w:ascii="Times New Roman"/>
          <w:b w:val="false"/>
          <w:i w:val="false"/>
          <w:color w:val="000000"/>
          <w:sz w:val="28"/>
        </w:rPr>
        <w:t xml:space="preserve"> </w:t>
      </w:r>
      <w:r>
        <w:rPr>
          <w:rFonts w:ascii="Times New Roman"/>
          <w:b w:val="false"/>
          <w:i/>
          <w:color w:val="000000"/>
          <w:sz w:val="28"/>
        </w:rPr>
        <w:t>ресми</w:t>
      </w:r>
      <w:r>
        <w:rPr>
          <w:rFonts w:ascii="Times New Roman"/>
          <w:b w:val="false"/>
          <w:i w:val="false"/>
          <w:color w:val="000000"/>
          <w:sz w:val="28"/>
        </w:rPr>
        <w:t xml:space="preserve"> </w:t>
      </w:r>
      <w:r>
        <w:rPr>
          <w:rFonts w:ascii="Times New Roman"/>
          <w:b w:val="false"/>
          <w:i/>
          <w:color w:val="000000"/>
          <w:sz w:val="28"/>
        </w:rPr>
        <w:t>жарияланған</w:t>
      </w:r>
      <w:r>
        <w:rPr>
          <w:rFonts w:ascii="Times New Roman"/>
          <w:b w:val="false"/>
          <w:i w:val="false"/>
          <w:color w:val="000000"/>
          <w:sz w:val="28"/>
        </w:rPr>
        <w:t xml:space="preserve"> </w:t>
      </w:r>
      <w:r>
        <w:rPr>
          <w:rFonts w:ascii="Times New Roman"/>
          <w:b w:val="false"/>
          <w:i/>
          <w:color w:val="000000"/>
          <w:sz w:val="28"/>
        </w:rPr>
        <w:t>күнінен</w:t>
      </w:r>
      <w:r>
        <w:rPr>
          <w:rFonts w:ascii="Times New Roman"/>
          <w:b w:val="false"/>
          <w:i w:val="false"/>
          <w:color w:val="000000"/>
          <w:sz w:val="28"/>
        </w:rPr>
        <w:t xml:space="preserve"> </w:t>
      </w:r>
      <w:r>
        <w:rPr>
          <w:rFonts w:ascii="Times New Roman"/>
          <w:b w:val="false"/>
          <w:i/>
          <w:color w:val="000000"/>
          <w:sz w:val="28"/>
        </w:rPr>
        <w:t>кейін</w:t>
      </w:r>
      <w:r>
        <w:rPr>
          <w:rFonts w:ascii="Times New Roman"/>
          <w:b w:val="false"/>
          <w:i w:val="false"/>
          <w:color w:val="000000"/>
          <w:sz w:val="28"/>
        </w:rPr>
        <w:t xml:space="preserve"> </w:t>
      </w:r>
      <w:r>
        <w:rPr>
          <w:rFonts w:ascii="Times New Roman"/>
          <w:b w:val="false"/>
          <w:i/>
          <w:color w:val="000000"/>
          <w:sz w:val="28"/>
        </w:rPr>
        <w:t>күнтізбелік</w:t>
      </w:r>
      <w:r>
        <w:rPr>
          <w:rFonts w:ascii="Times New Roman"/>
          <w:b w:val="false"/>
          <w:i/>
          <w:color w:val="000000"/>
          <w:sz w:val="28"/>
        </w:rPr>
        <w:t xml:space="preserve"> он </w:t>
      </w:r>
      <w:r>
        <w:rPr>
          <w:rFonts w:ascii="Times New Roman"/>
          <w:b w:val="false"/>
          <w:i/>
          <w:color w:val="000000"/>
          <w:sz w:val="28"/>
        </w:rPr>
        <w:t>күн</w:t>
      </w:r>
      <w:r>
        <w:rPr>
          <w:rFonts w:ascii="Times New Roman"/>
          <w:b w:val="false"/>
          <w:i w:val="false"/>
          <w:color w:val="000000"/>
          <w:sz w:val="28"/>
        </w:rPr>
        <w:t xml:space="preserve"> </w:t>
      </w:r>
      <w:r>
        <w:rPr>
          <w:rFonts w:ascii="Times New Roman"/>
          <w:b w:val="false"/>
          <w:i/>
          <w:color w:val="000000"/>
          <w:sz w:val="28"/>
        </w:rPr>
        <w:t>өткен</w:t>
      </w:r>
      <w:r>
        <w:rPr>
          <w:rFonts w:ascii="Times New Roman"/>
          <w:b w:val="false"/>
          <w:i w:val="false"/>
          <w:color w:val="000000"/>
          <w:sz w:val="28"/>
        </w:rPr>
        <w:t xml:space="preserve"> </w:t>
      </w:r>
      <w:r>
        <w:rPr>
          <w:rFonts w:ascii="Times New Roman"/>
          <w:b w:val="false"/>
          <w:i/>
          <w:color w:val="000000"/>
          <w:sz w:val="28"/>
        </w:rPr>
        <w:t>соң</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шешімімен</w:t>
      </w:r>
      <w:r>
        <w:rPr>
          <w:rFonts w:ascii="Times New Roman"/>
          <w:b w:val="false"/>
          <w:i/>
          <w:color w:val="000000"/>
          <w:sz w:val="28"/>
        </w:rPr>
        <w:t>.</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 бабының </w:t>
      </w:r>
      <w:r>
        <w:rPr>
          <w:rFonts w:ascii="Times New Roman"/>
          <w:b w:val="false"/>
          <w:i w:val="false"/>
          <w:color w:val="000000"/>
          <w:sz w:val="28"/>
        </w:rPr>
        <w:t>6 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Қызылжар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Қызылжар ауданы Светлопольск ауылдық округінде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Қызылжар ауданы Светлопольск ауылдық округінде жергілікті қоғамдастық жиындарына қатысатын ауыл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тіркеуден өткен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Қызылжар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Елубаева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аудандық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Молдахметова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Светлопольск ауылдық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округінің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Жақаева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ақпан 2014 жылы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w:t>
            </w:r>
            <w:r>
              <w:br/>
            </w:r>
            <w:r>
              <w:rPr>
                <w:rFonts w:ascii="Times New Roman"/>
                <w:b w:val="false"/>
                <w:i w:val="false"/>
                <w:color w:val="000000"/>
                <w:sz w:val="20"/>
              </w:rPr>
              <w:t>Қызылжар аудандық мәслихатының</w:t>
            </w:r>
            <w:r>
              <w:br/>
            </w:r>
            <w:r>
              <w:rPr>
                <w:rFonts w:ascii="Times New Roman"/>
                <w:b w:val="false"/>
                <w:i w:val="false"/>
                <w:color w:val="000000"/>
                <w:sz w:val="20"/>
              </w:rPr>
              <w:t>2014 жылғы 26 ақпандағы № 24/18 шешіміне қосымша</w:t>
            </w:r>
          </w:p>
        </w:tc>
      </w:tr>
    </w:tbl>
    <w:p>
      <w:pPr>
        <w:spacing w:after="0"/>
        <w:ind w:left="0"/>
        <w:jc w:val="left"/>
      </w:pPr>
      <w:r>
        <w:rPr>
          <w:rFonts w:ascii="Times New Roman"/>
          <w:b/>
          <w:i w:val="false"/>
          <w:color w:val="000000"/>
        </w:rPr>
        <w:t xml:space="preserve"> Солтүстік Қазақстан облысы Қызылжар ауданы Светлопольск ауылдық округінің бөлек жергілікті қоғамдастық жиынына қатысатын ауылдар тұрғындар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жергілікті қоғамдастық жиынына қатысу үшін ауылдар тұрғындар өкілдерінің саны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Светлопольск ауылдық округінің Знаменское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Светлопольск ауылдық округінің Байсал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Светлопольск ауылдық округінің Метлишино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Светлопольск ауылдық округінің Новоникольское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Қызылжар аудандық мәслихатының</w:t>
            </w:r>
            <w:r>
              <w:br/>
            </w:r>
            <w:r>
              <w:rPr>
                <w:rFonts w:ascii="Times New Roman"/>
                <w:b w:val="false"/>
                <w:i w:val="false"/>
                <w:color w:val="000000"/>
                <w:sz w:val="20"/>
              </w:rPr>
              <w:t>2014 жылғы 26 ақпандағы</w:t>
            </w:r>
            <w:r>
              <w:br/>
            </w:r>
            <w:r>
              <w:rPr>
                <w:rFonts w:ascii="Times New Roman"/>
                <w:b w:val="false"/>
                <w:i w:val="false"/>
                <w:color w:val="000000"/>
                <w:sz w:val="20"/>
              </w:rPr>
              <w:t>№ 24/18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Солтүстік Қазақстан облысы Қызылжар ауданы Светлопольск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Қызылжар ауданы Светлопольск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Қызылжар ауданы Светлопольск ауылдық округі ауылдары тұрғындарының бөлек жергілікті қоғамдастық жиындарын өткізудің тәртібін белгілейді.</w:t>
      </w:r>
    </w:p>
    <w:bookmarkStart w:name="z9" w:id="5"/>
    <w:p>
      <w:pPr>
        <w:spacing w:after="0"/>
        <w:ind w:left="0"/>
        <w:jc w:val="both"/>
      </w:pPr>
      <w:r>
        <w:rPr>
          <w:rFonts w:ascii="Times New Roman"/>
          <w:b w:val="false"/>
          <w:i w:val="false"/>
          <w:color w:val="000000"/>
          <w:sz w:val="28"/>
        </w:rPr>
        <w:t>
      2. Солтүстік Қазақстан облысы Қызылжар ауданы Светлопольск ауылдық округі аумағында ауылдар тұрғындарының бөлек жергілікті қоғамдастықтың жиыны (бұдан әрі – бөлек жиын) жергілікті қоғамдастықтың жиынына қатысу үшін өкілдерді сайлау мақсатында шақырылады және өткізіледі.</w:t>
      </w:r>
    </w:p>
    <w:bookmarkEnd w:id="5"/>
    <w:bookmarkStart w:name="z10" w:id="6"/>
    <w:p>
      <w:pPr>
        <w:spacing w:after="0"/>
        <w:ind w:left="0"/>
        <w:jc w:val="left"/>
      </w:pPr>
      <w:r>
        <w:rPr>
          <w:rFonts w:ascii="Times New Roman"/>
          <w:b/>
          <w:i w:val="false"/>
          <w:color w:val="000000"/>
        </w:rPr>
        <w:t xml:space="preserve"> 2. Бөлек жиындарды өткізу тәртібі</w:t>
      </w:r>
    </w:p>
    <w:bookmarkEnd w:id="6"/>
    <w:p>
      <w:pPr>
        <w:spacing w:after="0"/>
        <w:ind w:left="0"/>
        <w:jc w:val="both"/>
      </w:pPr>
      <w:r>
        <w:rPr>
          <w:rFonts w:ascii="Times New Roman"/>
          <w:b w:val="false"/>
          <w:i w:val="false"/>
          <w:color w:val="000000"/>
          <w:sz w:val="28"/>
        </w:rPr>
        <w:t>
      3. Бөлек жиынды Солтүстік Қазақстан облысы Қызылжар ауданы Светлопольск ауылдық округінің әкімі шақырады.</w:t>
      </w:r>
    </w:p>
    <w:p>
      <w:pPr>
        <w:spacing w:after="0"/>
        <w:ind w:left="0"/>
        <w:jc w:val="both"/>
      </w:pPr>
      <w:r>
        <w:rPr>
          <w:rFonts w:ascii="Times New Roman"/>
          <w:b w:val="false"/>
          <w:i w:val="false"/>
          <w:color w:val="000000"/>
          <w:sz w:val="28"/>
        </w:rPr>
        <w:t>
      Жергілікті қоғамдастық жиынын өткізуге Солтүстік Қазақстан облысы Қызылжар ауданы әкімінің оң шешімі бар болған жағдайда бөлек жиынды өткізуге болады.</w:t>
      </w:r>
    </w:p>
    <w:bookmarkStart w:name="z11" w:id="7"/>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"Қызылжар" және "Маяк" газеттері немесе өзге де тәсілдермен олар өткізілетін күнге дейін күнтізбелік он күннен кешіктірілмей хабардар етіледі.</w:t>
      </w:r>
    </w:p>
    <w:bookmarkEnd w:id="7"/>
    <w:bookmarkStart w:name="z12" w:id="8"/>
    <w:p>
      <w:pPr>
        <w:spacing w:after="0"/>
        <w:ind w:left="0"/>
        <w:jc w:val="both"/>
      </w:pPr>
      <w:r>
        <w:rPr>
          <w:rFonts w:ascii="Times New Roman"/>
          <w:b w:val="false"/>
          <w:i w:val="false"/>
          <w:color w:val="000000"/>
          <w:sz w:val="28"/>
        </w:rPr>
        <w:t>
      5. Солтүстік Қазақстан облысы Қызылжар ауданы Светлопольск ауылдық округі ауылдарының шегінде бөлек жиынды өткізуді Солтүстік Қазақстан облысы Қызылжар ауданы Светлопольск ауылдық округінің әкімі ұйымдастырады.</w:t>
      </w:r>
    </w:p>
    <w:bookmarkEnd w:id="8"/>
    <w:bookmarkStart w:name="z13" w:id="9"/>
    <w:p>
      <w:pPr>
        <w:spacing w:after="0"/>
        <w:ind w:left="0"/>
        <w:jc w:val="both"/>
      </w:pPr>
      <w:r>
        <w:rPr>
          <w:rFonts w:ascii="Times New Roman"/>
          <w:b w:val="false"/>
          <w:i w:val="false"/>
          <w:color w:val="000000"/>
          <w:sz w:val="28"/>
        </w:rPr>
        <w:t>
      6. Бөлек жиынды ашудың алдында Солтүстік Қазақстан облысы Қызылжар ауданы Светлопольск ауылдық округі ауылдарының қатысып отырған және оған қатысуға құқығы бар тұрғындарын тіркеу жүргізіледі.</w:t>
      </w:r>
    </w:p>
    <w:bookmarkEnd w:id="9"/>
    <w:bookmarkStart w:name="z14" w:id="10"/>
    <w:p>
      <w:pPr>
        <w:spacing w:after="0"/>
        <w:ind w:left="0"/>
        <w:jc w:val="both"/>
      </w:pPr>
      <w:r>
        <w:rPr>
          <w:rFonts w:ascii="Times New Roman"/>
          <w:b w:val="false"/>
          <w:i w:val="false"/>
          <w:color w:val="000000"/>
          <w:sz w:val="28"/>
        </w:rPr>
        <w:t>
      7. Бөлек жиынды Солтүстік Қазақстан облысы Қызылжар ауданы Светлопольск ауылдық округ әкімі немесе ол уәкілеттік берген тұлға ашады.</w:t>
      </w:r>
    </w:p>
    <w:bookmarkEnd w:id="10"/>
    <w:p>
      <w:pPr>
        <w:spacing w:after="0"/>
        <w:ind w:left="0"/>
        <w:jc w:val="both"/>
      </w:pPr>
      <w:r>
        <w:rPr>
          <w:rFonts w:ascii="Times New Roman"/>
          <w:b w:val="false"/>
          <w:i w:val="false"/>
          <w:color w:val="000000"/>
          <w:sz w:val="28"/>
        </w:rPr>
        <w:t>
      Солтүстік Қазақстан облысы Қызылжар ауданы Светлопольск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1"/>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Қызылжар ауданы Светлопольск ауылдық округі ауылдар тұрғындар өкілдерінің кандидатураларын Қызылжар ауданы мәслихаты бекіткен тұрғындары сандық құрамға сәйкес бөлек жиынның қатысушылары ұсынады.</w:t>
      </w:r>
    </w:p>
    <w:bookmarkEnd w:id="11"/>
    <w:bookmarkStart w:name="z16" w:id="1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2"/>
    <w:bookmarkStart w:name="z17" w:id="1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Қызылжар ауданы Светлопольск ауылдық округі әкімінің аппаратына береді.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