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d01a" w14:textId="f52d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ауданында 2014 жылға арналған субсидия алушылар тізіміне енгізуге өтінім ұсынудың мерзімдерін және 
субсидияланатын басым ауыл шаруашылығы дақылдарының әрбір түрі бойынша себудің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2014 жылғы 18 сәуірдегі N 116 қаулысы. Солтүстік Қазақстан облысының Әділет департаментінде 2014 жылғы 22 мамырда N 2798 болып тіркелді. Күші жойылды - Солтүстік Қазақстан облысы Мағжан Жұмабаев ауданы әкімдігінің 2014 жылғы 23 шілдедегі N 271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Солтүстік Қазақстан облысы Мағжан Жұмабаев ауданы әкімдігінің 23.07.2014 N 271 қаулысымен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Үкiметiнiң 2011 жылғы 4 наурыздағы № 221 қаулысымен бекiтiлген, Өсiмдiк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ауданында 2014 жылға арналған субсидия алушылар тізіміне енгізуге өтінім ұсынудың мерзімдерін және субсидияланатын басым ауыл шаруашылығы дақылдарының әрбір түрі бойынша себудің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 әкімінің орынбасары А.Д. Қабдөшевке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 және 2014 жылғы 05 мамырдағы пайда болған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 м.а                         Ж. Есдәулетов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ауданында 2014 жылға арналған субсидия алушылар тізіміне енгізуге өтінім ұсынудың мерзімдерін және субсидияланатын басым ауыл шаруашылығы дақылдарының әрбір түрі бойынша себудің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33"/>
        <w:gridCol w:w="4913"/>
        <w:gridCol w:w="1"/>
        <w:gridCol w:w="2013"/>
        <w:gridCol w:w="1778"/>
        <w:gridCol w:w="2559"/>
        <w:gridCol w:w="110"/>
      </w:tblGrid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атауы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 бойынша субсидия алушылар тізіміне қосуға өтінімдер ұсыну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мерзімі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Солтүстік орманды далалы аймағы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ерте сортты жаздық жұмсақ бидай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 – 3 маусым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жаздық бидай сорты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 – 28 мамыр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кеш пісетін жаздық бидай сорты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сортты арпа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5 маусым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пісетін сортты арпа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17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27 мамыр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25 мамыр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28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тыңайған жерде егу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20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төмендетілген және нөлдік тыңайған жерде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28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22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Майтұқымның күнбағысы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30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Жүгері сүрлеу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 – 10 қыркүйек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24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(көк азыққа)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 – 15 тамыз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Орамжапырақ көшеті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жүгері сүрлеу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Шөпке жұмасалатын біржылдық шөптер (сұлы + асбұршақ, асбұршақ + сұлы + арпа), пішен (судан шөбі, тары, итқонақ, сұлы + сиыржоңышқа) және пішендеме (сұлы + арпа + асбұршақ + бидай, сұлы + асбұршақ, тары + асбұршақ)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(біржылдық шөптер)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(асбұршақ + сұлы)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асбұршақ, судан шөбі + асбұршақ, тары + асбұршақ)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(асбұршақ + сұлы + арпа, судан шөбі + асбұршақ, сұлы + асбұршақ)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шөптер: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мерзім (жоңышқа, донник,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эспарцет, ешкішөп, мықын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шөп)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– 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(жоңышқа, донник, эспарцет, ешкішөп, мықын бидайық шөп)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шілде – 20 шілде </w:t>
            </w:r>
          </w:p>
        </w:tc>
      </w:tr>
      <w:tr>
        <w:trPr>
          <w:trHeight w:val="6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Жазықты дала, масақты дала аймағы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ерте сортты жаздық жұмсақ бидай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5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ерте пісетін жаздық жұмсақ бидай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30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– кеш пісетін жаздық бидай сорты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қатты бидай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25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піскен сортты 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мамыр – 5 маусым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піскен сортты 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27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 – 18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Асбұршақ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27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 – 28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30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Дәстүрлік буда рапс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нөлдік буда рапс себу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28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 – 25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Майтұқымның күнбағысы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 – 26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 – 30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 – 8 қыркүйек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 – 10 қыркүйек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мамыр– 24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(көк азыққа)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тамызға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 – 15 тамыз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Орамжапырақ көшеті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жүгері сүрлеу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20 мамыр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Шөпке жұмасалатын біржылдық шөптер (сұлы + асбұршақ, асбұршақ + сұлы + арпа), пішен (судан шөбі, тары, итқонақ, сұлы + сиыржоңышқа) және пішендеме (сұлы + арпа + асбұршақ, сұлы + асбұршақ, тары + асбұршақ)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маусымға дейін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 – 10 маусым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(біржылдық шөптер)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(асбұршақ + сұлы)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 – 10 мамыр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(сұлы + арпа + асбұршақ + бидай, суданшөбі + асбұршақ, тары + асбұршақ)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 – 25 мамыр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(асбұршақ + сұлы + арпа, судан шөбі + асбұршақ, сұлы + асбұршақ)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 –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(рапс, сұлы)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 – 10 шілде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шөптер: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 (жоңышқа, донник, эспарцет, ешкішөп, мықын, бидайық шөп)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 – 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(жоңышқа, донник, эспарцет, ешкішөп, мықын, бидайық шөп)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 – 20 шілде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