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2082" w14:textId="cad2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мүлкін мүліктік жалдауға (жалға алуға) беру кезіндегі жалдау ақысы мөлшерлемесінің есебінің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2014 жылғы 18 маусымдағы N 215 қаулысы. Солтүстік Қазақстан облысының Әділет департаментінде 2014 жылғы 17 шілдеде N 2856 болып тіркелді. Күші жойылды - Солтүстік Қазақстан облысы Мағжан Жұмабаев ауданы әкімдігінің 2014 жылғы 26 желтоқсандағы N 469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Солтүстік Қазақстан облысы Мағжан Жұмабаев ауданы әкімдігінің 26.12.2014 N 469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74-бабының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бекiтiлген, Мемлекеттік мүлікті мүліктік жалдауға (жалға алуға) беру қағидасының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ауданның коммуналдық мүлкін мүліктік жалдауға (жалға алуға) беру кезінде жалдау ақысы мөлшерлемесінің есебінің тәртібі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Мағжан Жұмабаев ауданы әкімінің орынбасары Ж.Т. Есдәулетовке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Қабдөшев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2014 жылғы 18 маусымдағы № 215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мүлкін мүліктік жалдауға (жалға алуға) беру кезіндегі жалдау ақысының мөлшерлемесін есептеу тәртібі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Осы есеп ауданның коммуналдық мүлкін (бұдан әрі – Есеп) мүліктік жалға (жалдауға алуға) беру кезінде жалдау ақысының мөлшерлемесін есептеу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және ауданның коммуналдық мүлкін мүліктік жалдауға (жалға алуға) берудің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Коммуналдық заңды тұлғалардың балансында тұрған мемлекеттік тұрғын емес қордың объектілерін мүліктік жалдауға (жалға алуға) берудің жылдық жалдау ақысының есебі құрылыс типі, тұрғын емес үй-жайдың түрі, қолайлылық дәрежесі, аумақтық орналасуы, жалдаушының қызмет түрі, жалдаушының ұйымдастыру-құқықтық нысаны ескерілетін коэффициенттердің қолданылатын базалық мөлшерлемесі мен көлемдері негізінде белгіленеді және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аудандық коммуналдық заңды тұлғалардың балансында тұрған мемлекеттік тұрғын емес қордың объектілерінің жылына 1 шаршы метрге 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Рбс – 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құрылыс типін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Ауданның коммуналдық мүлкін мүліктік жалдауға (жалға алуға) беру кезінде қолданылатын коэффициенттердің көлемі және базалық мөлшерлемесі, құрылыс типі, тұрғын емес үй-жайдың түрі, қолайлылық дәрежесі, аумақтық орналасуы, жалға алушы ауданның коммуналдық мүлкін мүліктік жалға (жалдауға алуға) беруге жалдаушының ұйымдастыру-құқықтық нысаны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2592"/>
        <w:gridCol w:w="8406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мөлшерлемесінің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 жылға арналған республикалық бюджет туралы 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1,5 айлық есептік көрсеткіші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0236"/>
        <w:gridCol w:w="1373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түрін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көлікжай,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ғимараттары (стадиондар, спорт залдары)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ғимараттағы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қолайлылығын ескеретін коэффициент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қуаты, кәріз, сумен жабдықтау, жылу) коммуникациялардың қандай да бір түрлері жоқ болса, әрбір түрге 0,1 азаяды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аудандық орталықтар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ауылдық елді мекендер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коммуникациялық қызмет үшін, соның ішінде байланыс қызметі, автоматтандырылған телефон станциясы, пошталар, есептік-кассалық орталық банктар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айырбастау пунктері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тренажер залдары, фитнес-клубтар, техникалық қызмет көрсету стансалары, шеберхана жұмыстарын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қоғамдық тамақтандыру, қонақ үй қызметтері, сауда және сауда-саттық қызметтерін, дәріхана және дәріханалық пункттер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оқу орындарында қоғамдық тамақтануды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білім беру (мектептен тыс, оқушылар үшін үйірме қызметі, компьютерлік сыныптар), балалар мен жасөспірімдерге дене шынықтыру және спорт, денсаулық сақтау және мәдениет салаларында қызметтер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өндірістік қызмет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көлікжай, қойма, сақтау камераларына арналған үй-жай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басқалар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жеке кәсіпкерлер үшін өндірістік қызметті ұйымдастыру және тұрғындарға қызмет көрсету саласын дамыту, тек сауда-делдалдық қызметсіз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жеке меншік үлгісімен құрылым үшін (акционерлік қоғам, жауапкершілігі шектеулі серіктестік)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қоғамдық ұйымдар және бірлестік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Көлік құралдарын, аудандық коммуналдық меншік мүлкін, мемлекеттік тұрғын емес қордың объектілерін қоспағанда, мүліктік жалдауға (жалға алуға) беру ақысын есептеу.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құралдарын, аудандық коммуналдық меншік мүлкін, мемлекеттік тұрғын емес қор объектілерін қоспағанда, мүліктік жалдауға (жалға алуға) беру жылдық ақысы төмендегідей болып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мұнда: Ар – 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– жылдық базалық мөлшерлеме, тең қолданылады С= (S бал. х N 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бал. - тапсырылатын объектінің бастапқы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 аморт. - жылдық тозу нормасы, Қазақстан Республикасы Салық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тіркелген активтердің өтелім нормасы негізінде анықталады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7165"/>
        <w:gridCol w:w="3415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мерзімін ескеретін коэффициент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жылдан 5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жылдан 7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жағдайын ескеретін коэффициент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құралдары,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 орталығы аумағында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ауданның басқа аумақтарында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Кестеде коэффициент болмаған жағдайда, 1 тең коэффициент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