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f2bc" w14:textId="aaef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2014-2016 жылдарға арналған бюджеті туралы" Солтүстік Қазақстан облысы Мағжан Жұмабаев ауданы 
мәслихатының 2013 жылғы 23 желтоқсандағы № 21-1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ауданының мәслихатының 2014 жылғы 30 маусымдағы N 29-1 шешімі. Солтүстік Қазақстан облысының Әділет департаментінде 2014 жылғы 21 шілдеде N 2867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Мағжан Жұмабаев ауданының 2014-2016 жылдарға арналған бюджеті туралы» Солтүстік Қазақстан облысы Мағжан Жұмабаев ауданы мәслихатының 2013 жылғы 23 желтоқсандағы № 21-1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2497 тіркелген, аудандық «Мағжан жұлдызы» газетінде 2014 жылғы 24 қаңтарда, аудандық «Вести» газетінде 2014 жылғы 24 қаңтарда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және сәйкесінше, соның ішінде 2014 жылға арналған Солтүстік Қазақстан облысы Мағжан Жұмабаев ауданының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3 379 490,4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425 974,0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8 943,6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- 30 246,0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2 914 326,8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3 406 450,7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кредиттеу – 6 602,6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7 790,0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1 187,4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(профицит) тапшылығы – (- 33 562,9)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(профицитті пайдалану) тапшылығын қаржыландыру – 33 562,9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7 790,0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1 187,4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26 960,3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2014 жылға арналған аудан бюджетінде облыстық бюджеттен берілетін нысаналы трансферттер келесі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9 665 мың теңге – тұрғын үй-коммуналдық шаруашылық, инженерлік көліктік инфрақұрылым және әлеуметтік-мәдени объектілерді жөндеуге және Жұмыспен қамту 2020 жол картасы аясында елді мекендерді абаттандыруға ортақтаса қаржыландыруға (Қазақстан Республикасы Үкіметінің 2013 жылғы 19 маусымдағы № 636 «Жұмыспен қамту 2020 жол картасын бекіту туралы» қаулысымен бекітілген);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46 598 мың теңге - ауылдық елді мекендердің сумен жабдықтау және су тарату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1 304,4 мың теңге – Бәйтерек ауылындағы екі тұрғын үйдің құрылысын аяқтауға;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3 613,4 мың теңге – жануарлардың энзоотиялық аурулары бойынша ветеринарлық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33 408 мың теңге – автомобиль жолдарының қызмет етуін қамтамасыз етуге.»;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2014 жылға арналған жергілікті атқарушы органның резерві 100 мың теңге сомада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 А. Демин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 Т. Әбілмәжінов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29-1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21-1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273"/>
        <w:gridCol w:w="1353"/>
        <w:gridCol w:w="6613"/>
        <w:gridCol w:w="2273"/>
      </w:tblGrid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3 379 490,4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425 974,0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165 572,0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70 166,0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54 983,0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29 617,0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18 872,0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7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8 943,6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5 443,6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2 914 326,8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2 914 326,8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2 914 326,8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096"/>
        <w:gridCol w:w="976"/>
        <w:gridCol w:w="7396"/>
        <w:gridCol w:w="2200"/>
      </w:tblGrid>
      <w:tr>
        <w:trPr>
          <w:trHeight w:val="37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 жет- тік бағ- дарламалардың әкiм-шiсi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3 406 450,7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309 965,8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12 347,0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63 446,0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211 114,6</w:t>
            </w:r>
          </w:p>
        </w:tc>
      </w:tr>
      <w:tr>
        <w:trPr>
          <w:trHeight w:val="51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208 999,6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22 862,2</w:t>
            </w:r>
          </w:p>
        </w:tc>
      </w:tr>
      <w:tr>
        <w:trPr>
          <w:trHeight w:val="70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21 385,4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49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8242,0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51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2 056 305,0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49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28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2 051 154,0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9 555,0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1 817 675,0</w:t>
            </w:r>
          </w:p>
        </w:tc>
      </w:tr>
      <w:tr>
        <w:trPr>
          <w:trHeight w:val="49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10 821,0</w:t>
            </w:r>
          </w:p>
        </w:tc>
      </w:tr>
      <w:tr>
        <w:trPr>
          <w:trHeight w:val="24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және оқыту ұйымдарының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67 749,0</w:t>
            </w:r>
          </w:p>
        </w:tc>
      </w:tr>
      <w:tr>
        <w:trPr>
          <w:trHeight w:val="73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95 928,0</w:t>
            </w:r>
          </w:p>
        </w:tc>
      </w:tr>
      <w:tr>
        <w:trPr>
          <w:trHeight w:val="43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48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20 694,0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29 790,0</w:t>
            </w:r>
          </w:p>
        </w:tc>
      </w:tr>
      <w:tr>
        <w:trPr>
          <w:trHeight w:val="66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12 335,5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17 252,5</w:t>
            </w:r>
          </w:p>
        </w:tc>
      </w:tr>
      <w:tr>
        <w:trPr>
          <w:trHeight w:val="66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506545,2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34 946,0</w:t>
            </w:r>
          </w:p>
        </w:tc>
      </w:tr>
      <w:tr>
        <w:trPr>
          <w:trHeight w:val="21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18 275,0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5 075,0</w:t>
            </w:r>
          </w:p>
        </w:tc>
      </w:tr>
      <w:tr>
        <w:trPr>
          <w:trHeight w:val="111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2 778,0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467 562,2</w:t>
            </w:r>
          </w:p>
        </w:tc>
      </w:tr>
      <w:tr>
        <w:trPr>
          <w:trHeight w:val="24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және су бұру жүйесiн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466 190,8</w:t>
            </w:r>
          </w:p>
        </w:tc>
      </w:tr>
      <w:tr>
        <w:trPr>
          <w:trHeight w:val="88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1 371,4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152 890,9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80 523,0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51 713,0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26 844,0</w:t>
            </w:r>
          </w:p>
        </w:tc>
      </w:tr>
      <w:tr>
        <w:trPr>
          <w:trHeight w:val="66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 тарату арқылы мемлекеттік ақпараттық саясатты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ақпараттық саясатты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66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49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85 699,4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75 703,4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17 092,0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37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7 149,0</w:t>
            </w:r>
          </w:p>
        </w:tc>
      </w:tr>
      <w:tr>
        <w:trPr>
          <w:trHeight w:val="66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дамутыудың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4 500, 0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73 900,0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37 585,0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8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8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66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6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6 602,6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 жжет-тік бағ- дар- лама-лар- дың әкім-шісі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45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7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5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Сана-ты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(профицит) тапшылығы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-33 562,9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(профицитті қолдану) тапшылығын қаржыландыру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33 562,9 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Сана-ты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 жет- тік бағ- дарламалардың әкім+шісі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29-1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21-1 шешіміне №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ауылдық округтерінің 2014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875"/>
        <w:gridCol w:w="1296"/>
        <w:gridCol w:w="7354"/>
        <w:gridCol w:w="2200"/>
      </w:tblGrid>
      <w:tr>
        <w:trPr>
          <w:trHeight w:val="3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бағ-дар-ламалар-дың әкiмшiсi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321961,6</w:t>
            </w:r>
          </w:p>
        </w:tc>
      </w:tr>
      <w:tr>
        <w:trPr>
          <w:trHeight w:val="31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57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208999,6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</w:tr>
      <w:tr>
        <w:trPr>
          <w:trHeight w:val="2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31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34946,0</w:t>
            </w:r>
          </w:p>
        </w:tc>
      </w:tr>
      <w:tr>
        <w:trPr>
          <w:trHeight w:val="57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34911,0</w:t>
            </w:r>
          </w:p>
        </w:tc>
      </w:tr>
      <w:tr>
        <w:trPr>
          <w:trHeight w:val="2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3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</w:p>
        </w:tc>
      </w:tr>
      <w:tr>
        <w:trPr>
          <w:trHeight w:val="31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2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34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2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6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6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6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13"/>
        <w:gridCol w:w="1053"/>
        <w:gridCol w:w="1353"/>
        <w:gridCol w:w="1273"/>
        <w:gridCol w:w="1073"/>
        <w:gridCol w:w="1453"/>
        <w:gridCol w:w="1053"/>
        <w:gridCol w:w="1113"/>
        <w:gridCol w:w="1333"/>
        <w:gridCol w:w="1153"/>
      </w:tblGrid>
      <w:tr>
        <w:trPr>
          <w:trHeight w:val="30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 гард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 сан- дров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 томар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Возвы-шен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Қара-ғанды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Қарақо-ға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Коню- хов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 бяжье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 дежный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 дая гвар- дия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93"/>
        <w:gridCol w:w="1053"/>
        <w:gridCol w:w="1313"/>
        <w:gridCol w:w="1273"/>
        <w:gridCol w:w="1113"/>
        <w:gridCol w:w="1133"/>
        <w:gridCol w:w="1333"/>
        <w:gridCol w:w="1073"/>
        <w:gridCol w:w="1333"/>
        <w:gridCol w:w="1153"/>
      </w:tblGrid>
      <w:tr>
        <w:trPr>
          <w:trHeight w:val="30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 тябрь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Писа-рев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 дин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Ұзын-көл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Бу- лаев қала-сы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56335,0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24162,0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6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