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7dc87" w14:textId="6e7dc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жылға мектепке дейінгі тәрбиелеуге және оқытуға, жан басына шыққан қаржыландыру мен ата-аналардың төлемақы мөлшеріне мемлекеттік білім беру тапсырысын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аудандық әкімдігінің 2014 жылғы 1 шілдедегі № 348 қаулысы. Солтүстік Қазақстан облысының Әділет департаментінде 2014 жылғы 7 тамызда N 2896 болып тіркелді. Қолданылу мерзімінің өтуіне байланысты күші жойылды (Солтүстік Қазақстан облысы Тайынша ауданы әкімі аппаратының 2015 жылғы 19 наурыздағы N 12.1.7-1/518 хаты)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өтуіне байланысты күші жойылды (Солтүстік Қазақстан облысы Тайынша ауданы әкімі аппаратының 19.03.2015 N 12.1.7-1/518 хаты).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"Білім беру туралы" Қазақстан Республикасының 2007 жылғы 27 шілдедегі Заңының 6 бабы 4 тармағы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Солтүстік Қазақстан облысы Тайынша ауданында 2014 жылға мектепке дейінгі тәрбиелеуге және оқытуға, жан басына шыққан қаржыландыру мен ата-аналардың төлемақы мөлшеріне қоса берілген балабақшалар мен шағын орталықтар балынша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қаулының орындандалуын бақылау Солтүстік Қазақстан облысы Тайынша ауданы әкімінің орынбасары Ж.Е. Алданазароваға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Осы қаулы ресми жарияланған күннен бастап он күнтізбелік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әкімнің 2014 жылдың 01 шілдедегі № 348 қаулысымен бекітілді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жылға Солтүстік Қазақстан облысы Тайынша ауданы бойынша мектепке дейінгі тәрбиелеу және оқытуға, жан басына шыққан қаржыландыру мен ата-аналардың төлемақы мөлшеріне мемлекеттік білім беру тапсырысы</w:t>
      </w:r>
    </w:p>
    <w:bookmarkEnd w:id="0"/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2"/>
        <w:gridCol w:w="2722"/>
        <w:gridCol w:w="1455"/>
        <w:gridCol w:w="2607"/>
        <w:gridCol w:w="2446"/>
        <w:gridCol w:w="2608"/>
      </w:tblGrid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мен тәрбиелеу мекемесінің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мен тәрбиелеу мекемесінің тәрбиеленушілер саны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мекемелерде жан басына шаққандағы қаржыландыру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мектепке дейінгі білім беру мен тәрбиелеу ата-аналар төлемінің көлемі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Айына бір тәрбиеленушіге жұмсалатын шығынның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Республикалық бюджет трансферттері есебінен қаржыландырылатын балабақшалар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"Болашақ" бөбек-бақшасы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Тайынша ауданы әкімдігінің "Вишенка" балабақшасы коммуналдық мемлекеттік қазыналық кәсіпорын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трансферттері есебінен қаржыландырылатын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Тайынша қ. №3 ОМ жанында толық емес жұмыс күнгі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Чкалов с. №2 Чкалов ОМ жанында толық емес жұмыс күнгі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Қарағаш а. Қарағаш ОМ жанында толық жұмыс күнгі шағын орталық (бөбектер тобы)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Тихоокеан с. Тихоокеан ОМ жанында толық емес жұмыс күнгі шағын орталық (бөбектер тобы)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Леонидовка с. Леонидовка ОМ жанында толық емес жұмыс күнгі шағын орталық (бобектер тобы)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4055,4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Мироновка а. Мироновка ОМ жанында толық жұмыс күнгі шағын орталық (бөбектер тобы)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қаражаты есебінен қаржыландырылатын балабақшалар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"Балдәурен" бөбек-бақшасы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"Қарлығаш" бала-бақшасы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Тайынша ауданы әкімдігінің "Айгөлек" бала-бақшасы коммуналдық мемлекеттік қазыналық кәсіпорын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 қаржыландырылатын шағын орталықтар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жұмыс күнгі шағын 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Толық емес жұмыс күнгі шағын орталықтар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