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d8a62" w14:textId="55d8a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2015 жылға мектепке дейінгі тәрбиелеуге және оқытуға, жан басына шаққан қаржыландыру мен ата-аналардың төлемақы мөлшеріне мемлекеттік білім беру тапсырысын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Тайынша аудандық әкімдігінің 2014 жылғы 31 желтоқсандағы № 703 қаулысы. Солтүстік Қазақстан облысының Әділет департаментінде 2015 жылғы 3 ақпанда N 3094 болып тіркелді. Қолданылу мерзімінің өтуіне байланысты күші жойылды (Солтүстік Қазақстан облысы Тайынша ауданы әкімінің аппаратының 2016 жылғы 5 қаңтардағы N 12.1.7-1/02 хаты)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Ескерту. Қолданылу мерзімінің өтуіне байланысты күші жойылды (Солтүстік Қазақстан облысы Тайынша ауданы әкімінің аппаратының 5.01.2016 N 12.1.7-1/02 хаты).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"Білім беру туралы" Қазақстан Республикасының 2007 жылғы 27 шілдедегі Заңының 6 бабы 4 тармағы </w:t>
      </w:r>
      <w:r>
        <w:rPr>
          <w:rFonts w:ascii="Times New Roman"/>
          <w:b w:val="false"/>
          <w:i w:val="false"/>
          <w:color w:val="000000"/>
          <w:sz w:val="28"/>
        </w:rPr>
        <w:t xml:space="preserve"> 8-1)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Тайынша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Солтүстік Қазақстан облысы Тайынша ауданында 2015 жылға мектепке дейінгі тәрбиелеуге және оқытуға, жан басына шаққан қаржыландыру мен ата-аналардың төлемақы мөлшеріне қоса берілген мемлекеттік білім беру 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тапсырысы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Солтүстік Қазақстан облысы Тайынша ауданы әкімінің жетекшілік ететін орынбасарына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бірінші ресми жарияланған күнінен бастап күнтізбелік он күн өткеннен кейін қолданысқа енгізіледі және 2015 жылдың 1 қаңтарынан бастап туындаған құқықтық қатынастарға таралады.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Салтықов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Тайынша ауданы әкімдігінің 2014 жылғы 31 желтоқсандағы № 703 қаулысымен бекітілген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 Тайынша ауданында 2015 жылға арналған мектепке дейінгі тәрбиелеуге және оқытуға, жан басына шаққан қаржыландыру мен ата-аналардың төлемақы мөлшері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Қосымша жаңа редакцияда - Солтүстік Қазақстан облысы Тайынша ауданы әкімдігінің 04.09.2015 </w:t>
      </w:r>
      <w:r>
        <w:rPr>
          <w:rFonts w:ascii="Times New Roman"/>
          <w:b w:val="false"/>
          <w:i w:val="false"/>
          <w:color w:val="ff0000"/>
          <w:sz w:val="28"/>
        </w:rPr>
        <w:t>N 390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(ресми жарияланған күнінен бастап күнтізбелік он күн өткеннен кейін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9"/>
        <w:gridCol w:w="3439"/>
        <w:gridCol w:w="2039"/>
        <w:gridCol w:w="3199"/>
        <w:gridCol w:w="2974"/>
      </w:tblGrid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 ұйымдарының әкімшілік-аумақтық орналасуы (аудан,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 ұйымдарының тәрбиеленушілер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ұйымдарда қаржыландырудың жан басына шаққанда бір айдағы мөлшері (теңге)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ұйымдар ата-аналарының бір айдағы төлемақы мөлшері (теңге)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Тайынша ауданының мектепке дейінгі білім беру мен тәрбиелеуді республикалық бюджет трансферттері есебінен қаржыландырылады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Тайынша ауданының мектепке дейінгі білім беру мен тәрбиелеуді жергілікті бюджет трансферттері есебінен қаржыландырылады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