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6a943" w14:textId="d46a9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Уәлиханов ауданының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ауданы әкімінің 2014 жылғы 17 қаңтардағы N 2 шешімі. Солтүстік Қазақстан облысының Әділет департаментінде 2014 жылғы 21 ақпанда N 2565 болып тіркелді. Күші жойылды - Солтүстік Қазақстан облысы Уәлиханов ауданы әкімінің 2015 жылғы 10 наурыздағы N 6 шешімімен</w:t>
      </w:r>
    </w:p>
    <w:p>
      <w:pPr>
        <w:spacing w:after="0"/>
        <w:ind w:left="0"/>
        <w:jc w:val="both"/>
      </w:pPr>
      <w:bookmarkStart w:name="z1" w:id="0"/>
      <w:r>
        <w:rPr>
          <w:rFonts w:ascii="Times New Roman"/>
          <w:b w:val="false"/>
          <w:i w:val="false"/>
          <w:color w:val="ff0000"/>
          <w:sz w:val="28"/>
        </w:rPr>
        <w:t xml:space="preserve">      Ескерту. Күші жойылды - Солтүстік Қазақстан облысы Уәлиханов ауданы әкімінің 10.03.2015 </w:t>
      </w:r>
      <w:r>
        <w:rPr>
          <w:rFonts w:ascii="Times New Roman"/>
          <w:b w:val="false"/>
          <w:i w:val="false"/>
          <w:color w:val="000000"/>
          <w:sz w:val="28"/>
        </w:rPr>
        <w:t>N 6</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"Қазақстан Республикасындағы сайлау туралы" Қазақстан Республикасының 1995 жылғы 28 қыркүйектегі Конституциялық Заңының 23-бабының </w:t>
      </w:r>
      <w:r>
        <w:rPr>
          <w:rFonts w:ascii="Times New Roman"/>
          <w:b w:val="false"/>
          <w:i w:val="false"/>
          <w:color w:val="000000"/>
          <w:sz w:val="28"/>
        </w:rPr>
        <w:t>1-тармағына</w:t>
      </w:r>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21-бабына</w:t>
      </w:r>
      <w:r>
        <w:rPr>
          <w:rFonts w:ascii="Times New Roman"/>
          <w:b w:val="false"/>
          <w:i w:val="false"/>
          <w:color w:val="000000"/>
          <w:sz w:val="28"/>
        </w:rPr>
        <w:t xml:space="preserve"> сәйкес Солтүстік Қазақстан облысы Уәлиханов ауданының әкімі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Солтүстік Қазақстан облысы Уәлиханов ауданының аумағында 29 сайлау учаскелері келесі шекараларда құрылсын:</w:t>
      </w:r>
      <w:r>
        <w:br/>
      </w:r>
      <w:r>
        <w:rPr>
          <w:rFonts w:ascii="Times New Roman"/>
          <w:b w:val="false"/>
          <w:i w:val="false"/>
          <w:color w:val="000000"/>
          <w:sz w:val="28"/>
        </w:rPr>
        <w:t>
      1) № 550 сайлау учаскесі</w:t>
      </w:r>
      <w:r>
        <w:br/>
      </w:r>
      <w:r>
        <w:rPr>
          <w:rFonts w:ascii="Times New Roman"/>
          <w:b w:val="false"/>
          <w:i w:val="false"/>
          <w:color w:val="000000"/>
          <w:sz w:val="28"/>
        </w:rPr>
        <w:t>
      сайлау учаскесінің орналасқан жері: Ақтүйесай ауылы, орта мектептің ғимараты, Мағжан Жұмабаев көшесі.</w:t>
      </w:r>
      <w:r>
        <w:br/>
      </w:r>
      <w:r>
        <w:rPr>
          <w:rFonts w:ascii="Times New Roman"/>
          <w:b w:val="false"/>
          <w:i w:val="false"/>
          <w:color w:val="000000"/>
          <w:sz w:val="28"/>
        </w:rPr>
        <w:t>
      2) № 551 сайлау учаскесі</w:t>
      </w:r>
      <w:r>
        <w:br/>
      </w:r>
      <w:r>
        <w:rPr>
          <w:rFonts w:ascii="Times New Roman"/>
          <w:b w:val="false"/>
          <w:i w:val="false"/>
          <w:color w:val="000000"/>
          <w:sz w:val="28"/>
        </w:rPr>
        <w:t>
      сайлау учаскесінің орналасқан жері: Күзексай ауылы, ауылдық клубтың ғимараты, Ғабдуллин көшесі, 1.</w:t>
      </w:r>
      <w:r>
        <w:br/>
      </w:r>
      <w:r>
        <w:rPr>
          <w:rFonts w:ascii="Times New Roman"/>
          <w:b w:val="false"/>
          <w:i w:val="false"/>
          <w:color w:val="000000"/>
          <w:sz w:val="28"/>
        </w:rPr>
        <w:t>
      3) № 552 сайлау учаскесі</w:t>
      </w:r>
      <w:r>
        <w:br/>
      </w:r>
      <w:r>
        <w:rPr>
          <w:rFonts w:ascii="Times New Roman"/>
          <w:b w:val="false"/>
          <w:i w:val="false"/>
          <w:color w:val="000000"/>
          <w:sz w:val="28"/>
        </w:rPr>
        <w:t>
      сайлау учаскесінің орналасқан жері: Қондыбай ауылы, орта мектептің ғимараты, Советская көшесі.</w:t>
      </w:r>
      <w:r>
        <w:br/>
      </w:r>
      <w:r>
        <w:rPr>
          <w:rFonts w:ascii="Times New Roman"/>
          <w:b w:val="false"/>
          <w:i w:val="false"/>
          <w:color w:val="000000"/>
          <w:sz w:val="28"/>
        </w:rPr>
        <w:t>
      4) № 553 сайлау учаскесі</w:t>
      </w:r>
      <w:r>
        <w:br/>
      </w:r>
      <w:r>
        <w:rPr>
          <w:rFonts w:ascii="Times New Roman"/>
          <w:b w:val="false"/>
          <w:i w:val="false"/>
          <w:color w:val="000000"/>
          <w:sz w:val="28"/>
        </w:rPr>
        <w:t>
      сайлау учаскесінің орналасқан жері: Амангелді ауылы, негізгі мектептің ғимараты, Школьная көшесі.</w:t>
      </w:r>
      <w:r>
        <w:br/>
      </w:r>
      <w:r>
        <w:rPr>
          <w:rFonts w:ascii="Times New Roman"/>
          <w:b w:val="false"/>
          <w:i w:val="false"/>
          <w:color w:val="000000"/>
          <w:sz w:val="28"/>
        </w:rPr>
        <w:t>
      5) № 554 сайлау учаскесі</w:t>
      </w:r>
      <w:r>
        <w:br/>
      </w:r>
      <w:r>
        <w:rPr>
          <w:rFonts w:ascii="Times New Roman"/>
          <w:b w:val="false"/>
          <w:i w:val="false"/>
          <w:color w:val="000000"/>
          <w:sz w:val="28"/>
        </w:rPr>
        <w:t>
      сайлау учаскесінің орналасқан жері: Тілеусай ауылы, орта мектептің ғимараты, Строительная көшесі.</w:t>
      </w:r>
      <w:r>
        <w:br/>
      </w:r>
      <w:r>
        <w:rPr>
          <w:rFonts w:ascii="Times New Roman"/>
          <w:b w:val="false"/>
          <w:i w:val="false"/>
          <w:color w:val="000000"/>
          <w:sz w:val="28"/>
        </w:rPr>
        <w:t>
      6) № 555 сайлау учаскесі</w:t>
      </w:r>
      <w:r>
        <w:br/>
      </w:r>
      <w:r>
        <w:rPr>
          <w:rFonts w:ascii="Times New Roman"/>
          <w:b w:val="false"/>
          <w:i w:val="false"/>
          <w:color w:val="000000"/>
          <w:sz w:val="28"/>
        </w:rPr>
        <w:t>
      сайлау учаскесінің орналасқан жері: Бидайық ауылы, орта мектептің ғимараты, Мағау Жапаров көшесі, 35.</w:t>
      </w:r>
      <w:r>
        <w:br/>
      </w:r>
      <w:r>
        <w:rPr>
          <w:rFonts w:ascii="Times New Roman"/>
          <w:b w:val="false"/>
          <w:i w:val="false"/>
          <w:color w:val="000000"/>
          <w:sz w:val="28"/>
        </w:rPr>
        <w:t>
      7) № 556 сайлау учаскесі</w:t>
      </w:r>
      <w:r>
        <w:br/>
      </w:r>
      <w:r>
        <w:rPr>
          <w:rFonts w:ascii="Times New Roman"/>
          <w:b w:val="false"/>
          <w:i w:val="false"/>
          <w:color w:val="000000"/>
          <w:sz w:val="28"/>
        </w:rPr>
        <w:t>
      сайлау учаскесінің орналасқан жері: Жамбыл ауылы, орта мектептің ғимараты, Школьная көшесі, 16.</w:t>
      </w:r>
      <w:r>
        <w:br/>
      </w:r>
      <w:r>
        <w:rPr>
          <w:rFonts w:ascii="Times New Roman"/>
          <w:b w:val="false"/>
          <w:i w:val="false"/>
          <w:color w:val="000000"/>
          <w:sz w:val="28"/>
        </w:rPr>
        <w:t>
      8) № 557 сайлау учаскесі</w:t>
      </w:r>
      <w:r>
        <w:br/>
      </w:r>
      <w:r>
        <w:rPr>
          <w:rFonts w:ascii="Times New Roman"/>
          <w:b w:val="false"/>
          <w:i w:val="false"/>
          <w:color w:val="000000"/>
          <w:sz w:val="28"/>
        </w:rPr>
        <w:t>
      сайлау учаскесінің орналасқан жері: Өндіріс ауылы, орта мектептің ғимараты, Жүнісов көшесі, 3.</w:t>
      </w:r>
      <w:r>
        <w:br/>
      </w:r>
      <w:r>
        <w:rPr>
          <w:rFonts w:ascii="Times New Roman"/>
          <w:b w:val="false"/>
          <w:i w:val="false"/>
          <w:color w:val="000000"/>
          <w:sz w:val="28"/>
        </w:rPr>
        <w:t>
      9) № 558 сайлау учаскесі</w:t>
      </w:r>
      <w:r>
        <w:br/>
      </w:r>
      <w:r>
        <w:rPr>
          <w:rFonts w:ascii="Times New Roman"/>
          <w:b w:val="false"/>
          <w:i w:val="false"/>
          <w:color w:val="000000"/>
          <w:sz w:val="28"/>
        </w:rPr>
        <w:t>
      сайлау учаскесінің орналасқан жері: Қаратерек ауылы, орта мектептің ғимараты, Торговая көшесі.</w:t>
      </w:r>
      <w:r>
        <w:br/>
      </w:r>
      <w:r>
        <w:rPr>
          <w:rFonts w:ascii="Times New Roman"/>
          <w:b w:val="false"/>
          <w:i w:val="false"/>
          <w:color w:val="000000"/>
          <w:sz w:val="28"/>
        </w:rPr>
        <w:t>
      10) № 559 сайлау учаскесі</w:t>
      </w:r>
      <w:r>
        <w:br/>
      </w:r>
      <w:r>
        <w:rPr>
          <w:rFonts w:ascii="Times New Roman"/>
          <w:b w:val="false"/>
          <w:i w:val="false"/>
          <w:color w:val="000000"/>
          <w:sz w:val="28"/>
        </w:rPr>
        <w:t>
      сайлау учаскесінің орналасқан жері: Қайрат ауылы, ауылдық клубтың ғимараты, Сәкен Сейфуллин көшесі, 12.</w:t>
      </w:r>
      <w:r>
        <w:br/>
      </w:r>
      <w:r>
        <w:rPr>
          <w:rFonts w:ascii="Times New Roman"/>
          <w:b w:val="false"/>
          <w:i w:val="false"/>
          <w:color w:val="000000"/>
          <w:sz w:val="28"/>
        </w:rPr>
        <w:t>
      11) № 560 сайлау учаскесі</w:t>
      </w:r>
      <w:r>
        <w:br/>
      </w:r>
      <w:r>
        <w:rPr>
          <w:rFonts w:ascii="Times New Roman"/>
          <w:b w:val="false"/>
          <w:i w:val="false"/>
          <w:color w:val="000000"/>
          <w:sz w:val="28"/>
        </w:rPr>
        <w:t>
      сайлау учаскесінің орналасқан жері: Жасқайрат ауылы, негізгі мектептің ғимараты, Амангелді Иманов көшесі, 14.</w:t>
      </w:r>
      <w:r>
        <w:br/>
      </w:r>
      <w:r>
        <w:rPr>
          <w:rFonts w:ascii="Times New Roman"/>
          <w:b w:val="false"/>
          <w:i w:val="false"/>
          <w:color w:val="000000"/>
          <w:sz w:val="28"/>
        </w:rPr>
        <w:t>
      12) № 561 сайлау учаскесі</w:t>
      </w:r>
      <w:r>
        <w:br/>
      </w:r>
      <w:r>
        <w:rPr>
          <w:rFonts w:ascii="Times New Roman"/>
          <w:b w:val="false"/>
          <w:i w:val="false"/>
          <w:color w:val="000000"/>
          <w:sz w:val="28"/>
        </w:rPr>
        <w:t>
      сайлау учаскесінің орналасқан жері: Қулыкөл ауылы, мәдениет Үйініңғимараты, Ғабдуллин көшесі, 34.</w:t>
      </w:r>
      <w:r>
        <w:br/>
      </w:r>
      <w:r>
        <w:rPr>
          <w:rFonts w:ascii="Times New Roman"/>
          <w:b w:val="false"/>
          <w:i w:val="false"/>
          <w:color w:val="000000"/>
          <w:sz w:val="28"/>
        </w:rPr>
        <w:t>
      13) № 562 сайлау учаскесі</w:t>
      </w:r>
      <w:r>
        <w:br/>
      </w:r>
      <w:r>
        <w:rPr>
          <w:rFonts w:ascii="Times New Roman"/>
          <w:b w:val="false"/>
          <w:i w:val="false"/>
          <w:color w:val="000000"/>
          <w:sz w:val="28"/>
        </w:rPr>
        <w:t>
      сайлау учаскесінің орналасқан жері: Қаратал ауылы, негізгі мектептің ғимараты, Құдайбердиев көшесі, 5.</w:t>
      </w:r>
      <w:r>
        <w:br/>
      </w:r>
      <w:r>
        <w:rPr>
          <w:rFonts w:ascii="Times New Roman"/>
          <w:b w:val="false"/>
          <w:i w:val="false"/>
          <w:color w:val="000000"/>
          <w:sz w:val="28"/>
        </w:rPr>
        <w:t>
      14) № 563 сайлау учаскесі</w:t>
      </w:r>
      <w:r>
        <w:br/>
      </w:r>
      <w:r>
        <w:rPr>
          <w:rFonts w:ascii="Times New Roman"/>
          <w:b w:val="false"/>
          <w:i w:val="false"/>
          <w:color w:val="000000"/>
          <w:sz w:val="28"/>
        </w:rPr>
        <w:t>
      сайлау учаскесінің орналасқан жері: Береке ауылы, негізгі мектептің ғимараты, Ыбрай Алтынсарин көшесі, 2.</w:t>
      </w:r>
      <w:r>
        <w:br/>
      </w:r>
      <w:r>
        <w:rPr>
          <w:rFonts w:ascii="Times New Roman"/>
          <w:b w:val="false"/>
          <w:i w:val="false"/>
          <w:color w:val="000000"/>
          <w:sz w:val="28"/>
        </w:rPr>
        <w:t>
      15) № 564 сайлау учаскесі</w:t>
      </w:r>
      <w:r>
        <w:br/>
      </w:r>
      <w:r>
        <w:rPr>
          <w:rFonts w:ascii="Times New Roman"/>
          <w:b w:val="false"/>
          <w:i w:val="false"/>
          <w:color w:val="000000"/>
          <w:sz w:val="28"/>
        </w:rPr>
        <w:t>
      сайлау учаскесінің орналасқан жері: Золотая Нива ауылы, бастауыш мектептің ғимараты, Набережная көшесі, 7.</w:t>
      </w:r>
      <w:r>
        <w:br/>
      </w:r>
      <w:r>
        <w:rPr>
          <w:rFonts w:ascii="Times New Roman"/>
          <w:b w:val="false"/>
          <w:i w:val="false"/>
          <w:color w:val="000000"/>
          <w:sz w:val="28"/>
        </w:rPr>
        <w:t>
      16) № 565 сайлау учаскесі</w:t>
      </w:r>
      <w:r>
        <w:br/>
      </w:r>
      <w:r>
        <w:rPr>
          <w:rFonts w:ascii="Times New Roman"/>
          <w:b w:val="false"/>
          <w:i w:val="false"/>
          <w:color w:val="000000"/>
          <w:sz w:val="28"/>
        </w:rPr>
        <w:t>
      сайлау учаскесінің орналасқан жері: Аққұдық ауылы, негізгі мектептің ғимараты, Киров көшесі, 14.</w:t>
      </w:r>
      <w:r>
        <w:br/>
      </w:r>
      <w:r>
        <w:rPr>
          <w:rFonts w:ascii="Times New Roman"/>
          <w:b w:val="false"/>
          <w:i w:val="false"/>
          <w:color w:val="000000"/>
          <w:sz w:val="28"/>
        </w:rPr>
        <w:t>
      17) № 566 сайлау учаскесі</w:t>
      </w:r>
      <w:r>
        <w:br/>
      </w:r>
      <w:r>
        <w:rPr>
          <w:rFonts w:ascii="Times New Roman"/>
          <w:b w:val="false"/>
          <w:i w:val="false"/>
          <w:color w:val="000000"/>
          <w:sz w:val="28"/>
        </w:rPr>
        <w:t>
      сайлау учаскесінің орналасқан жері: Көктерек ауылы, орта мектептің ғимараты, Парковая көшесі, 2-7.</w:t>
      </w:r>
      <w:r>
        <w:br/>
      </w:r>
      <w:r>
        <w:rPr>
          <w:rFonts w:ascii="Times New Roman"/>
          <w:b w:val="false"/>
          <w:i w:val="false"/>
          <w:color w:val="000000"/>
          <w:sz w:val="28"/>
        </w:rPr>
        <w:t>
      18) № 567 сайлау учаскесі</w:t>
      </w:r>
      <w:r>
        <w:br/>
      </w:r>
      <w:r>
        <w:rPr>
          <w:rFonts w:ascii="Times New Roman"/>
          <w:b w:val="false"/>
          <w:i w:val="false"/>
          <w:color w:val="000000"/>
          <w:sz w:val="28"/>
        </w:rPr>
        <w:t>
      сайлау учаскесінің орналасқан жері: Мортық ауылы, орта мектептің ғимараты, Школьная көшесі, 16.</w:t>
      </w:r>
      <w:r>
        <w:br/>
      </w:r>
      <w:r>
        <w:rPr>
          <w:rFonts w:ascii="Times New Roman"/>
          <w:b w:val="false"/>
          <w:i w:val="false"/>
          <w:color w:val="000000"/>
          <w:sz w:val="28"/>
        </w:rPr>
        <w:t>
      19) № 568 сайлау учаскесі</w:t>
      </w:r>
      <w:r>
        <w:br/>
      </w:r>
      <w:r>
        <w:rPr>
          <w:rFonts w:ascii="Times New Roman"/>
          <w:b w:val="false"/>
          <w:i w:val="false"/>
          <w:color w:val="000000"/>
          <w:sz w:val="28"/>
        </w:rPr>
        <w:t>
      сайлау учаскесінің орналасқан жері: Көбенсай ауылы, орта мектептің ғимараты, Спортивная көшесі, 1.</w:t>
      </w:r>
      <w:r>
        <w:br/>
      </w:r>
      <w:r>
        <w:rPr>
          <w:rFonts w:ascii="Times New Roman"/>
          <w:b w:val="false"/>
          <w:i w:val="false"/>
          <w:color w:val="000000"/>
          <w:sz w:val="28"/>
        </w:rPr>
        <w:t>
      20) № 569 сайлау учаскесі</w:t>
      </w:r>
      <w:r>
        <w:br/>
      </w:r>
      <w:r>
        <w:rPr>
          <w:rFonts w:ascii="Times New Roman"/>
          <w:b w:val="false"/>
          <w:i w:val="false"/>
          <w:color w:val="000000"/>
          <w:sz w:val="28"/>
        </w:rPr>
        <w:t>
      сайлау учаскесінің орналасқан жері: Телжан ауылы, орта мектептің ғимараты, Школьная көшесі, 1.</w:t>
      </w:r>
      <w:r>
        <w:br/>
      </w:r>
      <w:r>
        <w:rPr>
          <w:rFonts w:ascii="Times New Roman"/>
          <w:b w:val="false"/>
          <w:i w:val="false"/>
          <w:color w:val="000000"/>
          <w:sz w:val="28"/>
        </w:rPr>
        <w:t>
      21) № 570 сайлау учаскесі</w:t>
      </w:r>
      <w:r>
        <w:br/>
      </w:r>
      <w:r>
        <w:rPr>
          <w:rFonts w:ascii="Times New Roman"/>
          <w:b w:val="false"/>
          <w:i w:val="false"/>
          <w:color w:val="000000"/>
          <w:sz w:val="28"/>
        </w:rPr>
        <w:t>
      сайлау учаскесінің орналасқан жері: Ақбулақ ауылы, ауылдық клубтың ғимараты, Аблайхан көшесі, 12.</w:t>
      </w:r>
      <w:r>
        <w:br/>
      </w:r>
      <w:r>
        <w:rPr>
          <w:rFonts w:ascii="Times New Roman"/>
          <w:b w:val="false"/>
          <w:i w:val="false"/>
          <w:color w:val="000000"/>
          <w:sz w:val="28"/>
        </w:rPr>
        <w:t>
      22) № 571 сайлау учаскесі</w:t>
      </w:r>
      <w:r>
        <w:br/>
      </w:r>
      <w:r>
        <w:rPr>
          <w:rFonts w:ascii="Times New Roman"/>
          <w:b w:val="false"/>
          <w:i w:val="false"/>
          <w:color w:val="000000"/>
          <w:sz w:val="28"/>
        </w:rPr>
        <w:t>
      23) сайлау учаскесінің орналасқан жері: Қарашілік ауылы, негізгі мектептің ғимараты, Мир көшесі, 7.</w:t>
      </w:r>
      <w:r>
        <w:br/>
      </w:r>
      <w:r>
        <w:rPr>
          <w:rFonts w:ascii="Times New Roman"/>
          <w:b w:val="false"/>
          <w:i w:val="false"/>
          <w:color w:val="000000"/>
          <w:sz w:val="28"/>
        </w:rPr>
        <w:t>
      24) № 572 сайлау учаскесі</w:t>
      </w:r>
      <w:r>
        <w:br/>
      </w:r>
      <w:r>
        <w:rPr>
          <w:rFonts w:ascii="Times New Roman"/>
          <w:b w:val="false"/>
          <w:i w:val="false"/>
          <w:color w:val="000000"/>
          <w:sz w:val="28"/>
        </w:rPr>
        <w:t>
      сайлау учаскесінің орналасқан жері: Молодая Гвардия ауылы, орта мектептің ғимараты, Мағжан Жұмабаев көшесі, 8.</w:t>
      </w:r>
      <w:r>
        <w:br/>
      </w:r>
      <w:r>
        <w:rPr>
          <w:rFonts w:ascii="Times New Roman"/>
          <w:b w:val="false"/>
          <w:i w:val="false"/>
          <w:color w:val="000000"/>
          <w:sz w:val="28"/>
        </w:rPr>
        <w:t>
      25) № 573 сайлау учаскесі</w:t>
      </w:r>
      <w:r>
        <w:br/>
      </w:r>
      <w:r>
        <w:rPr>
          <w:rFonts w:ascii="Times New Roman"/>
          <w:b w:val="false"/>
          <w:i w:val="false"/>
          <w:color w:val="000000"/>
          <w:sz w:val="28"/>
        </w:rPr>
        <w:t>
      сайлау учаскесінің орналасқан жері: Кішкенекөл ауылы, №2 орта мектептің ғимараты, Мир көшесі, 11.</w:t>
      </w:r>
      <w:r>
        <w:br/>
      </w:r>
      <w:r>
        <w:rPr>
          <w:rFonts w:ascii="Times New Roman"/>
          <w:b w:val="false"/>
          <w:i w:val="false"/>
          <w:color w:val="000000"/>
          <w:sz w:val="28"/>
        </w:rPr>
        <w:t>
      сайлау учаскенің шекаралары: Кішкенекөл ауылы:</w:t>
      </w:r>
      <w:r>
        <w:br/>
      </w:r>
      <w:r>
        <w:rPr>
          <w:rFonts w:ascii="Times New Roman"/>
          <w:b w:val="false"/>
          <w:i w:val="false"/>
          <w:color w:val="000000"/>
          <w:sz w:val="28"/>
        </w:rPr>
        <w:t>
      Мир көшесі 1, 7, 11, 2, 4/1, 4/2, 6/1, 6/2, 8, 10/1, 10/2, 12/, 12/2, 14/1, 14/2, 16/1, 16/2, 18/1, 18/2, 20/1, 20/2, 22/1, 22/2.</w:t>
      </w:r>
      <w:r>
        <w:br/>
      </w:r>
      <w:r>
        <w:rPr>
          <w:rFonts w:ascii="Times New Roman"/>
          <w:b w:val="false"/>
          <w:i w:val="false"/>
          <w:color w:val="000000"/>
          <w:sz w:val="28"/>
        </w:rPr>
        <w:t>
      Сәбит Мұканов көшесі 1/1, 1/2, 3/1, 3/2, 5/1, 5/2, 7/1, 7/2, 9/1, 9/2, 13/1, 13/2, 15, 17/1, 17/2, 19/1, 19/2, 21/1, 21/2, 23/1, 23/2, 25/1, 25/2, 27/1, 27/2, 29/1, 29/2, 31/1, 31/2, 33/1, 33/2, 2/1, 2/2, 4/1, 4/2, 6/1, 6/2, 8/1, 8/2, 14/1, 14/2, 16/1, 16/2, 18/1, 18/2, 20/1, 20/2, 22/1, 22/2, 24/1, 24/2, 26/1, 26/2, 28/1, 28/2, 30/1, 30/2, 32/1, 32/2, 34/1, 34/2, 36/1, 36/2.</w:t>
      </w:r>
      <w:r>
        <w:br/>
      </w:r>
      <w:r>
        <w:rPr>
          <w:rFonts w:ascii="Times New Roman"/>
          <w:b w:val="false"/>
          <w:i w:val="false"/>
          <w:color w:val="000000"/>
          <w:sz w:val="28"/>
        </w:rPr>
        <w:t>
      Мүсіпов көшесі 1, 3, 5, 7, 9, 11, 13, 15.</w:t>
      </w:r>
      <w:r>
        <w:br/>
      </w:r>
      <w:r>
        <w:rPr>
          <w:rFonts w:ascii="Times New Roman"/>
          <w:b w:val="false"/>
          <w:i w:val="false"/>
          <w:color w:val="000000"/>
          <w:sz w:val="28"/>
        </w:rPr>
        <w:t>
      Хасенов көшесі 1, 3, 5а, 5б, 7, 9, 11/1, 11/2, 13/1, 13/2, 2, 4, 6, 8, 10, 12, 14, 16, 18, 20, 22.</w:t>
      </w:r>
      <w:r>
        <w:br/>
      </w:r>
      <w:r>
        <w:rPr>
          <w:rFonts w:ascii="Times New Roman"/>
          <w:b w:val="false"/>
          <w:i w:val="false"/>
          <w:color w:val="000000"/>
          <w:sz w:val="28"/>
        </w:rPr>
        <w:t>
      Жамбыл көшесі 1/1, 1/2, 3, 5, 7, 9, 11, 13/1, 13/2, 15, 17, 19, 21, 23, 25, 27, 29, 31, 33, 37, 2/1, 2/2, 4а, 6, 8, 10/1, 10/2, 12/1, 12/2, 14, 16, 18, 20, 22, 24, 26, 28, 30, 32, 34, 36.</w:t>
      </w:r>
      <w:r>
        <w:br/>
      </w:r>
      <w:r>
        <w:rPr>
          <w:rFonts w:ascii="Times New Roman"/>
          <w:b w:val="false"/>
          <w:i w:val="false"/>
          <w:color w:val="000000"/>
          <w:sz w:val="28"/>
        </w:rPr>
        <w:t>
      Каракөл көшесі 1, 9/1, 9/2, 11/1, 11/2, 13/1, 13/2, 15/1, 15/2, 17/1, 17/2, 19/1, 19/2, 21/1, 21/2, 23/1, 23/2, 2, 8/1, 8/2, 10/1, 10/2, 12/1, 12/2, 14/1, 14/2, 20/1, 20/2, 22/1, 22/2, 24.</w:t>
      </w:r>
      <w:r>
        <w:br/>
      </w:r>
      <w:r>
        <w:rPr>
          <w:rFonts w:ascii="Times New Roman"/>
          <w:b w:val="false"/>
          <w:i w:val="false"/>
          <w:color w:val="000000"/>
          <w:sz w:val="28"/>
        </w:rPr>
        <w:t>
      Северная көшесі 9/1, 9/2, 15/1, 15/2, 17/1, 17/2, 19/1, 21, 23/1, 23/2.</w:t>
      </w:r>
      <w:r>
        <w:br/>
      </w:r>
      <w:r>
        <w:rPr>
          <w:rFonts w:ascii="Times New Roman"/>
          <w:b w:val="false"/>
          <w:i w:val="false"/>
          <w:color w:val="000000"/>
          <w:sz w:val="28"/>
        </w:rPr>
        <w:t>
      Элеваторный тұйық көшесі 3, 9, 11, 13, 15, 17, 6, 12/1, 12/2, 16/1, 16/2, 18.</w:t>
      </w:r>
      <w:r>
        <w:br/>
      </w:r>
      <w:r>
        <w:rPr>
          <w:rFonts w:ascii="Times New Roman"/>
          <w:b w:val="false"/>
          <w:i w:val="false"/>
          <w:color w:val="000000"/>
          <w:sz w:val="28"/>
        </w:rPr>
        <w:t>
      Ғибадилов көшесі 1/1, 1/2, 3, 5/1, 5/2, 9/1, 9/2, 11/1, 11/2, 13/1, 13/2, 15, 2, 4, 6, 12, 14, 16, 18.</w:t>
      </w:r>
      <w:r>
        <w:br/>
      </w:r>
      <w:r>
        <w:rPr>
          <w:rFonts w:ascii="Times New Roman"/>
          <w:b w:val="false"/>
          <w:i w:val="false"/>
          <w:color w:val="000000"/>
          <w:sz w:val="28"/>
        </w:rPr>
        <w:t>
      Миллер көшесі 1/1, 1/2, 3/1, 3/2, 5/1, 5/2, 7/1, 7/2, 9/2, 11/1, 11/2, 15/2, 2/1, 2/2, 4/1, 4/2, 6/1, 6/2, 8, 10, 12, 14/1, 14/2, 16, 18.</w:t>
      </w:r>
      <w:r>
        <w:br/>
      </w:r>
      <w:r>
        <w:rPr>
          <w:rFonts w:ascii="Times New Roman"/>
          <w:b w:val="false"/>
          <w:i w:val="false"/>
          <w:color w:val="000000"/>
          <w:sz w:val="28"/>
        </w:rPr>
        <w:t>
      Островский тұйық көшесі 7, 13, 15, 21, 31, 33, 35, 37, 39, 41, 6/1, 6/2, 8/1, 8/2, 10, 12/1, 12/2, 24/2, 26/2, 28/1, 28/2, 30/1, 30/2, 32/1, 34/1, 34/2, 36/1, 36/2, 38/1, 38/2, 38/3, 42, 44.</w:t>
      </w:r>
      <w:r>
        <w:br/>
      </w:r>
      <w:r>
        <w:rPr>
          <w:rFonts w:ascii="Times New Roman"/>
          <w:b w:val="false"/>
          <w:i w:val="false"/>
          <w:color w:val="000000"/>
          <w:sz w:val="28"/>
        </w:rPr>
        <w:t>
      26) № 574 сайлау учаскесі</w:t>
      </w:r>
      <w:r>
        <w:br/>
      </w:r>
      <w:r>
        <w:rPr>
          <w:rFonts w:ascii="Times New Roman"/>
          <w:b w:val="false"/>
          <w:i w:val="false"/>
          <w:color w:val="000000"/>
          <w:sz w:val="28"/>
        </w:rPr>
        <w:t>
      сайлау учаскесінің орналасқан жері: Кішкенекөл ауылы, мектеп-гимназиясының ғимараты, Сабыр Мәліков көшесі, 73.</w:t>
      </w:r>
      <w:r>
        <w:br/>
      </w:r>
      <w:r>
        <w:rPr>
          <w:rFonts w:ascii="Times New Roman"/>
          <w:b w:val="false"/>
          <w:i w:val="false"/>
          <w:color w:val="000000"/>
          <w:sz w:val="28"/>
        </w:rPr>
        <w:t>
      сайлау учаскенің шекаралары: Кішкенекөл ауылы:</w:t>
      </w:r>
      <w:r>
        <w:br/>
      </w:r>
      <w:r>
        <w:rPr>
          <w:rFonts w:ascii="Times New Roman"/>
          <w:b w:val="false"/>
          <w:i w:val="false"/>
          <w:color w:val="000000"/>
          <w:sz w:val="28"/>
        </w:rPr>
        <w:t>
      Амангелді көшесі 9, 13, 31, 12, 36.</w:t>
      </w:r>
      <w:r>
        <w:br/>
      </w:r>
      <w:r>
        <w:rPr>
          <w:rFonts w:ascii="Times New Roman"/>
          <w:b w:val="false"/>
          <w:i w:val="false"/>
          <w:color w:val="000000"/>
          <w:sz w:val="28"/>
        </w:rPr>
        <w:t>
      Кішкенекөл көшесі 15, 23, 27, 29, 8, 18, 22.</w:t>
      </w:r>
      <w:r>
        <w:br/>
      </w:r>
      <w:r>
        <w:rPr>
          <w:rFonts w:ascii="Times New Roman"/>
          <w:b w:val="false"/>
          <w:i w:val="false"/>
          <w:color w:val="000000"/>
          <w:sz w:val="28"/>
        </w:rPr>
        <w:t>
      Набережная көшесі 43, 53, 55, 55а, 63/1, 63/2, 69, 69б, 26, 30, 32, 40, 42, 44, 46, 56, 58, 60.</w:t>
      </w:r>
      <w:r>
        <w:br/>
      </w:r>
      <w:r>
        <w:rPr>
          <w:rFonts w:ascii="Times New Roman"/>
          <w:b w:val="false"/>
          <w:i w:val="false"/>
          <w:color w:val="000000"/>
          <w:sz w:val="28"/>
        </w:rPr>
        <w:t>
      Сәкен Сейфуллин көшесі 7, 9, 11, 13, 15, 17, 19, 21, 23, 25, 27, 29, 31, 35, 37, 39, 41, 43, 47, 49, 51, 55, 57/1, 57/2, 59, 61, 65, 67, 69, 71, 73, 75, 4, 6, 8, 10, 12, 14, 16, 18, 22, 26, 32, 34, 36, 38, 40, 42, 44, 46, 50, 52, 54, 58, 60, 62, 64, 66, 68, 68/1, 68/2.</w:t>
      </w:r>
      <w:r>
        <w:br/>
      </w:r>
      <w:r>
        <w:rPr>
          <w:rFonts w:ascii="Times New Roman"/>
          <w:b w:val="false"/>
          <w:i w:val="false"/>
          <w:color w:val="000000"/>
          <w:sz w:val="28"/>
        </w:rPr>
        <w:t>
      Сәдуақасов көшесі 3, 5, 7, 9, 11, 13, 15, 17, 19, 23, 25, 27, 29, 29а, 33, 35, 37, 39, 41, 43, 45, 47, 49, 51, 53, 55, 59, 63, 67, 69, 6, 8, 8а, 10, 12, 14, 16, 18, 20, 22, 24, 28, 30, 32, 34, 36, 38, 42, 44, 46, 48, 50, 52, 54, 56, 58, 60, 62/1, 62/2.</w:t>
      </w:r>
      <w:r>
        <w:br/>
      </w:r>
      <w:r>
        <w:rPr>
          <w:rFonts w:ascii="Times New Roman"/>
          <w:b w:val="false"/>
          <w:i w:val="false"/>
          <w:color w:val="000000"/>
          <w:sz w:val="28"/>
        </w:rPr>
        <w:t>
      Гагарин көшесі 25, 27, 29, 31, 33, 35, 37, 39, 41, 43, 45, 47, 51, 53, 55, 57, 59, 61, 63, 65, 67а, 26, 28, 32, 32а, 34, 36, 38, 40/1, 40/2, 42, 44, 46, 46а, 48, 50, 52а, 52б, 56, 58, 58а. 62, 64, 66.</w:t>
      </w:r>
      <w:r>
        <w:br/>
      </w:r>
      <w:r>
        <w:rPr>
          <w:rFonts w:ascii="Times New Roman"/>
          <w:b w:val="false"/>
          <w:i w:val="false"/>
          <w:color w:val="000000"/>
          <w:sz w:val="28"/>
        </w:rPr>
        <w:t>
      Шоқан Уәлиханов көшесі 21, 23, 25, 27, 29, 31, 33, 35, 37, 41, 43, 45, 47, 49, 51, 55/1, 55/2, 59, 61, 63, 65, 67, 69, 71, 75, 26, 28, 30, 32, 34, 36, 38, 40 44, 46, 56, 58, 58/1, 58/2, 60, 62, 64, 68/1, 68/2, 70, 72, 74.</w:t>
      </w:r>
      <w:r>
        <w:br/>
      </w:r>
      <w:r>
        <w:rPr>
          <w:rFonts w:ascii="Times New Roman"/>
          <w:b w:val="false"/>
          <w:i w:val="false"/>
          <w:color w:val="000000"/>
          <w:sz w:val="28"/>
        </w:rPr>
        <w:t>
      Сабыр Мәліков көшесі 21, 23, 25, 27, 29, 31, 33, 41, 45, 47, 49, 51, 53, 55, 57, 59, 61, 63, 65, 67, 69,71, 28, 30, 32, 36, 40, 42, 44, 46, 48, 50, 52, 54, 56, 58, 60, 62, 64, 66, 68, 70.</w:t>
      </w:r>
      <w:r>
        <w:br/>
      </w:r>
      <w:r>
        <w:rPr>
          <w:rFonts w:ascii="Times New Roman"/>
          <w:b w:val="false"/>
          <w:i w:val="false"/>
          <w:color w:val="000000"/>
          <w:sz w:val="28"/>
        </w:rPr>
        <w:t>
      Аблайхан көшесі 1, 3, 5, 7, 9/1, 9/2, 11/1, 11/2, 13.</w:t>
      </w:r>
      <w:r>
        <w:br/>
      </w:r>
      <w:r>
        <w:rPr>
          <w:rFonts w:ascii="Times New Roman"/>
          <w:b w:val="false"/>
          <w:i w:val="false"/>
          <w:color w:val="000000"/>
          <w:sz w:val="28"/>
        </w:rPr>
        <w:t>
      Бижанов көшесі 8, 10, 12, 14, 22.</w:t>
      </w:r>
      <w:r>
        <w:br/>
      </w:r>
      <w:r>
        <w:rPr>
          <w:rFonts w:ascii="Times New Roman"/>
          <w:b w:val="false"/>
          <w:i w:val="false"/>
          <w:color w:val="000000"/>
          <w:sz w:val="28"/>
        </w:rPr>
        <w:t>
      Ветеринарный тұйық көшесі 17, 23, 29, 31, 12, 16, 22, 24, 30, 38, 40.</w:t>
      </w:r>
      <w:r>
        <w:br/>
      </w:r>
      <w:r>
        <w:rPr>
          <w:rFonts w:ascii="Times New Roman"/>
          <w:b w:val="false"/>
          <w:i w:val="false"/>
          <w:color w:val="000000"/>
          <w:sz w:val="28"/>
        </w:rPr>
        <w:t>
      27) № 575 сайлау учаскесі</w:t>
      </w:r>
      <w:r>
        <w:br/>
      </w:r>
      <w:r>
        <w:rPr>
          <w:rFonts w:ascii="Times New Roman"/>
          <w:b w:val="false"/>
          <w:i w:val="false"/>
          <w:color w:val="000000"/>
          <w:sz w:val="28"/>
        </w:rPr>
        <w:t>
      сайлау учаскесінің орналасқан жері: Кішкенекөл ауылы, №1 орта мектептің ғимараты, Жамбыл көшесі, 102.</w:t>
      </w:r>
      <w:r>
        <w:br/>
      </w:r>
      <w:r>
        <w:rPr>
          <w:rFonts w:ascii="Times New Roman"/>
          <w:b w:val="false"/>
          <w:i w:val="false"/>
          <w:color w:val="000000"/>
          <w:sz w:val="28"/>
        </w:rPr>
        <w:t>
      сайлау учаскенің шекаралары: Кішкенекөл ауылы:</w:t>
      </w:r>
      <w:r>
        <w:br/>
      </w:r>
      <w:r>
        <w:rPr>
          <w:rFonts w:ascii="Times New Roman"/>
          <w:b w:val="false"/>
          <w:i w:val="false"/>
          <w:color w:val="000000"/>
          <w:sz w:val="28"/>
        </w:rPr>
        <w:t>
      Уәлиханов көшесі 89, 91, 93, 95, 97, 101, 103, 105, 107, 109, 111, 113, 113/1, 113/2, 115, 90/1, 90/2, 92/1, 92/2, 94/1, 94/2, 98, 100/1, 100/2, 102/1, 104, 106/1, 106/2, 112/1, 112/2, 114/1, 114/2.</w:t>
      </w:r>
      <w:r>
        <w:br/>
      </w:r>
      <w:r>
        <w:rPr>
          <w:rFonts w:ascii="Times New Roman"/>
          <w:b w:val="false"/>
          <w:i w:val="false"/>
          <w:color w:val="000000"/>
          <w:sz w:val="28"/>
        </w:rPr>
        <w:t>
      Сабыр Мәліков көшесі 77, 79, 81, 83, 85, 87, 89, 91, 95, 99, 101, 103, 105, 107, 109, 111, 113, 115, 117, 119/1, 119/2, 125, 127/1, 127/2, 72, 78, 82/1, 82/2, 92/1, 92/2.</w:t>
      </w:r>
      <w:r>
        <w:br/>
      </w:r>
      <w:r>
        <w:rPr>
          <w:rFonts w:ascii="Times New Roman"/>
          <w:b w:val="false"/>
          <w:i w:val="false"/>
          <w:color w:val="000000"/>
          <w:sz w:val="28"/>
        </w:rPr>
        <w:t>
      Бижанов тұйық көшесі 25/1, 25/2, 29, 31, 33, 39, 30/1, 30/2, 32/1, 32/2, 36/1, 36/2, 38/1, 38/2, 40, 42/1, 42/2, 44, 52, 54.</w:t>
      </w:r>
      <w:r>
        <w:br/>
      </w:r>
      <w:r>
        <w:rPr>
          <w:rFonts w:ascii="Times New Roman"/>
          <w:b w:val="false"/>
          <w:i w:val="false"/>
          <w:color w:val="000000"/>
          <w:sz w:val="28"/>
        </w:rPr>
        <w:t>
      Абай көшесі 31, 33, 35, 37, 39, 41, 43, 45, 47, 49, 51, 53, 55, 57, 59, 61, 63, 65, 67/1, 67/2, 69/1, 69/2, 71/1, 71/2, 75, 77, 79, 81, 40, 42, 44, 48, 50, 52, 54, 56, 58, 60, 62, 64, 70, 72, 74, 76, 78, 80, 82, 84, 86, 88, 90, 92, 94, 96, 98, 100, 104, 106, 108, 110, 112, 114, 116.</w:t>
      </w:r>
      <w:r>
        <w:br/>
      </w:r>
      <w:r>
        <w:rPr>
          <w:rFonts w:ascii="Times New Roman"/>
          <w:b w:val="false"/>
          <w:i w:val="false"/>
          <w:color w:val="000000"/>
          <w:sz w:val="28"/>
        </w:rPr>
        <w:t>
      Зеленый тұйық көшесі 1, 3, 5, 7, 9, 11, 13/1, 13/2.</w:t>
      </w:r>
      <w:r>
        <w:br/>
      </w:r>
      <w:r>
        <w:rPr>
          <w:rFonts w:ascii="Times New Roman"/>
          <w:b w:val="false"/>
          <w:i w:val="false"/>
          <w:color w:val="000000"/>
          <w:sz w:val="28"/>
        </w:rPr>
        <w:t>
      Жамбыл көшесі 33, 41, 43, 51, 57, 59, 61, 63, 65, 65а, 69, 71, 73, 75, 77, 79, 85, 87, 89, 91, 93, 95, 97, 99, 101, 103, 105, 107, 109, 113, 115, 117, 119/1, 119/2, 121, 123/1, 123/2, 38, 38а, 38/1, 38/2, 40, 42, 44, 46, 48, 50, 52, 56, 58, 64, 66, 68, 70, 72, 72а, 80, 82, 88, 90, 92, 94, 96, 98, 100, 102, 104, 106, 108, 110/1, 110/2, 112, 114.</w:t>
      </w:r>
      <w:r>
        <w:br/>
      </w:r>
      <w:r>
        <w:rPr>
          <w:rFonts w:ascii="Times New Roman"/>
          <w:b w:val="false"/>
          <w:i w:val="false"/>
          <w:color w:val="000000"/>
          <w:sz w:val="28"/>
        </w:rPr>
        <w:t>
      Ахметжан Қазымбетов тұйық көшесі 1, 3, 9а, 15, 23, 25, 27, 29, 31, 4, 12, 16, 18, 20, 26, 28, 30.</w:t>
      </w:r>
      <w:r>
        <w:br/>
      </w:r>
      <w:r>
        <w:rPr>
          <w:rFonts w:ascii="Times New Roman"/>
          <w:b w:val="false"/>
          <w:i w:val="false"/>
          <w:color w:val="000000"/>
          <w:sz w:val="28"/>
        </w:rPr>
        <w:t>
      Мир көшесі 27, 29/1, 29/2, 31/1, 31/2, 33/1, 33/2, 35, 39, 41, 43, 45, 45/1, 45/2, 47/1, 47/2, 49/1, 49/2, 51, 53/1, 53/2, 52, 54, 56, 58, 60, 64.</w:t>
      </w:r>
      <w:r>
        <w:br/>
      </w:r>
      <w:r>
        <w:rPr>
          <w:rFonts w:ascii="Times New Roman"/>
          <w:b w:val="false"/>
          <w:i w:val="false"/>
          <w:color w:val="000000"/>
          <w:sz w:val="28"/>
        </w:rPr>
        <w:t>
      Сәбит Мұқанов көшесі 29, 39, 43, 45, 49, 51, 53, 55, 57, 59, 61, 63, 42, 44, 50, 52, 54, 56, 58.</w:t>
      </w:r>
      <w:r>
        <w:br/>
      </w:r>
      <w:r>
        <w:rPr>
          <w:rFonts w:ascii="Times New Roman"/>
          <w:b w:val="false"/>
          <w:i w:val="false"/>
          <w:color w:val="000000"/>
          <w:sz w:val="28"/>
        </w:rPr>
        <w:t>
      Строительный тұйық көшесі 127, 129/1, 129/2, 131/1, 131/2, 133/1, 133/2, 135/1, 135/2, 139/1, 139/2, 141, 143, 28/1, 28/2, 34, 36, 128, 128/1, 128/2, 130/1, 130/2, 134/1, 134/2, 136/1, 136/2, 140/2, 142/1, 142/2.</w:t>
      </w:r>
      <w:r>
        <w:br/>
      </w:r>
      <w:r>
        <w:rPr>
          <w:rFonts w:ascii="Times New Roman"/>
          <w:b w:val="false"/>
          <w:i w:val="false"/>
          <w:color w:val="000000"/>
          <w:sz w:val="28"/>
        </w:rPr>
        <w:t>
      Тоқпанов көшесі 1, 5, 13, 4, 6, 14, 16/1, 16/2, 26.</w:t>
      </w:r>
      <w:r>
        <w:br/>
      </w:r>
      <w:r>
        <w:rPr>
          <w:rFonts w:ascii="Times New Roman"/>
          <w:b w:val="false"/>
          <w:i w:val="false"/>
          <w:color w:val="000000"/>
          <w:sz w:val="28"/>
        </w:rPr>
        <w:t>
      Әлия Молдағулова көшесі 3, 5, 7, 4, 6.</w:t>
      </w:r>
      <w:r>
        <w:br/>
      </w:r>
      <w:r>
        <w:rPr>
          <w:rFonts w:ascii="Times New Roman"/>
          <w:b w:val="false"/>
          <w:i w:val="false"/>
          <w:color w:val="000000"/>
          <w:sz w:val="28"/>
        </w:rPr>
        <w:t>
      Мәншүк Мәметова көшесі 1/1, 1/2, 3, 2/1, 2/2.</w:t>
      </w:r>
      <w:r>
        <w:br/>
      </w:r>
      <w:r>
        <w:rPr>
          <w:rFonts w:ascii="Times New Roman"/>
          <w:b w:val="false"/>
          <w:i w:val="false"/>
          <w:color w:val="000000"/>
          <w:sz w:val="28"/>
        </w:rPr>
        <w:t>
      Мүсіпов көшесі 21, 27, 33.</w:t>
      </w:r>
      <w:r>
        <w:br/>
      </w:r>
      <w:r>
        <w:rPr>
          <w:rFonts w:ascii="Times New Roman"/>
          <w:b w:val="false"/>
          <w:i w:val="false"/>
          <w:color w:val="000000"/>
          <w:sz w:val="28"/>
        </w:rPr>
        <w:t>
      Мүташ Сыздықов көшесі 37, 39, 41, 42, 44, 46.</w:t>
      </w:r>
      <w:r>
        <w:br/>
      </w:r>
      <w:r>
        <w:rPr>
          <w:rFonts w:ascii="Times New Roman"/>
          <w:b w:val="false"/>
          <w:i w:val="false"/>
          <w:color w:val="000000"/>
          <w:sz w:val="28"/>
        </w:rPr>
        <w:t>
      Аблайхан көшесі 15, 17/1, 17/2, 29.</w:t>
      </w:r>
      <w:r>
        <w:br/>
      </w:r>
      <w:r>
        <w:rPr>
          <w:rFonts w:ascii="Times New Roman"/>
          <w:b w:val="false"/>
          <w:i w:val="false"/>
          <w:color w:val="000000"/>
          <w:sz w:val="28"/>
        </w:rPr>
        <w:t>
      28) № 576 сайлау учаскесі</w:t>
      </w:r>
      <w:r>
        <w:br/>
      </w:r>
      <w:r>
        <w:rPr>
          <w:rFonts w:ascii="Times New Roman"/>
          <w:b w:val="false"/>
          <w:i w:val="false"/>
          <w:color w:val="000000"/>
          <w:sz w:val="28"/>
        </w:rPr>
        <w:t>
      сайлау учаскесінің орналасқан жері: Кішкенекөл ауылы, ауыл шаруашылық колледжінің ғимараты, Жамбыл көшесі, 140.</w:t>
      </w:r>
      <w:r>
        <w:br/>
      </w:r>
      <w:r>
        <w:rPr>
          <w:rFonts w:ascii="Times New Roman"/>
          <w:b w:val="false"/>
          <w:i w:val="false"/>
          <w:color w:val="000000"/>
          <w:sz w:val="28"/>
        </w:rPr>
        <w:t>
      сайлау учаскенің шекаралары: Кішкенекөл ауылы:</w:t>
      </w:r>
      <w:r>
        <w:br/>
      </w:r>
      <w:r>
        <w:rPr>
          <w:rFonts w:ascii="Times New Roman"/>
          <w:b w:val="false"/>
          <w:i w:val="false"/>
          <w:color w:val="000000"/>
          <w:sz w:val="28"/>
        </w:rPr>
        <w:t>
      Жамбыл көшесі 127, 129, 131, 133, 135, 137, 139, 141, 143, 145, 147, 153, 155, 157, 159, 118, 120, 122, 124, 126, 134, 136, 138, 140, 140/1, 140/2, 140/3, 140/4, 140/5, 140/6, 140/7, 140/8, 140/9, 140/10, 140/11, 140/12, 140/13, 140/14, 140/15, 140/16, 140/17, 140/18, 140/19, 140/20, 140/21, 140/22, 140/23, 140/24, 140/25, 140/26, 140/27, 140/28, 140/29, 140/30.</w:t>
      </w:r>
      <w:r>
        <w:br/>
      </w:r>
      <w:r>
        <w:rPr>
          <w:rFonts w:ascii="Times New Roman"/>
          <w:b w:val="false"/>
          <w:i w:val="false"/>
          <w:color w:val="000000"/>
          <w:sz w:val="28"/>
        </w:rPr>
        <w:t>
      Абай көшесі 83, 85, 87, 89, 91, 93, 95, 97, 99, 101, 103, 105, 107, 109, 111, 113, 115, 117, 119, 121, 123, 125, 127, 129. 118, 120, 122, 124, 126, 128, 130, 132, 134, 136, 138, 140, 142, 144, 146, 148, 150/1, 150/2, 152/1, 152/2, 154/1, 154/2, 156/1, 156/2, 158/1, 158/2, 160/1, 160/2.</w:t>
      </w:r>
      <w:r>
        <w:br/>
      </w:r>
      <w:r>
        <w:rPr>
          <w:rFonts w:ascii="Times New Roman"/>
          <w:b w:val="false"/>
          <w:i w:val="false"/>
          <w:color w:val="000000"/>
          <w:sz w:val="28"/>
        </w:rPr>
        <w:t>
      Сабыр Мәліков көшесі 131, 133, 135, 137, 139, 141, 143, 147, 149, 151, 153, 155, 157, 159, 161, 100, 102, 104, 106, 108, 110, 112, 114, 116, 118, 120, 122, 126, 128, 130, 132, 134, 136, 140, 142.</w:t>
      </w:r>
      <w:r>
        <w:br/>
      </w:r>
      <w:r>
        <w:rPr>
          <w:rFonts w:ascii="Times New Roman"/>
          <w:b w:val="false"/>
          <w:i w:val="false"/>
          <w:color w:val="000000"/>
          <w:sz w:val="28"/>
        </w:rPr>
        <w:t>
      Шоқан Уәлиханов көшесі 125, 127, 129, 131, 133, 135, 137, 139, 141, 143, 145, 147, 149, 153, 155, 157, 159, 161, 163, 165, 167, 171, 116, 118, 120, 122, 124, 126, 128, 130, 132, 134, 136, 138, 140, 142, 144, 146, 148, 150, 156.</w:t>
      </w:r>
      <w:r>
        <w:br/>
      </w:r>
      <w:r>
        <w:rPr>
          <w:rFonts w:ascii="Times New Roman"/>
          <w:b w:val="false"/>
          <w:i w:val="false"/>
          <w:color w:val="000000"/>
          <w:sz w:val="28"/>
        </w:rPr>
        <w:t>
      Гагарин көшесі 125, 127, 129, 131, 133, 135, 137, 139, 141, 143, 145, 147, 149, 124, 126, 128, 132, 134, 138, 140, 142, 144, 146, 148, 150, 152, 154, 156, 158, 160.</w:t>
      </w:r>
      <w:r>
        <w:br/>
      </w:r>
      <w:r>
        <w:rPr>
          <w:rFonts w:ascii="Times New Roman"/>
          <w:b w:val="false"/>
          <w:i w:val="false"/>
          <w:color w:val="000000"/>
          <w:sz w:val="28"/>
        </w:rPr>
        <w:t>
      Сәдуақасов көшесі 131, 133, 135, 137, 139, 141, 143, 145, 147, 149, 124, 126, 128, 132, 134, 138, 140, 142, 144, 146.</w:t>
      </w:r>
      <w:r>
        <w:br/>
      </w:r>
      <w:r>
        <w:rPr>
          <w:rFonts w:ascii="Times New Roman"/>
          <w:b w:val="false"/>
          <w:i w:val="false"/>
          <w:color w:val="000000"/>
          <w:sz w:val="28"/>
        </w:rPr>
        <w:t>
      Сәкен Сейфуллин көшесі 141, 141а, 143, 147, 149, 151, 153, 155. 134, 136, 138, 140, 144, 146, 146а, 146б, 148, 150.</w:t>
      </w:r>
      <w:r>
        <w:br/>
      </w:r>
      <w:r>
        <w:rPr>
          <w:rFonts w:ascii="Times New Roman"/>
          <w:b w:val="false"/>
          <w:i w:val="false"/>
          <w:color w:val="000000"/>
          <w:sz w:val="28"/>
        </w:rPr>
        <w:t>
      Набережная көшесі 113, 115, 117, 119, 121, 123, 125. 122, 126, 128, 132, 134, 136, 138, 140.</w:t>
      </w:r>
      <w:r>
        <w:br/>
      </w:r>
      <w:r>
        <w:rPr>
          <w:rFonts w:ascii="Times New Roman"/>
          <w:b w:val="false"/>
          <w:i w:val="false"/>
          <w:color w:val="000000"/>
          <w:sz w:val="28"/>
        </w:rPr>
        <w:t>
      Строительный тұйық көшесі 13, 35, 37, 49, 51, 53, 55, 57, 63, 65, 67, 69, 71.</w:t>
      </w:r>
      <w:r>
        <w:br/>
      </w:r>
      <w:r>
        <w:rPr>
          <w:rFonts w:ascii="Times New Roman"/>
          <w:b w:val="false"/>
          <w:i w:val="false"/>
          <w:color w:val="000000"/>
          <w:sz w:val="28"/>
        </w:rPr>
        <w:t>
      Южный тұйық көшесі 11, 13, 15, 35, 37, 39, 8, 22, 26, 36, 38, 40/1, 40/2, 46, 48.</w:t>
      </w:r>
      <w:r>
        <w:br/>
      </w:r>
      <w:r>
        <w:rPr>
          <w:rFonts w:ascii="Times New Roman"/>
          <w:b w:val="false"/>
          <w:i w:val="false"/>
          <w:color w:val="000000"/>
          <w:sz w:val="28"/>
        </w:rPr>
        <w:t>
      29) № 577 сайлау учаскесі</w:t>
      </w:r>
      <w:r>
        <w:br/>
      </w:r>
      <w:r>
        <w:rPr>
          <w:rFonts w:ascii="Times New Roman"/>
          <w:b w:val="false"/>
          <w:i w:val="false"/>
          <w:color w:val="000000"/>
          <w:sz w:val="28"/>
        </w:rPr>
        <w:t>
      сайлау учаскесінің орналасқан жері: Кішкенекөл ауылы, теміржол вокзалының ғимараты.</w:t>
      </w:r>
      <w:r>
        <w:br/>
      </w:r>
      <w:r>
        <w:rPr>
          <w:rFonts w:ascii="Times New Roman"/>
          <w:b w:val="false"/>
          <w:i w:val="false"/>
          <w:color w:val="000000"/>
          <w:sz w:val="28"/>
        </w:rPr>
        <w:t>
      сайлау учаскенің шекаралары: Кішкенекөл ауылы:</w:t>
      </w:r>
      <w:r>
        <w:br/>
      </w:r>
      <w:r>
        <w:rPr>
          <w:rFonts w:ascii="Times New Roman"/>
          <w:b w:val="false"/>
          <w:i w:val="false"/>
          <w:color w:val="000000"/>
          <w:sz w:val="28"/>
        </w:rPr>
        <w:t>
      Сәдуақасов көшесі 2, 4.</w:t>
      </w:r>
      <w:r>
        <w:br/>
      </w:r>
      <w:r>
        <w:rPr>
          <w:rFonts w:ascii="Times New Roman"/>
          <w:b w:val="false"/>
          <w:i w:val="false"/>
          <w:color w:val="000000"/>
          <w:sz w:val="28"/>
        </w:rPr>
        <w:t>
      Гагарин көшесі 1, 1а, 1б, 3, 5, 2, 2б, 2/1, 2/2.</w:t>
      </w:r>
      <w:r>
        <w:br/>
      </w:r>
      <w:r>
        <w:rPr>
          <w:rFonts w:ascii="Times New Roman"/>
          <w:b w:val="false"/>
          <w:i w:val="false"/>
          <w:color w:val="000000"/>
          <w:sz w:val="28"/>
        </w:rPr>
        <w:t>
      Вокзальная көшесі 1, 1/2, 1а/1, 3, 5, 7, 9, 11, 13, 15, 17, 19, 21, 21а, 23, 25, 25а/1, 25а/2, 8, 10, 14/1, 14/2, 16/2, 18/1, 18/2, 18б/1, 18б/2, 20/1, 20/3, 20/5, 20/6, 20/7, 20/8, 20а, 22/1, 24, 26/1, 26/2, 28/1, 28/2, 30, 30/2, 32/1, 32/2, 34/2, 34/3, 36/2.</w:t>
      </w:r>
      <w:r>
        <w:br/>
      </w:r>
      <w:r>
        <w:rPr>
          <w:rFonts w:ascii="Times New Roman"/>
          <w:b w:val="false"/>
          <w:i w:val="false"/>
          <w:color w:val="000000"/>
          <w:sz w:val="28"/>
        </w:rPr>
        <w:t>
      ДЭУ 3/1, 3/2, 5/1, 5/2, 7/1, 7/2, 9/1, 9/2, 4, 6.</w:t>
      </w:r>
      <w:r>
        <w:br/>
      </w:r>
      <w:r>
        <w:rPr>
          <w:rFonts w:ascii="Times New Roman"/>
          <w:b w:val="false"/>
          <w:i w:val="false"/>
          <w:color w:val="000000"/>
          <w:sz w:val="28"/>
        </w:rPr>
        <w:t>
      РПС</w:t>
      </w:r>
      <w:r>
        <w:br/>
      </w:r>
      <w:r>
        <w:rPr>
          <w:rFonts w:ascii="Times New Roman"/>
          <w:b w:val="false"/>
          <w:i w:val="false"/>
          <w:color w:val="000000"/>
          <w:sz w:val="28"/>
        </w:rPr>
        <w:t>
      Нефтебаза</w:t>
      </w:r>
      <w:r>
        <w:br/>
      </w:r>
      <w:r>
        <w:rPr>
          <w:rFonts w:ascii="Times New Roman"/>
          <w:b w:val="false"/>
          <w:i w:val="false"/>
          <w:color w:val="000000"/>
          <w:sz w:val="28"/>
        </w:rPr>
        <w:t>
      30) № 578 сайлау учаскесі</w:t>
      </w:r>
      <w:r>
        <w:br/>
      </w:r>
      <w:r>
        <w:rPr>
          <w:rFonts w:ascii="Times New Roman"/>
          <w:b w:val="false"/>
          <w:i w:val="false"/>
          <w:color w:val="000000"/>
          <w:sz w:val="28"/>
        </w:rPr>
        <w:t>
      сайлау учаскесінің орналасқан жері: Кішкенекөл ауылы, "Кызылту көлік" жауапкершілік шектеулі серіктестіктің ғимараты, Южный тұйық көшесі, 7 (келісім бойынша).</w:t>
      </w:r>
      <w:r>
        <w:br/>
      </w:r>
      <w:r>
        <w:rPr>
          <w:rFonts w:ascii="Times New Roman"/>
          <w:b w:val="false"/>
          <w:i w:val="false"/>
          <w:color w:val="000000"/>
          <w:sz w:val="28"/>
        </w:rPr>
        <w:t>
      сайлау учаскенің шекаралары: Кішкенекөл ауылы:</w:t>
      </w:r>
      <w:r>
        <w:br/>
      </w:r>
      <w:r>
        <w:rPr>
          <w:rFonts w:ascii="Times New Roman"/>
          <w:b w:val="false"/>
          <w:i w:val="false"/>
          <w:color w:val="000000"/>
          <w:sz w:val="28"/>
        </w:rPr>
        <w:t>
      Гагарин көшесі 75, 91, 93/1, 93/2, 95, 97, 99, 101, 103, 105, 107, 109/1, 109/2, 111, 113, 115, 117, 119, 121, 88, 90, 92, 94, 96, 98, 102, 104, 106, 110, 112, 114, 116, 118, 120.</w:t>
      </w:r>
      <w:r>
        <w:br/>
      </w:r>
      <w:r>
        <w:rPr>
          <w:rFonts w:ascii="Times New Roman"/>
          <w:b w:val="false"/>
          <w:i w:val="false"/>
          <w:color w:val="000000"/>
          <w:sz w:val="28"/>
        </w:rPr>
        <w:t>
      Сәдуақасов көшесі 71, 73, 75, 77/1, 77/2, 85, 87, 89а, 89б, 91, 93, 97, 99, 101, 103, 105, 109, 111, 115/1, 115/2, 117, 119, 121, 125, 68, 70, 86, 88, 90, 92, 94, 96, 98, 100, 102, 106, 110, 112, 114, 116/1, 116/2, 118/1, 118/2, 122.</w:t>
      </w:r>
      <w:r>
        <w:br/>
      </w:r>
      <w:r>
        <w:rPr>
          <w:rFonts w:ascii="Times New Roman"/>
          <w:b w:val="false"/>
          <w:i w:val="false"/>
          <w:color w:val="000000"/>
          <w:sz w:val="28"/>
        </w:rPr>
        <w:t>
      Сәкен Сейфуллин көшесі 81, 81/1, 85, 91, 93, 95, 99, 101, 103, 105, 107, 109, 111, 113, 115, 117, 119/1, 119/2, 119/3, 121, 129, 131, 135, 137, 139, 80, 82, 82/1, 82/2, 84, 86, 90, 92, 94, 96, 100, 104, 106, 110, 112, 114, 120, 124, 126, 130, 134.</w:t>
      </w:r>
      <w:r>
        <w:br/>
      </w:r>
      <w:r>
        <w:rPr>
          <w:rFonts w:ascii="Times New Roman"/>
          <w:b w:val="false"/>
          <w:i w:val="false"/>
          <w:color w:val="000000"/>
          <w:sz w:val="28"/>
        </w:rPr>
        <w:t>
      Набережная көшесі 97, 103, 105, 109, 111, 60, 70, 74, 78, 94, 106, 108, 110, 114, 118.</w:t>
      </w:r>
      <w:r>
        <w:br/>
      </w:r>
      <w:r>
        <w:rPr>
          <w:rFonts w:ascii="Times New Roman"/>
          <w:b w:val="false"/>
          <w:i w:val="false"/>
          <w:color w:val="000000"/>
          <w:sz w:val="28"/>
        </w:rPr>
        <w:t>
      Амангелді көшесі 47/1, 47/2, 49/1, 49/2, 51/1, 51/2, 53/1, 53/2, 38, 40, 42, 44, 46, 48/1, 48/2, 50, 52, 56/1, 56/2, 58/1, 58/2, 60/1, 60/2, 62/1, 62/2.</w:t>
      </w:r>
      <w:r>
        <w:br/>
      </w:r>
      <w:r>
        <w:rPr>
          <w:rFonts w:ascii="Times New Roman"/>
          <w:b w:val="false"/>
          <w:i w:val="false"/>
          <w:color w:val="000000"/>
          <w:sz w:val="28"/>
        </w:rPr>
        <w:t>
      Кишкенекөл көшесі 49, 53, 61, 65, 67, 69, 71, 73, 75, 77, 83, 85, 87/1, 87/2, 89/1, 89/2, 91/1, 91/2, 93/1, 93/2, 68, 70, 76, 78, 82, 84, 86, 88, 88а, 90, 92, 96, 98, 100, 102, 104, 106, 108.</w:t>
      </w:r>
      <w:r>
        <w:br/>
      </w:r>
      <w:r>
        <w:rPr>
          <w:rFonts w:ascii="Times New Roman"/>
          <w:b w:val="false"/>
          <w:i w:val="false"/>
          <w:color w:val="000000"/>
          <w:sz w:val="28"/>
        </w:rPr>
        <w:t>
      Южный тұйық көшесі 1а, 1б, 1а/2, 2а/1.".</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Солтүстік Қазақстан облысы Уәлиханов ауданы әкімінің аппарат басшысының міндетін атқарушы Т.Қ. Сағитовқа жүктелсін.</w:t>
      </w:r>
      <w:r>
        <w:br/>
      </w:r>
      <w:r>
        <w:rPr>
          <w:rFonts w:ascii="Times New Roman"/>
          <w:b w:val="false"/>
          <w:i w:val="false"/>
          <w:color w:val="000000"/>
          <w:sz w:val="28"/>
        </w:rPr>
        <w:t>
</w:t>
      </w:r>
      <w:r>
        <w:rPr>
          <w:rFonts w:ascii="Times New Roman"/>
          <w:b w:val="false"/>
          <w:i w:val="false"/>
          <w:color w:val="000000"/>
          <w:sz w:val="28"/>
        </w:rPr>
        <w:t>
      3. Осы шешім оны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207"/>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Солтүстік Қазақстан облысы</w:t>
            </w:r>
            <w:r>
              <w:br/>
            </w:r>
            <w:r>
              <w:rPr>
                <w:rFonts w:ascii="Times New Roman"/>
                <w:b w:val="false"/>
                <w:i w:val="false"/>
                <w:color w:val="000000"/>
                <w:sz w:val="20"/>
              </w:rPr>
              <w:t>
      </w:t>
            </w:r>
            <w:r>
              <w:rPr>
                <w:rFonts w:ascii="Times New Roman"/>
                <w:b w:val="false"/>
                <w:i/>
                <w:color w:val="000000"/>
                <w:sz w:val="20"/>
              </w:rPr>
              <w:t>Уәлиханов ауданының әкімі</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Төрегелдин</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"КЕЛІСІЛДІ"</w:t>
            </w:r>
            <w:r>
              <w:br/>
            </w:r>
            <w:r>
              <w:rPr>
                <w:rFonts w:ascii="Times New Roman"/>
                <w:b w:val="false"/>
                <w:i w:val="false"/>
                <w:color w:val="000000"/>
                <w:sz w:val="20"/>
              </w:rPr>
              <w:t>
      </w:t>
            </w:r>
            <w:r>
              <w:rPr>
                <w:rFonts w:ascii="Times New Roman"/>
                <w:b w:val="false"/>
                <w:i/>
                <w:color w:val="000000"/>
                <w:sz w:val="20"/>
              </w:rPr>
              <w:t>Уәлиханов аудандық</w:t>
            </w:r>
            <w:r>
              <w:br/>
            </w:r>
            <w:r>
              <w:rPr>
                <w:rFonts w:ascii="Times New Roman"/>
                <w:b w:val="false"/>
                <w:i w:val="false"/>
                <w:color w:val="000000"/>
                <w:sz w:val="20"/>
              </w:rPr>
              <w:t>
      </w:t>
            </w:r>
            <w:r>
              <w:rPr>
                <w:rFonts w:ascii="Times New Roman"/>
                <w:b w:val="false"/>
                <w:i/>
                <w:color w:val="000000"/>
                <w:sz w:val="20"/>
              </w:rPr>
              <w:t>сайлау комиссиясының</w:t>
            </w:r>
            <w:r>
              <w:br/>
            </w:r>
            <w:r>
              <w:rPr>
                <w:rFonts w:ascii="Times New Roman"/>
                <w:b w:val="false"/>
                <w:i w:val="false"/>
                <w:color w:val="000000"/>
                <w:sz w:val="20"/>
              </w:rPr>
              <w:t>
      </w:t>
            </w:r>
            <w:r>
              <w:rPr>
                <w:rFonts w:ascii="Times New Roman"/>
                <w:b w:val="false"/>
                <w:i/>
                <w:color w:val="000000"/>
                <w:sz w:val="20"/>
              </w:rPr>
              <w:t>төрайымы</w:t>
            </w:r>
            <w:r>
              <w:br/>
            </w:r>
            <w:r>
              <w:rPr>
                <w:rFonts w:ascii="Times New Roman"/>
                <w:b w:val="false"/>
                <w:i w:val="false"/>
                <w:color w:val="000000"/>
                <w:sz w:val="20"/>
              </w:rPr>
              <w:t>
      </w:t>
            </w:r>
            <w:r>
              <w:rPr>
                <w:rFonts w:ascii="Times New Roman"/>
                <w:b w:val="false"/>
                <w:i/>
                <w:color w:val="000000"/>
                <w:sz w:val="20"/>
              </w:rPr>
              <w:t>2014 жыл 17 қаңтар</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 Жәкенқызы</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