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2ec7" w14:textId="cbf2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 жазаны өтеуге сотталған тұлғаларға арналған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Уәлиханов ауданы әкімдігінің 2014 жылғы 20 қазандағы N 292 қаулысы. Солтүстік Қазақстан облысының Әділет департаментінде 2014 жылғы 27 қарашада N 2989 болып тіркелді. Күші жойылды - Солтүстік Қазақстан облысы Уәлиханов ауданы әкімдігінің 2015 жылғы 29 қаңтардағы N 37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Уәлиханов ауданы әкімдігінің 29.01.2015 </w:t>
      </w:r>
      <w:r>
        <w:rPr>
          <w:rFonts w:ascii="Times New Roman"/>
          <w:b w:val="false"/>
          <w:i w:val="false"/>
          <w:color w:val="ff0000"/>
          <w:sz w:val="28"/>
        </w:rPr>
        <w:t>N 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 Қазақстан Республикасының 2001 жылғы 23 қаңтардағы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шілдедегі Қылмыстық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42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Уәлиханов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Қоғамдық жұмыстарға тарту түрінде жазаны өтеуге сотталған тұлғаларға арналған қоғамдық жұмыстардың түрлері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жетекшілік ететін Солтүстік Қазақстан облысы Уәлиханов ауданы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рет ресми жарияланғаннан кейін он күнтізбелік күн өткен соң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А.Төрегелдин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әкімдігінің 2014 жылғы 20 қазан № 292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тарту түрінде жазаны өтеуге сотталған тұлғаларға арналған қоғамдық жұмыстар түрлері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Тұрмыстық қалдықтарды жинау;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Аумақты қызылсу мұздан тазарту;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Аумақты қардан тазарту;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Аумақты қоқыстан тазарту;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Аумақты тұрмыстық қалдықтардан тазарту;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Аумақты арамшөптен тазарту;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Қоқысты жинау және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Жас бұтақтарды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Ағаштарды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Ағаштарды әктеу;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Ағаштар егу;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Гүлзарларды бөліп отырғызу;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Көгалдарды қолмен қайта қазу.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Шөпті шабу;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Қоқысты жинау және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Ғимараттарды әктеу;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Ғимараттарды сырлау және өзге де жөндеу жұмыстары.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