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1793" w14:textId="26d1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коммуналдық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2014 жылғы 23 шілдедегі № 21-2 шешімі. Атырау облысының Әділет департаментінде 2014 жылғы 29 шілдеде № 2952 болып тіркелді. Күші жойылды - Атырау облысы Жылыой аудандық мәслихатының 2016 жылғы 22 маусымдағы № 3-4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мәслихатының 22.06.2016 № </w:t>
      </w:r>
      <w:r>
        <w:rPr>
          <w:rFonts w:ascii="Times New Roman"/>
          <w:b w:val="false"/>
          <w:i w:val="false"/>
          <w:color w:val="ff0000"/>
          <w:sz w:val="28"/>
        </w:rPr>
        <w:t>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2014 жылғы 26 маусымдағы № 299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Жылыой ауданы бойынша коммуналдық қалдықтарды жинау, әкету, көму және кәдеге жарату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орындалуын бақылау аудандық мәслихаттың экология, аграрлық заңдылықты сақтау, құқық тәртібі және депутаттық этика мәселелері жөніндегі тұрақты комиссиясына (А. Сүлейменов)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Жайсаңбаев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Жақашев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23 шілдедегі № 21-2 шешімімен бекітілген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коммуналдық қалдықтарды жинау, әкету, көму және кәдеге жарату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3395"/>
        <w:gridCol w:w="6928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 теңге (*ҚҚС-сыз)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айына бір адамнан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Ескерту: *ҚҚС- қосымша құн салығы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