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a7c6" w14:textId="0f5a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депутаттығына барлық кандидаттар үшін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2014 жылғы 29 тамыздағы № 159 қаулысы. Атырау облысының Әділет департаментінде 2014 жылғы 05 қыркүйекте № 2981 болып тіркелді. Күші жойылды - Атырау облысы Исатай ауданы әкімдігінің 2014 жылғы 10 қазандағы № 192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ауданы әкімдігінің 10.10.2014 № 192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аумақтық сайлау комиссиясымен (келісім бойынша) бірлесіп, Қазақстан Республикасы Парламенті Сенатының депутаттығына барлық кандидаттар үшін үгіттік баспа материалдарын орналастыру үшін орын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"Исатай ауданы әкімінің аппараты" мемлекеттік мекемесінің басшысы Н.Б.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Сұлтанбеков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Исатай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              Б. Қарабаев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 29 тамыз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тамыз 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Парламенті Сенатының депутаттығына барлық кандидаттар үшін үгіттік баспа материалдарын орналастыру үшін орындар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493"/>
        <w:gridCol w:w="3673"/>
        <w:gridCol w:w="49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Орналасу үшін нысанның атауы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 селосы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Е.Қазақстан көшесі, 5а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мәслихатының әкімшілік ғимараты жанындағы ақпараттық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