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aaa3e" w14:textId="57aaa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10 желтоқсандағы № 156-V "2014-2016 жылдарға арналған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аудандық мәслихатының 2014 жылғы 15 қазандағы № 210-V шешімі. Атырау облысының Әділет департаментінде 2014 жылғы 28 қазанда № 3023 тіркелді. Күші жойылды - Атырау облысы Исатай аудандық мәслихатының 2015 жылғы 20 наурыздағы № 250-V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Ескерту. Күші жойылды - Атырау облысы Исатай аудандық мәслихатының 20.03.2015 № 250-V шешімімен.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аудан әкімдігінің 2014 жылғы 10 қазандағы № 198 қаулысын қарай келіп, аудандық маслихат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Аудандық мәслихаттың 2013 жылғы 10 желтоқсандағы № 156-V «2014-2016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тізіліміне № 2841 санымен тіркелген, «Нарын таңы» газетінің 2014 жылғы 23 қаңтарда жарияланған)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w:t>
      </w:r>
      <w:r>
        <w:rPr>
          <w:rFonts w:ascii="Times New Roman"/>
          <w:b w:val="false"/>
          <w:i w:val="false"/>
          <w:color w:val="000000"/>
          <w:sz w:val="28"/>
        </w:rPr>
        <w:t xml:space="preserve"> 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1)тармақшасында:</w:t>
      </w:r>
      <w:r>
        <w:br/>
      </w:r>
      <w:r>
        <w:rPr>
          <w:rFonts w:ascii="Times New Roman"/>
          <w:b w:val="false"/>
          <w:i w:val="false"/>
          <w:color w:val="000000"/>
          <w:sz w:val="28"/>
        </w:rPr>
        <w:t>
</w:t>
      </w:r>
      <w:r>
        <w:rPr>
          <w:rFonts w:ascii="Times New Roman"/>
          <w:b w:val="false"/>
          <w:i w:val="false"/>
          <w:color w:val="000000"/>
          <w:sz w:val="28"/>
        </w:rPr>
        <w:t>
      «4 715 434» деген сандар «4 705 148»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«3 480 184» деген сандар «3 469 898» деген сандармен ауыстырылсын;</w:t>
      </w:r>
      <w:r>
        <w:br/>
      </w:r>
      <w:r>
        <w:rPr>
          <w:rFonts w:ascii="Times New Roman"/>
          <w:b w:val="false"/>
          <w:i w:val="false"/>
          <w:color w:val="000000"/>
          <w:sz w:val="28"/>
        </w:rPr>
        <w:t>
      2) 
</w:t>
      </w:r>
      <w:r>
        <w:rPr>
          <w:rFonts w:ascii="Times New Roman"/>
          <w:b w:val="false"/>
          <w:i w:val="false"/>
          <w:color w:val="000000"/>
          <w:sz w:val="28"/>
        </w:rPr>
        <w:t>
тармақшасында:</w:t>
      </w:r>
      <w:r>
        <w:br/>
      </w:r>
      <w:r>
        <w:rPr>
          <w:rFonts w:ascii="Times New Roman"/>
          <w:b w:val="false"/>
          <w:i w:val="false"/>
          <w:color w:val="000000"/>
          <w:sz w:val="28"/>
        </w:rPr>
        <w:t>
</w:t>
      </w:r>
      <w:r>
        <w:rPr>
          <w:rFonts w:ascii="Times New Roman"/>
          <w:b w:val="false"/>
          <w:i w:val="false"/>
          <w:color w:val="000000"/>
          <w:sz w:val="28"/>
        </w:rPr>
        <w:t>
      «4 750 880» деген сандар «4 740 594» деген сандармен ауыстырылсын;</w:t>
      </w:r>
      <w:r>
        <w:br/>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000000"/>
          <w:sz w:val="28"/>
        </w:rPr>
        <w:t>5-тармағында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«100 000» деген сандар «24 000»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«3 369» деген сандар «2 812»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«30 000» деген сандар «15 661»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«6 000» деген сандар «5 948»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«849» деген сандар «565»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«Ұлы Отан Соғысының ардагерлеріне коммуналдық шығындарын өтеуге» деген сөздер «Ұлы Отан соғысының қатысушылары мен мүгедектеріне, Ұлы Отан соғысында қаза тапқан жауынгерлердің жесірлеріне және Ауғаныстандағы ұрыс қимылдарға қатысушыларға, қаза тапқандардың отбасыларына коммуналдық шығындарын өтеуге»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келесі мазмұндағы жолдармен толықтырылсын:</w:t>
      </w:r>
      <w:r>
        <w:br/>
      </w:r>
      <w:r>
        <w:rPr>
          <w:rFonts w:ascii="Times New Roman"/>
          <w:b w:val="false"/>
          <w:i w:val="false"/>
          <w:color w:val="000000"/>
          <w:sz w:val="28"/>
        </w:rPr>
        <w:t>
</w:t>
      </w:r>
      <w:r>
        <w:rPr>
          <w:rFonts w:ascii="Times New Roman"/>
          <w:b w:val="false"/>
          <w:i w:val="false"/>
          <w:color w:val="000000"/>
          <w:sz w:val="28"/>
        </w:rPr>
        <w:t>
      «жалпы білім беретін білім беру ұйымдары үшін оқулықтар, оқу -әдістемелік кешендерін сатып алуға және жеткізуге - 17 749 мың теңге»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«519 424» деген сандар «605 709»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«8 000» деген сандар «6 912»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«36 000» деген сандар «14 000» деген сандармен ауыстырылсын;</w:t>
      </w:r>
      <w:r>
        <w:br/>
      </w:r>
      <w:r>
        <w:rPr>
          <w:rFonts w:ascii="Times New Roman"/>
          <w:b w:val="false"/>
          <w:i w:val="false"/>
          <w:color w:val="000000"/>
          <w:sz w:val="28"/>
        </w:rPr>
        <w:t>
      2. 
</w:t>
      </w:r>
      <w:r>
        <w:rPr>
          <w:rFonts w:ascii="Times New Roman"/>
          <w:b w:val="false"/>
          <w:i w:val="false"/>
          <w:color w:val="000000"/>
          <w:sz w:val="28"/>
        </w:rPr>
        <w:t>
Аталған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3. 
</w:t>
      </w:r>
      <w:r>
        <w:rPr>
          <w:rFonts w:ascii="Times New Roman"/>
          <w:b w:val="false"/>
          <w:i w:val="false"/>
          <w:color w:val="000000"/>
          <w:sz w:val="28"/>
        </w:rPr>
        <w:t>
Осы шешімді бақылауға алу аудандық мәслихаттың бюджет, қаржы, кәсіпкерлікті дамыту, аграрлық мәселелер және экология жөніндегі тұрақты комиссиясына (С. Қабделов) жүктелсін.</w:t>
      </w:r>
      <w:r>
        <w:br/>
      </w:r>
      <w:r>
        <w:rPr>
          <w:rFonts w:ascii="Times New Roman"/>
          <w:b w:val="false"/>
          <w:i w:val="false"/>
          <w:color w:val="000000"/>
          <w:sz w:val="28"/>
        </w:rPr>
        <w:t>
      4. 
</w:t>
      </w:r>
      <w:r>
        <w:rPr>
          <w:rFonts w:ascii="Times New Roman"/>
          <w:b w:val="false"/>
          <w:i w:val="false"/>
          <w:color w:val="000000"/>
          <w:sz w:val="28"/>
        </w:rPr>
        <w:t>
Осы шешім 2014 жылдың 1 қаңтарынан бастап қолданысқа енгізіледі.</w:t>
      </w:r>
      <w:r>
        <w:br/>
      </w:r>
      <w:r>
        <w:rPr>
          <w:rFonts w:ascii="Times New Roman"/>
          <w:b w:val="false"/>
          <w:i w:val="false"/>
          <w:color w:val="000000"/>
          <w:sz w:val="28"/>
        </w:rPr>
        <w:t>
</w:t>
      </w:r>
      <w:r>
        <w:rPr>
          <w:rFonts w:ascii="Times New Roman"/>
          <w:b w:val="false"/>
          <w:i/>
          <w:color w:val="000000"/>
          <w:sz w:val="28"/>
        </w:rPr>
        <w:t>      Аудандық мәслихаттың кезектен</w:t>
      </w:r>
      <w:r>
        <w:br/>
      </w:r>
      <w:r>
        <w:rPr>
          <w:rFonts w:ascii="Times New Roman"/>
          <w:b w:val="false"/>
          <w:i w:val="false"/>
          <w:color w:val="000000"/>
          <w:sz w:val="28"/>
        </w:rPr>
        <w:t>
</w:t>
      </w:r>
      <w:r>
        <w:rPr>
          <w:rFonts w:ascii="Times New Roman"/>
          <w:b w:val="false"/>
          <w:i/>
          <w:color w:val="000000"/>
          <w:sz w:val="28"/>
        </w:rPr>
        <w:t>      тыс ХXV сессиясының төрағасы:              С. Меңдіғазиев</w:t>
      </w:r>
    </w:p>
    <w:bookmarkEnd w:id="0"/>
    <w:p>
      <w:pPr>
        <w:spacing w:after="0"/>
        <w:ind w:left="0"/>
        <w:jc w:val="both"/>
      </w:pPr>
      <w:r>
        <w:rPr>
          <w:rFonts w:ascii="Times New Roman"/>
          <w:b w:val="false"/>
          <w:i/>
          <w:color w:val="000000"/>
          <w:sz w:val="28"/>
        </w:rPr>
        <w:t>      Аудандық мәслихат хатшысы:                 Ж. Кадимов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
          <w:p>
            <w:pPr>
              <w:spacing w:after="20"/>
              <w:ind w:left="20"/>
              <w:jc w:val="both"/>
            </w:pPr>
            <w:r>
              <w:rPr>
                <w:rFonts w:ascii="Times New Roman"/>
                <w:b w:val="false"/>
                <w:i w:val="false"/>
                <w:color w:val="000000"/>
                <w:sz w:val="20"/>
              </w:rPr>
              <w:t>
Исатай аудандық мәслихаттың 2013 жылғы 10 желтоқсандағы № 156-V шешімімен бекітілген 1 қосымша</w:t>
            </w:r>
          </w:p>
          <w:bookmarkEnd w:id="1"/>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
          <w:p>
            <w:pPr>
              <w:spacing w:after="20"/>
              <w:ind w:left="20"/>
              <w:jc w:val="both"/>
            </w:pPr>
            <w:r>
              <w:rPr>
                <w:rFonts w:ascii="Times New Roman"/>
                <w:b w:val="false"/>
                <w:i w:val="false"/>
                <w:color w:val="000000"/>
                <w:sz w:val="20"/>
              </w:rPr>
              <w:t>
Исатай аудандық мәслихаттың 2014 жылғы 15 қазандағы № 210-V шешімімен бекітілген 1 қосымша</w:t>
            </w:r>
          </w:p>
          <w:bookmarkEnd w:id="2"/>
        </w:tc>
      </w:tr>
    </w:tbl>
    <w:bookmarkStart w:name="z31" w:id="3"/>
    <w:p>
      <w:pPr>
        <w:spacing w:after="0"/>
        <w:ind w:left="0"/>
        <w:jc w:val="both"/>
      </w:pPr>
      <w:r>
        <w:rPr>
          <w:rFonts w:ascii="Times New Roman"/>
          <w:b w:val="false"/>
          <w:i w:val="false"/>
          <w:color w:val="000000"/>
          <w:sz w:val="28"/>
        </w:rPr>
        <w:t>
      Исатай ауданының 2014 жылға арналған аудандық бюджеті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565"/>
        <w:gridCol w:w="948"/>
        <w:gridCol w:w="7892"/>
        <w:gridCol w:w="23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4"/>
          <w:p>
            <w:pPr>
              <w:spacing w:after="20"/>
              <w:ind w:left="20"/>
              <w:jc w:val="both"/>
            </w:pPr>
            <w:r>
              <w:rPr>
                <w:rFonts w:ascii="Times New Roman"/>
                <w:b w:val="false"/>
                <w:i w:val="false"/>
                <w:color w:val="000000"/>
                <w:sz w:val="20"/>
              </w:rPr>
              <w:t>
Санаты</w:t>
            </w:r>
          </w:p>
          <w:bookmarkEnd w:id="4"/>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5"/>
          <w:p>
            <w:pPr>
              <w:spacing w:after="20"/>
              <w:ind w:left="20"/>
              <w:jc w:val="both"/>
            </w:pPr>
            <w:r>
              <w:rPr>
                <w:rFonts w:ascii="Times New Roman"/>
                <w:b w:val="false"/>
                <w:i w:val="false"/>
                <w:color w:val="000000"/>
                <w:sz w:val="20"/>
              </w:rPr>
              <w:t>
 </w:t>
            </w:r>
          </w:p>
          <w:bookmarkEnd w:id="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4 705 148</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6"/>
          <w:p>
            <w:pPr>
              <w:spacing w:after="20"/>
              <w:ind w:left="20"/>
              <w:jc w:val="both"/>
            </w:pPr>
            <w:r>
              <w:rPr>
                <w:rFonts w:ascii="Times New Roman"/>
                <w:b w:val="false"/>
                <w:i w:val="false"/>
                <w:color w:val="000000"/>
                <w:sz w:val="20"/>
              </w:rPr>
              <w:t>
1</w:t>
            </w:r>
          </w:p>
          <w:bookmarkEnd w:id="6"/>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1 203 650</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7"/>
          <w:p>
            <w:pPr>
              <w:spacing w:after="20"/>
              <w:ind w:left="20"/>
              <w:jc w:val="both"/>
            </w:pPr>
            <w:r>
              <w:rPr>
                <w:rFonts w:ascii="Times New Roman"/>
                <w:b w:val="false"/>
                <w:i w:val="false"/>
                <w:color w:val="000000"/>
                <w:sz w:val="20"/>
              </w:rPr>
              <w:t>
 </w:t>
            </w:r>
          </w:p>
          <w:bookmarkEnd w:id="7"/>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139 325</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8"/>
          <w:p>
            <w:pPr>
              <w:spacing w:after="20"/>
              <w:ind w:left="20"/>
              <w:jc w:val="both"/>
            </w:pPr>
            <w:r>
              <w:rPr>
                <w:rFonts w:ascii="Times New Roman"/>
                <w:b w:val="false"/>
                <w:i w:val="false"/>
                <w:color w:val="000000"/>
                <w:sz w:val="20"/>
              </w:rPr>
              <w:t>
 </w:t>
            </w:r>
          </w:p>
          <w:bookmarkEnd w:id="8"/>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139 325</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9"/>
          <w:p>
            <w:pPr>
              <w:spacing w:after="20"/>
              <w:ind w:left="20"/>
              <w:jc w:val="both"/>
            </w:pPr>
            <w:r>
              <w:rPr>
                <w:rFonts w:ascii="Times New Roman"/>
                <w:b w:val="false"/>
                <w:i w:val="false"/>
                <w:color w:val="000000"/>
                <w:sz w:val="20"/>
              </w:rPr>
              <w:t>
 </w:t>
            </w:r>
          </w:p>
          <w:bookmarkEnd w:id="9"/>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56 450</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0"/>
          <w:p>
            <w:pPr>
              <w:spacing w:after="20"/>
              <w:ind w:left="20"/>
              <w:jc w:val="both"/>
            </w:pPr>
            <w:r>
              <w:rPr>
                <w:rFonts w:ascii="Times New Roman"/>
                <w:b w:val="false"/>
                <w:i w:val="false"/>
                <w:color w:val="000000"/>
                <w:sz w:val="20"/>
              </w:rPr>
              <w:t>
 </w:t>
            </w:r>
          </w:p>
          <w:bookmarkEnd w:id="10"/>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56 450</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1"/>
          <w:p>
            <w:pPr>
              <w:spacing w:after="20"/>
              <w:ind w:left="20"/>
              <w:jc w:val="both"/>
            </w:pPr>
            <w:r>
              <w:rPr>
                <w:rFonts w:ascii="Times New Roman"/>
                <w:b w:val="false"/>
                <w:i w:val="false"/>
                <w:color w:val="000000"/>
                <w:sz w:val="20"/>
              </w:rPr>
              <w:t>
 </w:t>
            </w:r>
          </w:p>
          <w:bookmarkEnd w:id="11"/>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994 036</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2"/>
          <w:p>
            <w:pPr>
              <w:spacing w:after="20"/>
              <w:ind w:left="20"/>
              <w:jc w:val="both"/>
            </w:pPr>
            <w:r>
              <w:rPr>
                <w:rFonts w:ascii="Times New Roman"/>
                <w:b w:val="false"/>
                <w:i w:val="false"/>
                <w:color w:val="000000"/>
                <w:sz w:val="20"/>
              </w:rPr>
              <w:t>
 </w:t>
            </w:r>
          </w:p>
          <w:bookmarkEnd w:id="12"/>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958 787</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3"/>
          <w:p>
            <w:pPr>
              <w:spacing w:after="20"/>
              <w:ind w:left="20"/>
              <w:jc w:val="both"/>
            </w:pPr>
            <w:r>
              <w:rPr>
                <w:rFonts w:ascii="Times New Roman"/>
                <w:b w:val="false"/>
                <w:i w:val="false"/>
                <w:color w:val="000000"/>
                <w:sz w:val="20"/>
              </w:rPr>
              <w:t>
 </w:t>
            </w:r>
          </w:p>
          <w:bookmarkEnd w:id="13"/>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1 491</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4"/>
          <w:p>
            <w:pPr>
              <w:spacing w:after="20"/>
              <w:ind w:left="20"/>
              <w:jc w:val="both"/>
            </w:pPr>
            <w:r>
              <w:rPr>
                <w:rFonts w:ascii="Times New Roman"/>
                <w:b w:val="false"/>
                <w:i w:val="false"/>
                <w:color w:val="000000"/>
                <w:sz w:val="20"/>
              </w:rPr>
              <w:t>
 </w:t>
            </w:r>
          </w:p>
          <w:bookmarkEnd w:id="14"/>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33 558</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5"/>
          <w:p>
            <w:pPr>
              <w:spacing w:after="20"/>
              <w:ind w:left="20"/>
              <w:jc w:val="both"/>
            </w:pPr>
            <w:r>
              <w:rPr>
                <w:rFonts w:ascii="Times New Roman"/>
                <w:b w:val="false"/>
                <w:i w:val="false"/>
                <w:color w:val="000000"/>
                <w:sz w:val="20"/>
              </w:rPr>
              <w:t>
 </w:t>
            </w:r>
          </w:p>
          <w:bookmarkEnd w:id="15"/>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6"/>
          <w:p>
            <w:pPr>
              <w:spacing w:after="20"/>
              <w:ind w:left="20"/>
              <w:jc w:val="both"/>
            </w:pPr>
            <w:r>
              <w:rPr>
                <w:rFonts w:ascii="Times New Roman"/>
                <w:b w:val="false"/>
                <w:i w:val="false"/>
                <w:color w:val="000000"/>
                <w:sz w:val="20"/>
              </w:rPr>
              <w:t>
 </w:t>
            </w:r>
          </w:p>
          <w:bookmarkEnd w:id="16"/>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11 936</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7"/>
          <w:p>
            <w:pPr>
              <w:spacing w:after="20"/>
              <w:ind w:left="20"/>
              <w:jc w:val="both"/>
            </w:pPr>
            <w:r>
              <w:rPr>
                <w:rFonts w:ascii="Times New Roman"/>
                <w:b w:val="false"/>
                <w:i w:val="false"/>
                <w:color w:val="000000"/>
                <w:sz w:val="20"/>
              </w:rPr>
              <w:t>
 </w:t>
            </w:r>
          </w:p>
          <w:bookmarkEnd w:id="17"/>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3 470</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8"/>
          <w:p>
            <w:pPr>
              <w:spacing w:after="20"/>
              <w:ind w:left="20"/>
              <w:jc w:val="both"/>
            </w:pPr>
            <w:r>
              <w:rPr>
                <w:rFonts w:ascii="Times New Roman"/>
                <w:b w:val="false"/>
                <w:i w:val="false"/>
                <w:color w:val="000000"/>
                <w:sz w:val="20"/>
              </w:rPr>
              <w:t>
 </w:t>
            </w:r>
          </w:p>
          <w:bookmarkEnd w:id="18"/>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4 211</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9"/>
          <w:p>
            <w:pPr>
              <w:spacing w:after="20"/>
              <w:ind w:left="20"/>
              <w:jc w:val="both"/>
            </w:pPr>
            <w:r>
              <w:rPr>
                <w:rFonts w:ascii="Times New Roman"/>
                <w:b w:val="false"/>
                <w:i w:val="false"/>
                <w:color w:val="000000"/>
                <w:sz w:val="20"/>
              </w:rPr>
              <w:t>
 </w:t>
            </w:r>
          </w:p>
          <w:bookmarkEnd w:id="19"/>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4 105</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0"/>
          <w:p>
            <w:pPr>
              <w:spacing w:after="20"/>
              <w:ind w:left="20"/>
              <w:jc w:val="both"/>
            </w:pPr>
            <w:r>
              <w:rPr>
                <w:rFonts w:ascii="Times New Roman"/>
                <w:b w:val="false"/>
                <w:i w:val="false"/>
                <w:color w:val="000000"/>
                <w:sz w:val="20"/>
              </w:rPr>
              <w:t>
 </w:t>
            </w:r>
          </w:p>
          <w:bookmarkEnd w:id="20"/>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1"/>
          <w:p>
            <w:pPr>
              <w:spacing w:after="20"/>
              <w:ind w:left="20"/>
              <w:jc w:val="both"/>
            </w:pPr>
            <w:r>
              <w:rPr>
                <w:rFonts w:ascii="Times New Roman"/>
                <w:b w:val="false"/>
                <w:i w:val="false"/>
                <w:color w:val="000000"/>
                <w:sz w:val="20"/>
              </w:rPr>
              <w:t>
 </w:t>
            </w:r>
          </w:p>
          <w:bookmarkEnd w:id="21"/>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1 903</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2"/>
          <w:p>
            <w:pPr>
              <w:spacing w:after="20"/>
              <w:ind w:left="20"/>
              <w:jc w:val="both"/>
            </w:pPr>
            <w:r>
              <w:rPr>
                <w:rFonts w:ascii="Times New Roman"/>
                <w:b w:val="false"/>
                <w:i w:val="false"/>
                <w:color w:val="000000"/>
                <w:sz w:val="20"/>
              </w:rPr>
              <w:t>
 </w:t>
            </w:r>
          </w:p>
          <w:bookmarkEnd w:id="22"/>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1 903</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3"/>
          <w:p>
            <w:pPr>
              <w:spacing w:after="20"/>
              <w:ind w:left="20"/>
              <w:jc w:val="both"/>
            </w:pPr>
            <w:r>
              <w:rPr>
                <w:rFonts w:ascii="Times New Roman"/>
                <w:b w:val="false"/>
                <w:i w:val="false"/>
                <w:color w:val="000000"/>
                <w:sz w:val="20"/>
              </w:rPr>
              <w:t>
2</w:t>
            </w:r>
          </w:p>
          <w:bookmarkEnd w:id="23"/>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30 669</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4"/>
          <w:p>
            <w:pPr>
              <w:spacing w:after="20"/>
              <w:ind w:left="20"/>
              <w:jc w:val="both"/>
            </w:pPr>
            <w:r>
              <w:rPr>
                <w:rFonts w:ascii="Times New Roman"/>
                <w:b w:val="false"/>
                <w:i w:val="false"/>
                <w:color w:val="000000"/>
                <w:sz w:val="20"/>
              </w:rPr>
              <w:t>
 </w:t>
            </w:r>
          </w:p>
          <w:bookmarkEnd w:id="24"/>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5"/>
          <w:p>
            <w:pPr>
              <w:spacing w:after="20"/>
              <w:ind w:left="20"/>
              <w:jc w:val="both"/>
            </w:pPr>
            <w:r>
              <w:rPr>
                <w:rFonts w:ascii="Times New Roman"/>
                <w:b w:val="false"/>
                <w:i w:val="false"/>
                <w:color w:val="000000"/>
                <w:sz w:val="20"/>
              </w:rPr>
              <w:t>
 </w:t>
            </w:r>
          </w:p>
          <w:bookmarkEnd w:id="25"/>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6"/>
          <w:p>
            <w:pPr>
              <w:spacing w:after="20"/>
              <w:ind w:left="20"/>
              <w:jc w:val="both"/>
            </w:pPr>
            <w:r>
              <w:rPr>
                <w:rFonts w:ascii="Times New Roman"/>
                <w:b w:val="false"/>
                <w:i w:val="false"/>
                <w:color w:val="000000"/>
                <w:sz w:val="20"/>
              </w:rPr>
              <w:t>
 </w:t>
            </w:r>
          </w:p>
          <w:bookmarkEnd w:id="26"/>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7"/>
          <w:p>
            <w:pPr>
              <w:spacing w:after="20"/>
              <w:ind w:left="20"/>
              <w:jc w:val="both"/>
            </w:pPr>
            <w:r>
              <w:rPr>
                <w:rFonts w:ascii="Times New Roman"/>
                <w:b w:val="false"/>
                <w:i w:val="false"/>
                <w:color w:val="000000"/>
                <w:sz w:val="20"/>
              </w:rPr>
              <w:t>
 </w:t>
            </w:r>
          </w:p>
          <w:bookmarkEnd w:id="27"/>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8"/>
          <w:p>
            <w:pPr>
              <w:spacing w:after="20"/>
              <w:ind w:left="20"/>
              <w:jc w:val="both"/>
            </w:pPr>
            <w:r>
              <w:rPr>
                <w:rFonts w:ascii="Times New Roman"/>
                <w:b w:val="false"/>
                <w:i w:val="false"/>
                <w:color w:val="000000"/>
                <w:sz w:val="20"/>
              </w:rPr>
              <w:t>
 </w:t>
            </w:r>
          </w:p>
          <w:bookmarkEnd w:id="28"/>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9"/>
          <w:p>
            <w:pPr>
              <w:spacing w:after="20"/>
              <w:ind w:left="20"/>
              <w:jc w:val="both"/>
            </w:pPr>
            <w:r>
              <w:rPr>
                <w:rFonts w:ascii="Times New Roman"/>
                <w:b w:val="false"/>
                <w:i w:val="false"/>
                <w:color w:val="000000"/>
                <w:sz w:val="20"/>
              </w:rPr>
              <w:t>
 </w:t>
            </w:r>
          </w:p>
          <w:bookmarkEnd w:id="29"/>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0"/>
          <w:p>
            <w:pPr>
              <w:spacing w:after="20"/>
              <w:ind w:left="20"/>
              <w:jc w:val="both"/>
            </w:pPr>
            <w:r>
              <w:rPr>
                <w:rFonts w:ascii="Times New Roman"/>
                <w:b w:val="false"/>
                <w:i w:val="false"/>
                <w:color w:val="000000"/>
                <w:sz w:val="20"/>
              </w:rPr>
              <w:t>
 </w:t>
            </w:r>
          </w:p>
          <w:bookmarkEnd w:id="30"/>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27 897</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1"/>
          <w:p>
            <w:pPr>
              <w:spacing w:after="20"/>
              <w:ind w:left="20"/>
              <w:jc w:val="both"/>
            </w:pPr>
            <w:r>
              <w:rPr>
                <w:rFonts w:ascii="Times New Roman"/>
                <w:b w:val="false"/>
                <w:i w:val="false"/>
                <w:color w:val="000000"/>
                <w:sz w:val="20"/>
              </w:rPr>
              <w:t>
 </w:t>
            </w:r>
          </w:p>
          <w:bookmarkEnd w:id="31"/>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27 897</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2"/>
          <w:p>
            <w:pPr>
              <w:spacing w:after="20"/>
              <w:ind w:left="20"/>
              <w:jc w:val="both"/>
            </w:pPr>
            <w:r>
              <w:rPr>
                <w:rFonts w:ascii="Times New Roman"/>
                <w:b w:val="false"/>
                <w:i w:val="false"/>
                <w:color w:val="000000"/>
                <w:sz w:val="20"/>
              </w:rPr>
              <w:t>
3</w:t>
            </w:r>
          </w:p>
          <w:bookmarkEnd w:id="32"/>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3"/>
          <w:p>
            <w:pPr>
              <w:spacing w:after="20"/>
              <w:ind w:left="20"/>
              <w:jc w:val="both"/>
            </w:pPr>
            <w:r>
              <w:rPr>
                <w:rFonts w:ascii="Times New Roman"/>
                <w:b w:val="false"/>
                <w:i w:val="false"/>
                <w:color w:val="000000"/>
                <w:sz w:val="20"/>
              </w:rPr>
              <w:t>
 </w:t>
            </w:r>
          </w:p>
          <w:bookmarkEnd w:id="33"/>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4"/>
          <w:p>
            <w:pPr>
              <w:spacing w:after="20"/>
              <w:ind w:left="20"/>
              <w:jc w:val="both"/>
            </w:pPr>
            <w:r>
              <w:rPr>
                <w:rFonts w:ascii="Times New Roman"/>
                <w:b w:val="false"/>
                <w:i w:val="false"/>
                <w:color w:val="000000"/>
                <w:sz w:val="20"/>
              </w:rPr>
              <w:t>
 </w:t>
            </w:r>
          </w:p>
          <w:bookmarkEnd w:id="34"/>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5"/>
          <w:p>
            <w:pPr>
              <w:spacing w:after="20"/>
              <w:ind w:left="20"/>
              <w:jc w:val="both"/>
            </w:pPr>
            <w:r>
              <w:rPr>
                <w:rFonts w:ascii="Times New Roman"/>
                <w:b w:val="false"/>
                <w:i w:val="false"/>
                <w:color w:val="000000"/>
                <w:sz w:val="20"/>
              </w:rPr>
              <w:t>
 </w:t>
            </w:r>
          </w:p>
          <w:bookmarkEnd w:id="35"/>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24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6"/>
          <w:p>
            <w:pPr>
              <w:spacing w:after="20"/>
              <w:ind w:left="20"/>
              <w:jc w:val="both"/>
            </w:pPr>
            <w:r>
              <w:rPr>
                <w:rFonts w:ascii="Times New Roman"/>
                <w:b w:val="false"/>
                <w:i w:val="false"/>
                <w:color w:val="000000"/>
                <w:sz w:val="20"/>
              </w:rPr>
              <w:t>
 </w:t>
            </w:r>
          </w:p>
          <w:bookmarkEnd w:id="36"/>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7"/>
          <w:p>
            <w:pPr>
              <w:spacing w:after="20"/>
              <w:ind w:left="20"/>
              <w:jc w:val="both"/>
            </w:pPr>
            <w:r>
              <w:rPr>
                <w:rFonts w:ascii="Times New Roman"/>
                <w:b w:val="false"/>
                <w:i w:val="false"/>
                <w:color w:val="000000"/>
                <w:sz w:val="20"/>
              </w:rPr>
              <w:t>
4</w:t>
            </w:r>
          </w:p>
          <w:bookmarkEnd w:id="37"/>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3 469 898</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8"/>
          <w:p>
            <w:pPr>
              <w:spacing w:after="20"/>
              <w:ind w:left="20"/>
              <w:jc w:val="both"/>
            </w:pPr>
            <w:r>
              <w:rPr>
                <w:rFonts w:ascii="Times New Roman"/>
                <w:b w:val="false"/>
                <w:i w:val="false"/>
                <w:color w:val="000000"/>
                <w:sz w:val="20"/>
              </w:rPr>
              <w:t>
 </w:t>
            </w:r>
          </w:p>
          <w:bookmarkEnd w:id="38"/>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3 469 898</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9"/>
          <w:p>
            <w:pPr>
              <w:spacing w:after="20"/>
              <w:ind w:left="20"/>
              <w:jc w:val="both"/>
            </w:pPr>
            <w:r>
              <w:rPr>
                <w:rFonts w:ascii="Times New Roman"/>
                <w:b w:val="false"/>
                <w:i w:val="false"/>
                <w:color w:val="000000"/>
                <w:sz w:val="20"/>
              </w:rPr>
              <w:t>
 </w:t>
            </w:r>
          </w:p>
          <w:bookmarkEnd w:id="39"/>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3 469 898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404"/>
        <w:gridCol w:w="837"/>
        <w:gridCol w:w="858"/>
        <w:gridCol w:w="7183"/>
        <w:gridCol w:w="24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0"/>
          <w:p>
            <w:pPr>
              <w:spacing w:after="20"/>
              <w:ind w:left="20"/>
              <w:jc w:val="both"/>
            </w:pPr>
            <w:r>
              <w:rPr>
                <w:rFonts w:ascii="Times New Roman"/>
                <w:b w:val="false"/>
                <w:i w:val="false"/>
                <w:color w:val="000000"/>
                <w:sz w:val="20"/>
              </w:rPr>
              <w:t>
 </w:t>
            </w:r>
          </w:p>
          <w:bookmarkEnd w:id="4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1"/>
          <w:p>
            <w:pPr>
              <w:spacing w:after="20"/>
              <w:ind w:left="20"/>
              <w:jc w:val="both"/>
            </w:pPr>
            <w:r>
              <w:rPr>
                <w:rFonts w:ascii="Times New Roman"/>
                <w:b w:val="false"/>
                <w:i w:val="false"/>
                <w:color w:val="000000"/>
                <w:sz w:val="20"/>
              </w:rPr>
              <w:t>
 </w:t>
            </w:r>
          </w:p>
          <w:bookmarkEnd w:id="41"/>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42"/>
          <w:p>
            <w:pPr>
              <w:spacing w:after="20"/>
              <w:ind w:left="20"/>
              <w:jc w:val="both"/>
            </w:pPr>
            <w:r>
              <w:rPr>
                <w:rFonts w:ascii="Times New Roman"/>
                <w:b w:val="false"/>
                <w:i w:val="false"/>
                <w:color w:val="000000"/>
                <w:sz w:val="20"/>
              </w:rPr>
              <w:t>
 </w:t>
            </w:r>
          </w:p>
          <w:bookmarkEnd w:id="42"/>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43"/>
          <w:p>
            <w:pPr>
              <w:spacing w:after="20"/>
              <w:ind w:left="20"/>
              <w:jc w:val="both"/>
            </w:pPr>
            <w:r>
              <w:rPr>
                <w:rFonts w:ascii="Times New Roman"/>
                <w:b w:val="false"/>
                <w:i w:val="false"/>
                <w:color w:val="000000"/>
                <w:sz w:val="20"/>
              </w:rPr>
              <w:t>
 </w:t>
            </w:r>
          </w:p>
          <w:bookmarkEnd w:id="43"/>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44"/>
          <w:p>
            <w:pPr>
              <w:spacing w:after="20"/>
              <w:ind w:left="20"/>
              <w:jc w:val="both"/>
            </w:pPr>
            <w:r>
              <w:rPr>
                <w:rFonts w:ascii="Times New Roman"/>
                <w:b w:val="false"/>
                <w:i w:val="false"/>
                <w:color w:val="000000"/>
                <w:sz w:val="20"/>
              </w:rPr>
              <w:t>
 </w:t>
            </w:r>
          </w:p>
          <w:bookmarkEnd w:id="44"/>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4 740 594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5"/>
          <w:p>
            <w:pPr>
              <w:spacing w:after="20"/>
              <w:ind w:left="20"/>
              <w:jc w:val="both"/>
            </w:pPr>
            <w:r>
              <w:rPr>
                <w:rFonts w:ascii="Times New Roman"/>
                <w:b w:val="false"/>
                <w:i w:val="false"/>
                <w:color w:val="000000"/>
                <w:sz w:val="20"/>
              </w:rPr>
              <w:t>
1</w:t>
            </w:r>
          </w:p>
          <w:bookmarkEnd w:id="45"/>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242 160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6"/>
          <w:p>
            <w:pPr>
              <w:spacing w:after="20"/>
              <w:ind w:left="20"/>
              <w:jc w:val="both"/>
            </w:pPr>
            <w:r>
              <w:rPr>
                <w:rFonts w:ascii="Times New Roman"/>
                <w:b w:val="false"/>
                <w:i w:val="false"/>
                <w:color w:val="000000"/>
                <w:sz w:val="20"/>
              </w:rPr>
              <w:t>
 </w:t>
            </w:r>
          </w:p>
          <w:bookmarkEnd w:id="46"/>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221 646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7"/>
          <w:p>
            <w:pPr>
              <w:spacing w:after="20"/>
              <w:ind w:left="20"/>
              <w:jc w:val="both"/>
            </w:pPr>
            <w:r>
              <w:rPr>
                <w:rFonts w:ascii="Times New Roman"/>
                <w:b w:val="false"/>
                <w:i w:val="false"/>
                <w:color w:val="000000"/>
                <w:sz w:val="20"/>
              </w:rPr>
              <w:t>
 </w:t>
            </w:r>
          </w:p>
          <w:bookmarkEnd w:id="47"/>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8"/>
          <w:p>
            <w:pPr>
              <w:spacing w:after="20"/>
              <w:ind w:left="20"/>
              <w:jc w:val="both"/>
            </w:pPr>
            <w:r>
              <w:rPr>
                <w:rFonts w:ascii="Times New Roman"/>
                <w:b w:val="false"/>
                <w:i w:val="false"/>
                <w:color w:val="000000"/>
                <w:sz w:val="20"/>
              </w:rPr>
              <w:t>
 </w:t>
            </w:r>
          </w:p>
          <w:bookmarkEnd w:id="48"/>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19 115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49"/>
          <w:p>
            <w:pPr>
              <w:spacing w:after="20"/>
              <w:ind w:left="20"/>
              <w:jc w:val="both"/>
            </w:pPr>
            <w:r>
              <w:rPr>
                <w:rFonts w:ascii="Times New Roman"/>
                <w:b w:val="false"/>
                <w:i w:val="false"/>
                <w:color w:val="000000"/>
                <w:sz w:val="20"/>
              </w:rPr>
              <w:t>
 </w:t>
            </w:r>
          </w:p>
          <w:bookmarkEnd w:id="49"/>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0"/>
          <w:p>
            <w:pPr>
              <w:spacing w:after="20"/>
              <w:ind w:left="20"/>
              <w:jc w:val="both"/>
            </w:pPr>
            <w:r>
              <w:rPr>
                <w:rFonts w:ascii="Times New Roman"/>
                <w:b w:val="false"/>
                <w:i w:val="false"/>
                <w:color w:val="000000"/>
                <w:sz w:val="20"/>
              </w:rPr>
              <w:t>
 </w:t>
            </w:r>
          </w:p>
          <w:bookmarkEnd w:id="50"/>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1"/>
          <w:p>
            <w:pPr>
              <w:spacing w:after="20"/>
              <w:ind w:left="20"/>
              <w:jc w:val="both"/>
            </w:pPr>
            <w:r>
              <w:rPr>
                <w:rFonts w:ascii="Times New Roman"/>
                <w:b w:val="false"/>
                <w:i w:val="false"/>
                <w:color w:val="000000"/>
                <w:sz w:val="20"/>
              </w:rPr>
              <w:t>
 </w:t>
            </w:r>
          </w:p>
          <w:bookmarkEnd w:id="51"/>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46 365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52"/>
          <w:p>
            <w:pPr>
              <w:spacing w:after="20"/>
              <w:ind w:left="20"/>
              <w:jc w:val="both"/>
            </w:pPr>
            <w:r>
              <w:rPr>
                <w:rFonts w:ascii="Times New Roman"/>
                <w:b w:val="false"/>
                <w:i w:val="false"/>
                <w:color w:val="000000"/>
                <w:sz w:val="20"/>
              </w:rPr>
              <w:t>
 </w:t>
            </w:r>
          </w:p>
          <w:bookmarkEnd w:id="52"/>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3"/>
          <w:p>
            <w:pPr>
              <w:spacing w:after="20"/>
              <w:ind w:left="20"/>
              <w:jc w:val="both"/>
            </w:pPr>
            <w:r>
              <w:rPr>
                <w:rFonts w:ascii="Times New Roman"/>
                <w:b w:val="false"/>
                <w:i w:val="false"/>
                <w:color w:val="000000"/>
                <w:sz w:val="20"/>
              </w:rPr>
              <w:t>
 </w:t>
            </w:r>
          </w:p>
          <w:bookmarkEnd w:id="53"/>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144 136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4"/>
          <w:p>
            <w:pPr>
              <w:spacing w:after="20"/>
              <w:ind w:left="20"/>
              <w:jc w:val="both"/>
            </w:pPr>
            <w:r>
              <w:rPr>
                <w:rFonts w:ascii="Times New Roman"/>
                <w:b w:val="false"/>
                <w:i w:val="false"/>
                <w:color w:val="000000"/>
                <w:sz w:val="20"/>
              </w:rPr>
              <w:t>
 </w:t>
            </w:r>
          </w:p>
          <w:bookmarkEnd w:id="54"/>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116 716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55"/>
          <w:p>
            <w:pPr>
              <w:spacing w:after="20"/>
              <w:ind w:left="20"/>
              <w:jc w:val="both"/>
            </w:pPr>
            <w:r>
              <w:rPr>
                <w:rFonts w:ascii="Times New Roman"/>
                <w:b w:val="false"/>
                <w:i w:val="false"/>
                <w:color w:val="000000"/>
                <w:sz w:val="20"/>
              </w:rPr>
              <w:t>
 </w:t>
            </w:r>
          </w:p>
          <w:bookmarkEnd w:id="55"/>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6"/>
          <w:p>
            <w:pPr>
              <w:spacing w:after="20"/>
              <w:ind w:left="20"/>
              <w:jc w:val="both"/>
            </w:pPr>
            <w:r>
              <w:rPr>
                <w:rFonts w:ascii="Times New Roman"/>
                <w:b w:val="false"/>
                <w:i w:val="false"/>
                <w:color w:val="000000"/>
                <w:sz w:val="20"/>
              </w:rPr>
              <w:t>
 </w:t>
            </w:r>
          </w:p>
          <w:bookmarkEnd w:id="56"/>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24 540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7"/>
          <w:p>
            <w:pPr>
              <w:spacing w:after="20"/>
              <w:ind w:left="20"/>
              <w:jc w:val="both"/>
            </w:pPr>
            <w:r>
              <w:rPr>
                <w:rFonts w:ascii="Times New Roman"/>
                <w:b w:val="false"/>
                <w:i w:val="false"/>
                <w:color w:val="000000"/>
                <w:sz w:val="20"/>
              </w:rPr>
              <w:t>
 </w:t>
            </w:r>
          </w:p>
          <w:bookmarkEnd w:id="57"/>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8"/>
          <w:p>
            <w:pPr>
              <w:spacing w:after="20"/>
              <w:ind w:left="20"/>
              <w:jc w:val="both"/>
            </w:pPr>
            <w:r>
              <w:rPr>
                <w:rFonts w:ascii="Times New Roman"/>
                <w:b w:val="false"/>
                <w:i w:val="false"/>
                <w:color w:val="000000"/>
                <w:sz w:val="20"/>
              </w:rPr>
              <w:t>
 </w:t>
            </w:r>
          </w:p>
          <w:bookmarkEnd w:id="58"/>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9"/>
          <w:p>
            <w:pPr>
              <w:spacing w:after="20"/>
              <w:ind w:left="20"/>
              <w:jc w:val="both"/>
            </w:pPr>
            <w:r>
              <w:rPr>
                <w:rFonts w:ascii="Times New Roman"/>
                <w:b w:val="false"/>
                <w:i w:val="false"/>
                <w:color w:val="000000"/>
                <w:sz w:val="20"/>
              </w:rPr>
              <w:t>
 </w:t>
            </w:r>
          </w:p>
          <w:bookmarkEnd w:id="59"/>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0"/>
          <w:p>
            <w:pPr>
              <w:spacing w:after="20"/>
              <w:ind w:left="20"/>
              <w:jc w:val="both"/>
            </w:pPr>
            <w:r>
              <w:rPr>
                <w:rFonts w:ascii="Times New Roman"/>
                <w:b w:val="false"/>
                <w:i w:val="false"/>
                <w:color w:val="000000"/>
                <w:sz w:val="20"/>
              </w:rPr>
              <w:t>
 </w:t>
            </w:r>
          </w:p>
          <w:bookmarkEnd w:id="60"/>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1"/>
          <w:p>
            <w:pPr>
              <w:spacing w:after="20"/>
              <w:ind w:left="20"/>
              <w:jc w:val="both"/>
            </w:pPr>
            <w:r>
              <w:rPr>
                <w:rFonts w:ascii="Times New Roman"/>
                <w:b w:val="false"/>
                <w:i w:val="false"/>
                <w:color w:val="000000"/>
                <w:sz w:val="20"/>
              </w:rPr>
              <w:t>
 </w:t>
            </w:r>
          </w:p>
          <w:bookmarkEnd w:id="61"/>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19 469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62"/>
          <w:p>
            <w:pPr>
              <w:spacing w:after="20"/>
              <w:ind w:left="20"/>
              <w:jc w:val="both"/>
            </w:pPr>
            <w:r>
              <w:rPr>
                <w:rFonts w:ascii="Times New Roman"/>
                <w:b w:val="false"/>
                <w:i w:val="false"/>
                <w:color w:val="000000"/>
                <w:sz w:val="20"/>
              </w:rPr>
              <w:t>
 </w:t>
            </w:r>
          </w:p>
          <w:bookmarkEnd w:id="62"/>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19 469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63"/>
          <w:p>
            <w:pPr>
              <w:spacing w:after="20"/>
              <w:ind w:left="20"/>
              <w:jc w:val="both"/>
            </w:pPr>
            <w:r>
              <w:rPr>
                <w:rFonts w:ascii="Times New Roman"/>
                <w:b w:val="false"/>
                <w:i w:val="false"/>
                <w:color w:val="000000"/>
                <w:sz w:val="20"/>
              </w:rPr>
              <w:t>
 </w:t>
            </w:r>
          </w:p>
          <w:bookmarkEnd w:id="63"/>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18 895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4"/>
          <w:p>
            <w:pPr>
              <w:spacing w:after="20"/>
              <w:ind w:left="20"/>
              <w:jc w:val="both"/>
            </w:pPr>
            <w:r>
              <w:rPr>
                <w:rFonts w:ascii="Times New Roman"/>
                <w:b w:val="false"/>
                <w:i w:val="false"/>
                <w:color w:val="000000"/>
                <w:sz w:val="20"/>
              </w:rPr>
              <w:t>
 </w:t>
            </w:r>
          </w:p>
          <w:bookmarkEnd w:id="64"/>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65"/>
          <w:p>
            <w:pPr>
              <w:spacing w:after="20"/>
              <w:ind w:left="20"/>
              <w:jc w:val="both"/>
            </w:pPr>
            <w:r>
              <w:rPr>
                <w:rFonts w:ascii="Times New Roman"/>
                <w:b w:val="false"/>
                <w:i w:val="false"/>
                <w:color w:val="000000"/>
                <w:sz w:val="20"/>
              </w:rPr>
              <w:t>
2</w:t>
            </w:r>
          </w:p>
          <w:bookmarkEnd w:id="65"/>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6"/>
          <w:p>
            <w:pPr>
              <w:spacing w:after="20"/>
              <w:ind w:left="20"/>
              <w:jc w:val="both"/>
            </w:pPr>
            <w:r>
              <w:rPr>
                <w:rFonts w:ascii="Times New Roman"/>
                <w:b w:val="false"/>
                <w:i w:val="false"/>
                <w:color w:val="000000"/>
                <w:sz w:val="20"/>
              </w:rPr>
              <w:t>
 </w:t>
            </w:r>
          </w:p>
          <w:bookmarkEnd w:id="66"/>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67"/>
          <w:p>
            <w:pPr>
              <w:spacing w:after="20"/>
              <w:ind w:left="20"/>
              <w:jc w:val="both"/>
            </w:pPr>
            <w:r>
              <w:rPr>
                <w:rFonts w:ascii="Times New Roman"/>
                <w:b w:val="false"/>
                <w:i w:val="false"/>
                <w:color w:val="000000"/>
                <w:sz w:val="20"/>
              </w:rPr>
              <w:t>
 </w:t>
            </w:r>
          </w:p>
          <w:bookmarkEnd w:id="67"/>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8"/>
          <w:p>
            <w:pPr>
              <w:spacing w:after="20"/>
              <w:ind w:left="20"/>
              <w:jc w:val="both"/>
            </w:pPr>
            <w:r>
              <w:rPr>
                <w:rFonts w:ascii="Times New Roman"/>
                <w:b w:val="false"/>
                <w:i w:val="false"/>
                <w:color w:val="000000"/>
                <w:sz w:val="20"/>
              </w:rPr>
              <w:t>
 </w:t>
            </w:r>
          </w:p>
          <w:bookmarkEnd w:id="68"/>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69"/>
          <w:p>
            <w:pPr>
              <w:spacing w:after="20"/>
              <w:ind w:left="20"/>
              <w:jc w:val="both"/>
            </w:pPr>
            <w:r>
              <w:rPr>
                <w:rFonts w:ascii="Times New Roman"/>
                <w:b w:val="false"/>
                <w:i w:val="false"/>
                <w:color w:val="000000"/>
                <w:sz w:val="20"/>
              </w:rPr>
              <w:t>
4</w:t>
            </w:r>
          </w:p>
          <w:bookmarkEnd w:id="69"/>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1 709 621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0"/>
          <w:p>
            <w:pPr>
              <w:spacing w:after="20"/>
              <w:ind w:left="20"/>
              <w:jc w:val="both"/>
            </w:pPr>
            <w:r>
              <w:rPr>
                <w:rFonts w:ascii="Times New Roman"/>
                <w:b w:val="false"/>
                <w:i w:val="false"/>
                <w:color w:val="000000"/>
                <w:sz w:val="20"/>
              </w:rPr>
              <w:t>
 </w:t>
            </w:r>
          </w:p>
          <w:bookmarkEnd w:id="70"/>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300 619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1"/>
          <w:p>
            <w:pPr>
              <w:spacing w:after="20"/>
              <w:ind w:left="20"/>
              <w:jc w:val="both"/>
            </w:pPr>
            <w:r>
              <w:rPr>
                <w:rFonts w:ascii="Times New Roman"/>
                <w:b w:val="false"/>
                <w:i w:val="false"/>
                <w:color w:val="000000"/>
                <w:sz w:val="20"/>
              </w:rPr>
              <w:t>
 </w:t>
            </w:r>
          </w:p>
          <w:bookmarkEnd w:id="71"/>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284 128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2"/>
          <w:p>
            <w:pPr>
              <w:spacing w:after="20"/>
              <w:ind w:left="20"/>
              <w:jc w:val="both"/>
            </w:pPr>
            <w:r>
              <w:rPr>
                <w:rFonts w:ascii="Times New Roman"/>
                <w:b w:val="false"/>
                <w:i w:val="false"/>
                <w:color w:val="000000"/>
                <w:sz w:val="20"/>
              </w:rPr>
              <w:t>
 </w:t>
            </w:r>
          </w:p>
          <w:bookmarkEnd w:id="72"/>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203 468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73"/>
          <w:p>
            <w:pPr>
              <w:spacing w:after="20"/>
              <w:ind w:left="20"/>
              <w:jc w:val="both"/>
            </w:pPr>
            <w:r>
              <w:rPr>
                <w:rFonts w:ascii="Times New Roman"/>
                <w:b w:val="false"/>
                <w:i w:val="false"/>
                <w:color w:val="000000"/>
                <w:sz w:val="20"/>
              </w:rPr>
              <w:t>
 </w:t>
            </w:r>
          </w:p>
          <w:bookmarkEnd w:id="73"/>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80 660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74"/>
          <w:p>
            <w:pPr>
              <w:spacing w:after="20"/>
              <w:ind w:left="20"/>
              <w:jc w:val="both"/>
            </w:pPr>
            <w:r>
              <w:rPr>
                <w:rFonts w:ascii="Times New Roman"/>
                <w:b w:val="false"/>
                <w:i w:val="false"/>
                <w:color w:val="000000"/>
                <w:sz w:val="20"/>
              </w:rPr>
              <w:t>
 </w:t>
            </w:r>
          </w:p>
          <w:bookmarkEnd w:id="74"/>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75"/>
          <w:p>
            <w:pPr>
              <w:spacing w:after="20"/>
              <w:ind w:left="20"/>
              <w:jc w:val="both"/>
            </w:pPr>
            <w:r>
              <w:rPr>
                <w:rFonts w:ascii="Times New Roman"/>
                <w:b w:val="false"/>
                <w:i w:val="false"/>
                <w:color w:val="000000"/>
                <w:sz w:val="20"/>
              </w:rPr>
              <w:t>
 </w:t>
            </w:r>
          </w:p>
          <w:bookmarkEnd w:id="75"/>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76"/>
          <w:p>
            <w:pPr>
              <w:spacing w:after="20"/>
              <w:ind w:left="20"/>
              <w:jc w:val="both"/>
            </w:pPr>
            <w:r>
              <w:rPr>
                <w:rFonts w:ascii="Times New Roman"/>
                <w:b w:val="false"/>
                <w:i w:val="false"/>
                <w:color w:val="000000"/>
                <w:sz w:val="20"/>
              </w:rPr>
              <w:t>
 </w:t>
            </w:r>
          </w:p>
          <w:bookmarkEnd w:id="76"/>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1 298 942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77"/>
          <w:p>
            <w:pPr>
              <w:spacing w:after="20"/>
              <w:ind w:left="20"/>
              <w:jc w:val="both"/>
            </w:pPr>
            <w:r>
              <w:rPr>
                <w:rFonts w:ascii="Times New Roman"/>
                <w:b w:val="false"/>
                <w:i w:val="false"/>
                <w:color w:val="000000"/>
                <w:sz w:val="20"/>
              </w:rPr>
              <w:t>
 </w:t>
            </w:r>
          </w:p>
          <w:bookmarkEnd w:id="77"/>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1 298 942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78"/>
          <w:p>
            <w:pPr>
              <w:spacing w:after="20"/>
              <w:ind w:left="20"/>
              <w:jc w:val="both"/>
            </w:pPr>
            <w:r>
              <w:rPr>
                <w:rFonts w:ascii="Times New Roman"/>
                <w:b w:val="false"/>
                <w:i w:val="false"/>
                <w:color w:val="000000"/>
                <w:sz w:val="20"/>
              </w:rPr>
              <w:t>
 </w:t>
            </w:r>
          </w:p>
          <w:bookmarkEnd w:id="78"/>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1 211 870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79"/>
          <w:p>
            <w:pPr>
              <w:spacing w:after="20"/>
              <w:ind w:left="20"/>
              <w:jc w:val="both"/>
            </w:pPr>
            <w:r>
              <w:rPr>
                <w:rFonts w:ascii="Times New Roman"/>
                <w:b w:val="false"/>
                <w:i w:val="false"/>
                <w:color w:val="000000"/>
                <w:sz w:val="20"/>
              </w:rPr>
              <w:t>
 </w:t>
            </w:r>
          </w:p>
          <w:bookmarkEnd w:id="79"/>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87 072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0"/>
          <w:p>
            <w:pPr>
              <w:spacing w:after="20"/>
              <w:ind w:left="20"/>
              <w:jc w:val="both"/>
            </w:pPr>
            <w:r>
              <w:rPr>
                <w:rFonts w:ascii="Times New Roman"/>
                <w:b w:val="false"/>
                <w:i w:val="false"/>
                <w:color w:val="000000"/>
                <w:sz w:val="20"/>
              </w:rPr>
              <w:t>
 </w:t>
            </w:r>
          </w:p>
          <w:bookmarkEnd w:id="80"/>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110 060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1"/>
          <w:p>
            <w:pPr>
              <w:spacing w:after="20"/>
              <w:ind w:left="20"/>
              <w:jc w:val="both"/>
            </w:pPr>
            <w:r>
              <w:rPr>
                <w:rFonts w:ascii="Times New Roman"/>
                <w:b w:val="false"/>
                <w:i w:val="false"/>
                <w:color w:val="000000"/>
                <w:sz w:val="20"/>
              </w:rPr>
              <w:t>
 </w:t>
            </w:r>
          </w:p>
          <w:bookmarkEnd w:id="81"/>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110 060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2"/>
          <w:p>
            <w:pPr>
              <w:spacing w:after="20"/>
              <w:ind w:left="20"/>
              <w:jc w:val="both"/>
            </w:pPr>
            <w:r>
              <w:rPr>
                <w:rFonts w:ascii="Times New Roman"/>
                <w:b w:val="false"/>
                <w:i w:val="false"/>
                <w:color w:val="000000"/>
                <w:sz w:val="20"/>
              </w:rPr>
              <w:t>
 </w:t>
            </w:r>
          </w:p>
          <w:bookmarkEnd w:id="82"/>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3"/>
          <w:p>
            <w:pPr>
              <w:spacing w:after="20"/>
              <w:ind w:left="20"/>
              <w:jc w:val="both"/>
            </w:pPr>
            <w:r>
              <w:rPr>
                <w:rFonts w:ascii="Times New Roman"/>
                <w:b w:val="false"/>
                <w:i w:val="false"/>
                <w:color w:val="000000"/>
                <w:sz w:val="20"/>
              </w:rPr>
              <w:t>
 </w:t>
            </w:r>
          </w:p>
          <w:bookmarkEnd w:id="83"/>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35 249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84"/>
          <w:p>
            <w:pPr>
              <w:spacing w:after="20"/>
              <w:ind w:left="20"/>
              <w:jc w:val="both"/>
            </w:pPr>
            <w:r>
              <w:rPr>
                <w:rFonts w:ascii="Times New Roman"/>
                <w:b w:val="false"/>
                <w:i w:val="false"/>
                <w:color w:val="000000"/>
                <w:sz w:val="20"/>
              </w:rPr>
              <w:t>
 </w:t>
            </w:r>
          </w:p>
          <w:bookmarkEnd w:id="84"/>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85"/>
          <w:p>
            <w:pPr>
              <w:spacing w:after="20"/>
              <w:ind w:left="20"/>
              <w:jc w:val="both"/>
            </w:pPr>
            <w:r>
              <w:rPr>
                <w:rFonts w:ascii="Times New Roman"/>
                <w:b w:val="false"/>
                <w:i w:val="false"/>
                <w:color w:val="000000"/>
                <w:sz w:val="20"/>
              </w:rPr>
              <w:t>
 </w:t>
            </w:r>
          </w:p>
          <w:bookmarkEnd w:id="85"/>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6"/>
          <w:p>
            <w:pPr>
              <w:spacing w:after="20"/>
              <w:ind w:left="20"/>
              <w:jc w:val="both"/>
            </w:pPr>
            <w:r>
              <w:rPr>
                <w:rFonts w:ascii="Times New Roman"/>
                <w:b w:val="false"/>
                <w:i w:val="false"/>
                <w:color w:val="000000"/>
                <w:sz w:val="20"/>
              </w:rPr>
              <w:t>
 </w:t>
            </w:r>
          </w:p>
          <w:bookmarkEnd w:id="86"/>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жабдықтармен, бағдарламалық қамтамасыз етумен қамту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7"/>
          <w:p>
            <w:pPr>
              <w:spacing w:after="20"/>
              <w:ind w:left="20"/>
              <w:jc w:val="both"/>
            </w:pPr>
            <w:r>
              <w:rPr>
                <w:rFonts w:ascii="Times New Roman"/>
                <w:b w:val="false"/>
                <w:i w:val="false"/>
                <w:color w:val="000000"/>
                <w:sz w:val="20"/>
              </w:rPr>
              <w:t>
 </w:t>
            </w:r>
          </w:p>
          <w:bookmarkEnd w:id="87"/>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56 929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8"/>
          <w:p>
            <w:pPr>
              <w:spacing w:after="20"/>
              <w:ind w:left="20"/>
              <w:jc w:val="both"/>
            </w:pPr>
            <w:r>
              <w:rPr>
                <w:rFonts w:ascii="Times New Roman"/>
                <w:b w:val="false"/>
                <w:i w:val="false"/>
                <w:color w:val="000000"/>
                <w:sz w:val="20"/>
              </w:rPr>
              <w:t>
6</w:t>
            </w:r>
          </w:p>
          <w:bookmarkEnd w:id="88"/>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116 808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89"/>
          <w:p>
            <w:pPr>
              <w:spacing w:after="20"/>
              <w:ind w:left="20"/>
              <w:jc w:val="both"/>
            </w:pPr>
            <w:r>
              <w:rPr>
                <w:rFonts w:ascii="Times New Roman"/>
                <w:b w:val="false"/>
                <w:i w:val="false"/>
                <w:color w:val="000000"/>
                <w:sz w:val="20"/>
              </w:rPr>
              <w:t>
 </w:t>
            </w:r>
          </w:p>
          <w:bookmarkEnd w:id="89"/>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99 030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0"/>
          <w:p>
            <w:pPr>
              <w:spacing w:after="20"/>
              <w:ind w:left="20"/>
              <w:jc w:val="both"/>
            </w:pPr>
            <w:r>
              <w:rPr>
                <w:rFonts w:ascii="Times New Roman"/>
                <w:b w:val="false"/>
                <w:i w:val="false"/>
                <w:color w:val="000000"/>
                <w:sz w:val="20"/>
              </w:rPr>
              <w:t>
 </w:t>
            </w:r>
          </w:p>
          <w:bookmarkEnd w:id="90"/>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1"/>
          <w:p>
            <w:pPr>
              <w:spacing w:after="20"/>
              <w:ind w:left="20"/>
              <w:jc w:val="both"/>
            </w:pPr>
            <w:r>
              <w:rPr>
                <w:rFonts w:ascii="Times New Roman"/>
                <w:b w:val="false"/>
                <w:i w:val="false"/>
                <w:color w:val="000000"/>
                <w:sz w:val="20"/>
              </w:rPr>
              <w:t>
 </w:t>
            </w:r>
          </w:p>
          <w:bookmarkEnd w:id="91"/>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92"/>
          <w:p>
            <w:pPr>
              <w:spacing w:after="20"/>
              <w:ind w:left="20"/>
              <w:jc w:val="both"/>
            </w:pPr>
            <w:r>
              <w:rPr>
                <w:rFonts w:ascii="Times New Roman"/>
                <w:b w:val="false"/>
                <w:i w:val="false"/>
                <w:color w:val="000000"/>
                <w:sz w:val="20"/>
              </w:rPr>
              <w:t>
 </w:t>
            </w:r>
          </w:p>
          <w:bookmarkEnd w:id="92"/>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83 890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3"/>
          <w:p>
            <w:pPr>
              <w:spacing w:after="20"/>
              <w:ind w:left="20"/>
              <w:jc w:val="both"/>
            </w:pPr>
            <w:r>
              <w:rPr>
                <w:rFonts w:ascii="Times New Roman"/>
                <w:b w:val="false"/>
                <w:i w:val="false"/>
                <w:color w:val="000000"/>
                <w:sz w:val="20"/>
              </w:rPr>
              <w:t>
 </w:t>
            </w:r>
          </w:p>
          <w:bookmarkEnd w:id="93"/>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50 611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94"/>
          <w:p>
            <w:pPr>
              <w:spacing w:after="20"/>
              <w:ind w:left="20"/>
              <w:jc w:val="both"/>
            </w:pPr>
            <w:r>
              <w:rPr>
                <w:rFonts w:ascii="Times New Roman"/>
                <w:b w:val="false"/>
                <w:i w:val="false"/>
                <w:color w:val="000000"/>
                <w:sz w:val="20"/>
              </w:rPr>
              <w:t>
 </w:t>
            </w:r>
          </w:p>
          <w:bookmarkEnd w:id="94"/>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білім беру, әлеуметтік қамтамасыз ету, мәдениет, спорт мамандарына отын сатып алуға Қазақстан Республикасының заңнамасына сәйкес әлеуметтік көмек көрсету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95"/>
          <w:p>
            <w:pPr>
              <w:spacing w:after="20"/>
              <w:ind w:left="20"/>
              <w:jc w:val="both"/>
            </w:pPr>
            <w:r>
              <w:rPr>
                <w:rFonts w:ascii="Times New Roman"/>
                <w:b w:val="false"/>
                <w:i w:val="false"/>
                <w:color w:val="000000"/>
                <w:sz w:val="20"/>
              </w:rPr>
              <w:t>
 </w:t>
            </w:r>
          </w:p>
          <w:bookmarkEnd w:id="95"/>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96"/>
          <w:p>
            <w:pPr>
              <w:spacing w:after="20"/>
              <w:ind w:left="20"/>
              <w:jc w:val="both"/>
            </w:pPr>
            <w:r>
              <w:rPr>
                <w:rFonts w:ascii="Times New Roman"/>
                <w:b w:val="false"/>
                <w:i w:val="false"/>
                <w:color w:val="000000"/>
                <w:sz w:val="20"/>
              </w:rPr>
              <w:t>
 </w:t>
            </w:r>
          </w:p>
          <w:bookmarkEnd w:id="96"/>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97"/>
          <w:p>
            <w:pPr>
              <w:spacing w:after="20"/>
              <w:ind w:left="20"/>
              <w:jc w:val="both"/>
            </w:pPr>
            <w:r>
              <w:rPr>
                <w:rFonts w:ascii="Times New Roman"/>
                <w:b w:val="false"/>
                <w:i w:val="false"/>
                <w:color w:val="000000"/>
                <w:sz w:val="20"/>
              </w:rPr>
              <w:t>
 </w:t>
            </w:r>
          </w:p>
          <w:bookmarkEnd w:id="97"/>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98"/>
          <w:p>
            <w:pPr>
              <w:spacing w:after="20"/>
              <w:ind w:left="20"/>
              <w:jc w:val="both"/>
            </w:pPr>
            <w:r>
              <w:rPr>
                <w:rFonts w:ascii="Times New Roman"/>
                <w:b w:val="false"/>
                <w:i w:val="false"/>
                <w:color w:val="000000"/>
                <w:sz w:val="20"/>
              </w:rPr>
              <w:t>
 </w:t>
            </w:r>
          </w:p>
          <w:bookmarkEnd w:id="98"/>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99"/>
          <w:p>
            <w:pPr>
              <w:spacing w:after="20"/>
              <w:ind w:left="20"/>
              <w:jc w:val="both"/>
            </w:pPr>
            <w:r>
              <w:rPr>
                <w:rFonts w:ascii="Times New Roman"/>
                <w:b w:val="false"/>
                <w:i w:val="false"/>
                <w:color w:val="000000"/>
                <w:sz w:val="20"/>
              </w:rPr>
              <w:t>
 </w:t>
            </w:r>
          </w:p>
          <w:bookmarkEnd w:id="99"/>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12 511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0"/>
          <w:p>
            <w:pPr>
              <w:spacing w:after="20"/>
              <w:ind w:left="20"/>
              <w:jc w:val="both"/>
            </w:pPr>
            <w:r>
              <w:rPr>
                <w:rFonts w:ascii="Times New Roman"/>
                <w:b w:val="false"/>
                <w:i w:val="false"/>
                <w:color w:val="000000"/>
                <w:sz w:val="20"/>
              </w:rPr>
              <w:t>
 </w:t>
            </w:r>
          </w:p>
          <w:bookmarkEnd w:id="100"/>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1"/>
          <w:p>
            <w:pPr>
              <w:spacing w:after="20"/>
              <w:ind w:left="20"/>
              <w:jc w:val="both"/>
            </w:pPr>
            <w:r>
              <w:rPr>
                <w:rFonts w:ascii="Times New Roman"/>
                <w:b w:val="false"/>
                <w:i w:val="false"/>
                <w:color w:val="000000"/>
                <w:sz w:val="20"/>
              </w:rPr>
              <w:t>
 </w:t>
            </w:r>
          </w:p>
          <w:bookmarkEnd w:id="101"/>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2"/>
          <w:p>
            <w:pPr>
              <w:spacing w:after="20"/>
              <w:ind w:left="20"/>
              <w:jc w:val="both"/>
            </w:pPr>
            <w:r>
              <w:rPr>
                <w:rFonts w:ascii="Times New Roman"/>
                <w:b w:val="false"/>
                <w:i w:val="false"/>
                <w:color w:val="000000"/>
                <w:sz w:val="20"/>
              </w:rPr>
              <w:t>
 </w:t>
            </w:r>
          </w:p>
          <w:bookmarkEnd w:id="102"/>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17 778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03"/>
          <w:p>
            <w:pPr>
              <w:spacing w:after="20"/>
              <w:ind w:left="20"/>
              <w:jc w:val="both"/>
            </w:pPr>
            <w:r>
              <w:rPr>
                <w:rFonts w:ascii="Times New Roman"/>
                <w:b w:val="false"/>
                <w:i w:val="false"/>
                <w:color w:val="000000"/>
                <w:sz w:val="20"/>
              </w:rPr>
              <w:t>
 </w:t>
            </w:r>
          </w:p>
          <w:bookmarkEnd w:id="103"/>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16 865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04"/>
          <w:p>
            <w:pPr>
              <w:spacing w:after="20"/>
              <w:ind w:left="20"/>
              <w:jc w:val="both"/>
            </w:pPr>
            <w:r>
              <w:rPr>
                <w:rFonts w:ascii="Times New Roman"/>
                <w:b w:val="false"/>
                <w:i w:val="false"/>
                <w:color w:val="000000"/>
                <w:sz w:val="20"/>
              </w:rPr>
              <w:t>
 </w:t>
            </w:r>
          </w:p>
          <w:bookmarkEnd w:id="104"/>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14 879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05"/>
          <w:p>
            <w:pPr>
              <w:spacing w:after="20"/>
              <w:ind w:left="20"/>
              <w:jc w:val="both"/>
            </w:pPr>
            <w:r>
              <w:rPr>
                <w:rFonts w:ascii="Times New Roman"/>
                <w:b w:val="false"/>
                <w:i w:val="false"/>
                <w:color w:val="000000"/>
                <w:sz w:val="20"/>
              </w:rPr>
              <w:t>
 </w:t>
            </w:r>
          </w:p>
          <w:bookmarkEnd w:id="105"/>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6"/>
          <w:p>
            <w:pPr>
              <w:spacing w:after="20"/>
              <w:ind w:left="20"/>
              <w:jc w:val="both"/>
            </w:pPr>
            <w:r>
              <w:rPr>
                <w:rFonts w:ascii="Times New Roman"/>
                <w:b w:val="false"/>
                <w:i w:val="false"/>
                <w:color w:val="000000"/>
                <w:sz w:val="20"/>
              </w:rPr>
              <w:t>
 </w:t>
            </w:r>
          </w:p>
          <w:bookmarkEnd w:id="106"/>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7"/>
          <w:p>
            <w:pPr>
              <w:spacing w:after="20"/>
              <w:ind w:left="20"/>
              <w:jc w:val="both"/>
            </w:pPr>
            <w:r>
              <w:rPr>
                <w:rFonts w:ascii="Times New Roman"/>
                <w:b w:val="false"/>
                <w:i w:val="false"/>
                <w:color w:val="000000"/>
                <w:sz w:val="20"/>
              </w:rPr>
              <w:t>
 </w:t>
            </w:r>
          </w:p>
          <w:bookmarkEnd w:id="107"/>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8"/>
          <w:p>
            <w:pPr>
              <w:spacing w:after="20"/>
              <w:ind w:left="20"/>
              <w:jc w:val="both"/>
            </w:pPr>
            <w:r>
              <w:rPr>
                <w:rFonts w:ascii="Times New Roman"/>
                <w:b w:val="false"/>
                <w:i w:val="false"/>
                <w:color w:val="000000"/>
                <w:sz w:val="20"/>
              </w:rPr>
              <w:t>
 </w:t>
            </w:r>
          </w:p>
          <w:bookmarkEnd w:id="108"/>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9"/>
          <w:p>
            <w:pPr>
              <w:spacing w:after="20"/>
              <w:ind w:left="20"/>
              <w:jc w:val="both"/>
            </w:pPr>
            <w:r>
              <w:rPr>
                <w:rFonts w:ascii="Times New Roman"/>
                <w:b w:val="false"/>
                <w:i w:val="false"/>
                <w:color w:val="000000"/>
                <w:sz w:val="20"/>
              </w:rPr>
              <w:t>
 </w:t>
            </w:r>
          </w:p>
          <w:bookmarkEnd w:id="109"/>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0"/>
          <w:p>
            <w:pPr>
              <w:spacing w:after="20"/>
              <w:ind w:left="20"/>
              <w:jc w:val="both"/>
            </w:pPr>
            <w:r>
              <w:rPr>
                <w:rFonts w:ascii="Times New Roman"/>
                <w:b w:val="false"/>
                <w:i w:val="false"/>
                <w:color w:val="000000"/>
                <w:sz w:val="20"/>
              </w:rPr>
              <w:t>
7</w:t>
            </w:r>
          </w:p>
          <w:bookmarkEnd w:id="110"/>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1 597 475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1"/>
          <w:p>
            <w:pPr>
              <w:spacing w:after="20"/>
              <w:ind w:left="20"/>
              <w:jc w:val="both"/>
            </w:pPr>
            <w:r>
              <w:rPr>
                <w:rFonts w:ascii="Times New Roman"/>
                <w:b w:val="false"/>
                <w:i w:val="false"/>
                <w:color w:val="000000"/>
                <w:sz w:val="20"/>
              </w:rPr>
              <w:t>
 </w:t>
            </w:r>
          </w:p>
          <w:bookmarkEnd w:id="111"/>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686 374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2"/>
          <w:p>
            <w:pPr>
              <w:spacing w:after="20"/>
              <w:ind w:left="20"/>
              <w:jc w:val="both"/>
            </w:pPr>
            <w:r>
              <w:rPr>
                <w:rFonts w:ascii="Times New Roman"/>
                <w:b w:val="false"/>
                <w:i w:val="false"/>
                <w:color w:val="000000"/>
                <w:sz w:val="20"/>
              </w:rPr>
              <w:t>
 </w:t>
            </w:r>
          </w:p>
          <w:bookmarkEnd w:id="112"/>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әкiмiнiң аппараты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3"/>
          <w:p>
            <w:pPr>
              <w:spacing w:after="20"/>
              <w:ind w:left="20"/>
              <w:jc w:val="both"/>
            </w:pPr>
            <w:r>
              <w:rPr>
                <w:rFonts w:ascii="Times New Roman"/>
                <w:b w:val="false"/>
                <w:i w:val="false"/>
                <w:color w:val="000000"/>
                <w:sz w:val="20"/>
              </w:rPr>
              <w:t>
 </w:t>
            </w:r>
          </w:p>
          <w:bookmarkEnd w:id="113"/>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4"/>
          <w:p>
            <w:pPr>
              <w:spacing w:after="20"/>
              <w:ind w:left="20"/>
              <w:jc w:val="both"/>
            </w:pPr>
            <w:r>
              <w:rPr>
                <w:rFonts w:ascii="Times New Roman"/>
                <w:b w:val="false"/>
                <w:i w:val="false"/>
                <w:color w:val="000000"/>
                <w:sz w:val="20"/>
              </w:rPr>
              <w:t>
 </w:t>
            </w:r>
          </w:p>
          <w:bookmarkEnd w:id="114"/>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5"/>
          <w:p>
            <w:pPr>
              <w:spacing w:after="20"/>
              <w:ind w:left="20"/>
              <w:jc w:val="both"/>
            </w:pPr>
            <w:r>
              <w:rPr>
                <w:rFonts w:ascii="Times New Roman"/>
                <w:b w:val="false"/>
                <w:i w:val="false"/>
                <w:color w:val="000000"/>
                <w:sz w:val="20"/>
              </w:rPr>
              <w:t>
 </w:t>
            </w:r>
          </w:p>
          <w:bookmarkEnd w:id="115"/>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 елді мекендерді дамыту шеңберіндегі объектілерді жөндеу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6"/>
          <w:p>
            <w:pPr>
              <w:spacing w:after="20"/>
              <w:ind w:left="20"/>
              <w:jc w:val="both"/>
            </w:pPr>
            <w:r>
              <w:rPr>
                <w:rFonts w:ascii="Times New Roman"/>
                <w:b w:val="false"/>
                <w:i w:val="false"/>
                <w:color w:val="000000"/>
                <w:sz w:val="20"/>
              </w:rPr>
              <w:t>
 </w:t>
            </w:r>
          </w:p>
          <w:bookmarkEnd w:id="116"/>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35 179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7"/>
          <w:p>
            <w:pPr>
              <w:spacing w:after="20"/>
              <w:ind w:left="20"/>
              <w:jc w:val="both"/>
            </w:pPr>
            <w:r>
              <w:rPr>
                <w:rFonts w:ascii="Times New Roman"/>
                <w:b w:val="false"/>
                <w:i w:val="false"/>
                <w:color w:val="000000"/>
                <w:sz w:val="20"/>
              </w:rPr>
              <w:t>
 </w:t>
            </w:r>
          </w:p>
          <w:bookmarkEnd w:id="117"/>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8"/>
          <w:p>
            <w:pPr>
              <w:spacing w:after="20"/>
              <w:ind w:left="20"/>
              <w:jc w:val="both"/>
            </w:pPr>
            <w:r>
              <w:rPr>
                <w:rFonts w:ascii="Times New Roman"/>
                <w:b w:val="false"/>
                <w:i w:val="false"/>
                <w:color w:val="000000"/>
                <w:sz w:val="20"/>
              </w:rPr>
              <w:t>
 </w:t>
            </w:r>
          </w:p>
          <w:bookmarkEnd w:id="118"/>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9"/>
          <w:p>
            <w:pPr>
              <w:spacing w:after="20"/>
              <w:ind w:left="20"/>
              <w:jc w:val="both"/>
            </w:pPr>
            <w:r>
              <w:rPr>
                <w:rFonts w:ascii="Times New Roman"/>
                <w:b w:val="false"/>
                <w:i w:val="false"/>
                <w:color w:val="000000"/>
                <w:sz w:val="20"/>
              </w:rPr>
              <w:t>
 </w:t>
            </w:r>
          </w:p>
          <w:bookmarkEnd w:id="119"/>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32 310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0"/>
          <w:p>
            <w:pPr>
              <w:spacing w:after="20"/>
              <w:ind w:left="20"/>
              <w:jc w:val="both"/>
            </w:pPr>
            <w:r>
              <w:rPr>
                <w:rFonts w:ascii="Times New Roman"/>
                <w:b w:val="false"/>
                <w:i w:val="false"/>
                <w:color w:val="000000"/>
                <w:sz w:val="20"/>
              </w:rPr>
              <w:t>
 </w:t>
            </w:r>
          </w:p>
          <w:bookmarkEnd w:id="120"/>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32 310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1"/>
          <w:p>
            <w:pPr>
              <w:spacing w:after="20"/>
              <w:ind w:left="20"/>
              <w:jc w:val="both"/>
            </w:pPr>
            <w:r>
              <w:rPr>
                <w:rFonts w:ascii="Times New Roman"/>
                <w:b w:val="false"/>
                <w:i w:val="false"/>
                <w:color w:val="000000"/>
                <w:sz w:val="20"/>
              </w:rPr>
              <w:t>
 </w:t>
            </w:r>
          </w:p>
          <w:bookmarkEnd w:id="121"/>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616 743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2"/>
          <w:p>
            <w:pPr>
              <w:spacing w:after="20"/>
              <w:ind w:left="20"/>
              <w:jc w:val="both"/>
            </w:pPr>
            <w:r>
              <w:rPr>
                <w:rFonts w:ascii="Times New Roman"/>
                <w:b w:val="false"/>
                <w:i w:val="false"/>
                <w:color w:val="000000"/>
                <w:sz w:val="20"/>
              </w:rPr>
              <w:t>
 </w:t>
            </w:r>
          </w:p>
          <w:bookmarkEnd w:id="122"/>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609 831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3"/>
          <w:p>
            <w:pPr>
              <w:spacing w:after="20"/>
              <w:ind w:left="20"/>
              <w:jc w:val="both"/>
            </w:pPr>
            <w:r>
              <w:rPr>
                <w:rFonts w:ascii="Times New Roman"/>
                <w:b w:val="false"/>
                <w:i w:val="false"/>
                <w:color w:val="000000"/>
                <w:sz w:val="20"/>
              </w:rPr>
              <w:t>
 </w:t>
            </w:r>
          </w:p>
          <w:bookmarkEnd w:id="123"/>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4"/>
          <w:p>
            <w:pPr>
              <w:spacing w:after="20"/>
              <w:ind w:left="20"/>
              <w:jc w:val="both"/>
            </w:pPr>
            <w:r>
              <w:rPr>
                <w:rFonts w:ascii="Times New Roman"/>
                <w:b w:val="false"/>
                <w:i w:val="false"/>
                <w:color w:val="000000"/>
                <w:sz w:val="20"/>
              </w:rPr>
              <w:t>
 </w:t>
            </w:r>
          </w:p>
          <w:bookmarkEnd w:id="124"/>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881 390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5"/>
          <w:p>
            <w:pPr>
              <w:spacing w:after="20"/>
              <w:ind w:left="20"/>
              <w:jc w:val="both"/>
            </w:pPr>
            <w:r>
              <w:rPr>
                <w:rFonts w:ascii="Times New Roman"/>
                <w:b w:val="false"/>
                <w:i w:val="false"/>
                <w:color w:val="000000"/>
                <w:sz w:val="20"/>
              </w:rPr>
              <w:t>
 </w:t>
            </w:r>
          </w:p>
          <w:bookmarkEnd w:id="125"/>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6"/>
          <w:p>
            <w:pPr>
              <w:spacing w:after="20"/>
              <w:ind w:left="20"/>
              <w:jc w:val="both"/>
            </w:pPr>
            <w:r>
              <w:rPr>
                <w:rFonts w:ascii="Times New Roman"/>
                <w:b w:val="false"/>
                <w:i w:val="false"/>
                <w:color w:val="000000"/>
                <w:sz w:val="20"/>
              </w:rPr>
              <w:t>
 </w:t>
            </w:r>
          </w:p>
          <w:bookmarkEnd w:id="126"/>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7"/>
          <w:p>
            <w:pPr>
              <w:spacing w:after="20"/>
              <w:ind w:left="20"/>
              <w:jc w:val="both"/>
            </w:pPr>
            <w:r>
              <w:rPr>
                <w:rFonts w:ascii="Times New Roman"/>
                <w:b w:val="false"/>
                <w:i w:val="false"/>
                <w:color w:val="000000"/>
                <w:sz w:val="20"/>
              </w:rPr>
              <w:t>
 </w:t>
            </w:r>
          </w:p>
          <w:bookmarkEnd w:id="127"/>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64 622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8"/>
          <w:p>
            <w:pPr>
              <w:spacing w:after="20"/>
              <w:ind w:left="20"/>
              <w:jc w:val="both"/>
            </w:pPr>
            <w:r>
              <w:rPr>
                <w:rFonts w:ascii="Times New Roman"/>
                <w:b w:val="false"/>
                <w:i w:val="false"/>
                <w:color w:val="000000"/>
                <w:sz w:val="20"/>
              </w:rPr>
              <w:t>
 </w:t>
            </w:r>
          </w:p>
          <w:bookmarkEnd w:id="128"/>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20 622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9"/>
          <w:p>
            <w:pPr>
              <w:spacing w:after="20"/>
              <w:ind w:left="20"/>
              <w:jc w:val="both"/>
            </w:pPr>
            <w:r>
              <w:rPr>
                <w:rFonts w:ascii="Times New Roman"/>
                <w:b w:val="false"/>
                <w:i w:val="false"/>
                <w:color w:val="000000"/>
                <w:sz w:val="20"/>
              </w:rPr>
              <w:t>
 </w:t>
            </w:r>
          </w:p>
          <w:bookmarkEnd w:id="129"/>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0"/>
          <w:p>
            <w:pPr>
              <w:spacing w:after="20"/>
              <w:ind w:left="20"/>
              <w:jc w:val="both"/>
            </w:pPr>
            <w:r>
              <w:rPr>
                <w:rFonts w:ascii="Times New Roman"/>
                <w:b w:val="false"/>
                <w:i w:val="false"/>
                <w:color w:val="000000"/>
                <w:sz w:val="20"/>
              </w:rPr>
              <w:t>
 </w:t>
            </w:r>
          </w:p>
          <w:bookmarkEnd w:id="130"/>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775 868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1"/>
          <w:p>
            <w:pPr>
              <w:spacing w:after="20"/>
              <w:ind w:left="20"/>
              <w:jc w:val="both"/>
            </w:pPr>
            <w:r>
              <w:rPr>
                <w:rFonts w:ascii="Times New Roman"/>
                <w:b w:val="false"/>
                <w:i w:val="false"/>
                <w:color w:val="000000"/>
                <w:sz w:val="20"/>
              </w:rPr>
              <w:t>
 </w:t>
            </w:r>
          </w:p>
          <w:bookmarkEnd w:id="131"/>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775 868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2"/>
          <w:p>
            <w:pPr>
              <w:spacing w:after="20"/>
              <w:ind w:left="20"/>
              <w:jc w:val="both"/>
            </w:pPr>
            <w:r>
              <w:rPr>
                <w:rFonts w:ascii="Times New Roman"/>
                <w:b w:val="false"/>
                <w:i w:val="false"/>
                <w:color w:val="000000"/>
                <w:sz w:val="20"/>
              </w:rPr>
              <w:t>
 </w:t>
            </w:r>
          </w:p>
          <w:bookmarkEnd w:id="132"/>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29 711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3"/>
          <w:p>
            <w:pPr>
              <w:spacing w:after="20"/>
              <w:ind w:left="20"/>
              <w:jc w:val="both"/>
            </w:pPr>
            <w:r>
              <w:rPr>
                <w:rFonts w:ascii="Times New Roman"/>
                <w:b w:val="false"/>
                <w:i w:val="false"/>
                <w:color w:val="000000"/>
                <w:sz w:val="20"/>
              </w:rPr>
              <w:t>
 </w:t>
            </w:r>
          </w:p>
          <w:bookmarkEnd w:id="133"/>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18 311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4"/>
          <w:p>
            <w:pPr>
              <w:spacing w:after="20"/>
              <w:ind w:left="20"/>
              <w:jc w:val="both"/>
            </w:pPr>
            <w:r>
              <w:rPr>
                <w:rFonts w:ascii="Times New Roman"/>
                <w:b w:val="false"/>
                <w:i w:val="false"/>
                <w:color w:val="000000"/>
                <w:sz w:val="20"/>
              </w:rPr>
              <w:t>
 </w:t>
            </w:r>
          </w:p>
          <w:bookmarkEnd w:id="134"/>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12 887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35"/>
          <w:p>
            <w:pPr>
              <w:spacing w:after="20"/>
              <w:ind w:left="20"/>
              <w:jc w:val="both"/>
            </w:pPr>
            <w:r>
              <w:rPr>
                <w:rFonts w:ascii="Times New Roman"/>
                <w:b w:val="false"/>
                <w:i w:val="false"/>
                <w:color w:val="000000"/>
                <w:sz w:val="20"/>
              </w:rPr>
              <w:t>
 </w:t>
            </w:r>
          </w:p>
          <w:bookmarkEnd w:id="135"/>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36"/>
          <w:p>
            <w:pPr>
              <w:spacing w:after="20"/>
              <w:ind w:left="20"/>
              <w:jc w:val="both"/>
            </w:pPr>
            <w:r>
              <w:rPr>
                <w:rFonts w:ascii="Times New Roman"/>
                <w:b w:val="false"/>
                <w:i w:val="false"/>
                <w:color w:val="000000"/>
                <w:sz w:val="20"/>
              </w:rPr>
              <w:t>
 </w:t>
            </w:r>
          </w:p>
          <w:bookmarkEnd w:id="136"/>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37"/>
          <w:p>
            <w:pPr>
              <w:spacing w:after="20"/>
              <w:ind w:left="20"/>
              <w:jc w:val="both"/>
            </w:pPr>
            <w:r>
              <w:rPr>
                <w:rFonts w:ascii="Times New Roman"/>
                <w:b w:val="false"/>
                <w:i w:val="false"/>
                <w:color w:val="000000"/>
                <w:sz w:val="20"/>
              </w:rPr>
              <w:t>
 </w:t>
            </w:r>
          </w:p>
          <w:bookmarkEnd w:id="137"/>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8"/>
          <w:p>
            <w:pPr>
              <w:spacing w:after="20"/>
              <w:ind w:left="20"/>
              <w:jc w:val="both"/>
            </w:pPr>
            <w:r>
              <w:rPr>
                <w:rFonts w:ascii="Times New Roman"/>
                <w:b w:val="false"/>
                <w:i w:val="false"/>
                <w:color w:val="000000"/>
                <w:sz w:val="20"/>
              </w:rPr>
              <w:t>
 </w:t>
            </w:r>
          </w:p>
          <w:bookmarkEnd w:id="138"/>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39"/>
          <w:p>
            <w:pPr>
              <w:spacing w:after="20"/>
              <w:ind w:left="20"/>
              <w:jc w:val="both"/>
            </w:pPr>
            <w:r>
              <w:rPr>
                <w:rFonts w:ascii="Times New Roman"/>
                <w:b w:val="false"/>
                <w:i w:val="false"/>
                <w:color w:val="000000"/>
                <w:sz w:val="20"/>
              </w:rPr>
              <w:t>
8</w:t>
            </w:r>
          </w:p>
          <w:bookmarkEnd w:id="139"/>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183 578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0"/>
          <w:p>
            <w:pPr>
              <w:spacing w:after="20"/>
              <w:ind w:left="20"/>
              <w:jc w:val="both"/>
            </w:pPr>
            <w:r>
              <w:rPr>
                <w:rFonts w:ascii="Times New Roman"/>
                <w:b w:val="false"/>
                <w:i w:val="false"/>
                <w:color w:val="000000"/>
                <w:sz w:val="20"/>
              </w:rPr>
              <w:t>
 </w:t>
            </w:r>
          </w:p>
          <w:bookmarkEnd w:id="140"/>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100 612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1"/>
          <w:p>
            <w:pPr>
              <w:spacing w:after="20"/>
              <w:ind w:left="20"/>
              <w:jc w:val="both"/>
            </w:pPr>
            <w:r>
              <w:rPr>
                <w:rFonts w:ascii="Times New Roman"/>
                <w:b w:val="false"/>
                <w:i w:val="false"/>
                <w:color w:val="000000"/>
                <w:sz w:val="20"/>
              </w:rPr>
              <w:t>
 </w:t>
            </w:r>
          </w:p>
          <w:bookmarkEnd w:id="141"/>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41 024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2"/>
          <w:p>
            <w:pPr>
              <w:spacing w:after="20"/>
              <w:ind w:left="20"/>
              <w:jc w:val="both"/>
            </w:pPr>
            <w:r>
              <w:rPr>
                <w:rFonts w:ascii="Times New Roman"/>
                <w:b w:val="false"/>
                <w:i w:val="false"/>
                <w:color w:val="000000"/>
                <w:sz w:val="20"/>
              </w:rPr>
              <w:t>
 </w:t>
            </w:r>
          </w:p>
          <w:bookmarkEnd w:id="142"/>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41 024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43"/>
          <w:p>
            <w:pPr>
              <w:spacing w:after="20"/>
              <w:ind w:left="20"/>
              <w:jc w:val="both"/>
            </w:pPr>
            <w:r>
              <w:rPr>
                <w:rFonts w:ascii="Times New Roman"/>
                <w:b w:val="false"/>
                <w:i w:val="false"/>
                <w:color w:val="000000"/>
                <w:sz w:val="20"/>
              </w:rPr>
              <w:t>
 </w:t>
            </w:r>
          </w:p>
          <w:bookmarkEnd w:id="143"/>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59 588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4"/>
          <w:p>
            <w:pPr>
              <w:spacing w:after="20"/>
              <w:ind w:left="20"/>
              <w:jc w:val="both"/>
            </w:pPr>
            <w:r>
              <w:rPr>
                <w:rFonts w:ascii="Times New Roman"/>
                <w:b w:val="false"/>
                <w:i w:val="false"/>
                <w:color w:val="000000"/>
                <w:sz w:val="20"/>
              </w:rPr>
              <w:t>
 </w:t>
            </w:r>
          </w:p>
          <w:bookmarkEnd w:id="144"/>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43 911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45"/>
          <w:p>
            <w:pPr>
              <w:spacing w:after="20"/>
              <w:ind w:left="20"/>
              <w:jc w:val="both"/>
            </w:pPr>
            <w:r>
              <w:rPr>
                <w:rFonts w:ascii="Times New Roman"/>
                <w:b w:val="false"/>
                <w:i w:val="false"/>
                <w:color w:val="000000"/>
                <w:sz w:val="20"/>
              </w:rPr>
              <w:t>
 </w:t>
            </w:r>
          </w:p>
          <w:bookmarkEnd w:id="145"/>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15 677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46"/>
          <w:p>
            <w:pPr>
              <w:spacing w:after="20"/>
              <w:ind w:left="20"/>
              <w:jc w:val="both"/>
            </w:pPr>
            <w:r>
              <w:rPr>
                <w:rFonts w:ascii="Times New Roman"/>
                <w:b w:val="false"/>
                <w:i w:val="false"/>
                <w:color w:val="000000"/>
                <w:sz w:val="20"/>
              </w:rPr>
              <w:t>
 </w:t>
            </w:r>
          </w:p>
          <w:bookmarkEnd w:id="146"/>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47"/>
          <w:p>
            <w:pPr>
              <w:spacing w:after="20"/>
              <w:ind w:left="20"/>
              <w:jc w:val="both"/>
            </w:pPr>
            <w:r>
              <w:rPr>
                <w:rFonts w:ascii="Times New Roman"/>
                <w:b w:val="false"/>
                <w:i w:val="false"/>
                <w:color w:val="000000"/>
                <w:sz w:val="20"/>
              </w:rPr>
              <w:t>
 </w:t>
            </w:r>
          </w:p>
          <w:bookmarkEnd w:id="147"/>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48"/>
          <w:p>
            <w:pPr>
              <w:spacing w:after="20"/>
              <w:ind w:left="20"/>
              <w:jc w:val="both"/>
            </w:pPr>
            <w:r>
              <w:rPr>
                <w:rFonts w:ascii="Times New Roman"/>
                <w:b w:val="false"/>
                <w:i w:val="false"/>
                <w:color w:val="000000"/>
                <w:sz w:val="20"/>
              </w:rPr>
              <w:t>
 </w:t>
            </w:r>
          </w:p>
          <w:bookmarkEnd w:id="148"/>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49"/>
          <w:p>
            <w:pPr>
              <w:spacing w:after="20"/>
              <w:ind w:left="20"/>
              <w:jc w:val="both"/>
            </w:pPr>
            <w:r>
              <w:rPr>
                <w:rFonts w:ascii="Times New Roman"/>
                <w:b w:val="false"/>
                <w:i w:val="false"/>
                <w:color w:val="000000"/>
                <w:sz w:val="20"/>
              </w:rPr>
              <w:t>
 </w:t>
            </w:r>
          </w:p>
          <w:bookmarkEnd w:id="149"/>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0"/>
          <w:p>
            <w:pPr>
              <w:spacing w:after="20"/>
              <w:ind w:left="20"/>
              <w:jc w:val="both"/>
            </w:pPr>
            <w:r>
              <w:rPr>
                <w:rFonts w:ascii="Times New Roman"/>
                <w:b w:val="false"/>
                <w:i w:val="false"/>
                <w:color w:val="000000"/>
                <w:sz w:val="20"/>
              </w:rPr>
              <w:t>
 </w:t>
            </w:r>
          </w:p>
          <w:bookmarkEnd w:id="150"/>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1"/>
          <w:p>
            <w:pPr>
              <w:spacing w:after="20"/>
              <w:ind w:left="20"/>
              <w:jc w:val="both"/>
            </w:pPr>
            <w:r>
              <w:rPr>
                <w:rFonts w:ascii="Times New Roman"/>
                <w:b w:val="false"/>
                <w:i w:val="false"/>
                <w:color w:val="000000"/>
                <w:sz w:val="20"/>
              </w:rPr>
              <w:t>
 </w:t>
            </w:r>
          </w:p>
          <w:bookmarkEnd w:id="151"/>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2"/>
          <w:p>
            <w:pPr>
              <w:spacing w:after="20"/>
              <w:ind w:left="20"/>
              <w:jc w:val="both"/>
            </w:pPr>
            <w:r>
              <w:rPr>
                <w:rFonts w:ascii="Times New Roman"/>
                <w:b w:val="false"/>
                <w:i w:val="false"/>
                <w:color w:val="000000"/>
                <w:sz w:val="20"/>
              </w:rPr>
              <w:t>
 </w:t>
            </w:r>
          </w:p>
          <w:bookmarkEnd w:id="152"/>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3"/>
          <w:p>
            <w:pPr>
              <w:spacing w:after="20"/>
              <w:ind w:left="20"/>
              <w:jc w:val="both"/>
            </w:pPr>
            <w:r>
              <w:rPr>
                <w:rFonts w:ascii="Times New Roman"/>
                <w:b w:val="false"/>
                <w:i w:val="false"/>
                <w:color w:val="000000"/>
                <w:sz w:val="20"/>
              </w:rPr>
              <w:t>
 </w:t>
            </w:r>
          </w:p>
          <w:bookmarkEnd w:id="153"/>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31 035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54"/>
          <w:p>
            <w:pPr>
              <w:spacing w:after="20"/>
              <w:ind w:left="20"/>
              <w:jc w:val="both"/>
            </w:pPr>
            <w:r>
              <w:rPr>
                <w:rFonts w:ascii="Times New Roman"/>
                <w:b w:val="false"/>
                <w:i w:val="false"/>
                <w:color w:val="000000"/>
                <w:sz w:val="20"/>
              </w:rPr>
              <w:t>
 </w:t>
            </w:r>
          </w:p>
          <w:bookmarkEnd w:id="154"/>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31 035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55"/>
          <w:p>
            <w:pPr>
              <w:spacing w:after="20"/>
              <w:ind w:left="20"/>
              <w:jc w:val="both"/>
            </w:pPr>
            <w:r>
              <w:rPr>
                <w:rFonts w:ascii="Times New Roman"/>
                <w:b w:val="false"/>
                <w:i w:val="false"/>
                <w:color w:val="000000"/>
                <w:sz w:val="20"/>
              </w:rPr>
              <w:t>
 </w:t>
            </w:r>
          </w:p>
          <w:bookmarkEnd w:id="155"/>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56"/>
          <w:p>
            <w:pPr>
              <w:spacing w:after="20"/>
              <w:ind w:left="20"/>
              <w:jc w:val="both"/>
            </w:pPr>
            <w:r>
              <w:rPr>
                <w:rFonts w:ascii="Times New Roman"/>
                <w:b w:val="false"/>
                <w:i w:val="false"/>
                <w:color w:val="000000"/>
                <w:sz w:val="20"/>
              </w:rPr>
              <w:t>
 </w:t>
            </w:r>
          </w:p>
          <w:bookmarkEnd w:id="156"/>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57"/>
          <w:p>
            <w:pPr>
              <w:spacing w:after="20"/>
              <w:ind w:left="20"/>
              <w:jc w:val="both"/>
            </w:pPr>
            <w:r>
              <w:rPr>
                <w:rFonts w:ascii="Times New Roman"/>
                <w:b w:val="false"/>
                <w:i w:val="false"/>
                <w:color w:val="000000"/>
                <w:sz w:val="20"/>
              </w:rPr>
              <w:t>
 </w:t>
            </w:r>
          </w:p>
          <w:bookmarkEnd w:id="157"/>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58"/>
          <w:p>
            <w:pPr>
              <w:spacing w:after="20"/>
              <w:ind w:left="20"/>
              <w:jc w:val="both"/>
            </w:pPr>
            <w:r>
              <w:rPr>
                <w:rFonts w:ascii="Times New Roman"/>
                <w:b w:val="false"/>
                <w:i w:val="false"/>
                <w:color w:val="000000"/>
                <w:sz w:val="20"/>
              </w:rPr>
              <w:t>
 </w:t>
            </w:r>
          </w:p>
          <w:bookmarkEnd w:id="158"/>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22 051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59"/>
          <w:p>
            <w:pPr>
              <w:spacing w:after="20"/>
              <w:ind w:left="20"/>
              <w:jc w:val="both"/>
            </w:pPr>
            <w:r>
              <w:rPr>
                <w:rFonts w:ascii="Times New Roman"/>
                <w:b w:val="false"/>
                <w:i w:val="false"/>
                <w:color w:val="000000"/>
                <w:sz w:val="20"/>
              </w:rPr>
              <w:t>
 </w:t>
            </w:r>
          </w:p>
          <w:bookmarkEnd w:id="159"/>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0"/>
          <w:p>
            <w:pPr>
              <w:spacing w:after="20"/>
              <w:ind w:left="20"/>
              <w:jc w:val="both"/>
            </w:pPr>
            <w:r>
              <w:rPr>
                <w:rFonts w:ascii="Times New Roman"/>
                <w:b w:val="false"/>
                <w:i w:val="false"/>
                <w:color w:val="000000"/>
                <w:sz w:val="20"/>
              </w:rPr>
              <w:t>
 </w:t>
            </w:r>
          </w:p>
          <w:bookmarkEnd w:id="160"/>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1"/>
          <w:p>
            <w:pPr>
              <w:spacing w:after="20"/>
              <w:ind w:left="20"/>
              <w:jc w:val="both"/>
            </w:pPr>
            <w:r>
              <w:rPr>
                <w:rFonts w:ascii="Times New Roman"/>
                <w:b w:val="false"/>
                <w:i w:val="false"/>
                <w:color w:val="000000"/>
                <w:sz w:val="20"/>
              </w:rPr>
              <w:t>
 </w:t>
            </w:r>
          </w:p>
          <w:bookmarkEnd w:id="161"/>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62"/>
          <w:p>
            <w:pPr>
              <w:spacing w:after="20"/>
              <w:ind w:left="20"/>
              <w:jc w:val="both"/>
            </w:pPr>
            <w:r>
              <w:rPr>
                <w:rFonts w:ascii="Times New Roman"/>
                <w:b w:val="false"/>
                <w:i w:val="false"/>
                <w:color w:val="000000"/>
                <w:sz w:val="20"/>
              </w:rPr>
              <w:t>
 </w:t>
            </w:r>
          </w:p>
          <w:bookmarkEnd w:id="162"/>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15 950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63"/>
          <w:p>
            <w:pPr>
              <w:spacing w:after="20"/>
              <w:ind w:left="20"/>
              <w:jc w:val="both"/>
            </w:pPr>
            <w:r>
              <w:rPr>
                <w:rFonts w:ascii="Times New Roman"/>
                <w:b w:val="false"/>
                <w:i w:val="false"/>
                <w:color w:val="000000"/>
                <w:sz w:val="20"/>
              </w:rPr>
              <w:t>
 </w:t>
            </w:r>
          </w:p>
          <w:bookmarkEnd w:id="163"/>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64"/>
          <w:p>
            <w:pPr>
              <w:spacing w:after="20"/>
              <w:ind w:left="20"/>
              <w:jc w:val="both"/>
            </w:pPr>
            <w:r>
              <w:rPr>
                <w:rFonts w:ascii="Times New Roman"/>
                <w:b w:val="false"/>
                <w:i w:val="false"/>
                <w:color w:val="000000"/>
                <w:sz w:val="20"/>
              </w:rPr>
              <w:t>
 </w:t>
            </w:r>
          </w:p>
          <w:bookmarkEnd w:id="164"/>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65"/>
          <w:p>
            <w:pPr>
              <w:spacing w:after="20"/>
              <w:ind w:left="20"/>
              <w:jc w:val="both"/>
            </w:pPr>
            <w:r>
              <w:rPr>
                <w:rFonts w:ascii="Times New Roman"/>
                <w:b w:val="false"/>
                <w:i w:val="false"/>
                <w:color w:val="000000"/>
                <w:sz w:val="20"/>
              </w:rPr>
              <w:t>
 </w:t>
            </w:r>
          </w:p>
          <w:bookmarkEnd w:id="165"/>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66"/>
          <w:p>
            <w:pPr>
              <w:spacing w:after="20"/>
              <w:ind w:left="20"/>
              <w:jc w:val="both"/>
            </w:pPr>
            <w:r>
              <w:rPr>
                <w:rFonts w:ascii="Times New Roman"/>
                <w:b w:val="false"/>
                <w:i w:val="false"/>
                <w:color w:val="000000"/>
                <w:sz w:val="20"/>
              </w:rPr>
              <w:t>
 </w:t>
            </w:r>
          </w:p>
          <w:bookmarkEnd w:id="166"/>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67"/>
          <w:p>
            <w:pPr>
              <w:spacing w:after="20"/>
              <w:ind w:left="20"/>
              <w:jc w:val="both"/>
            </w:pPr>
            <w:r>
              <w:rPr>
                <w:rFonts w:ascii="Times New Roman"/>
                <w:b w:val="false"/>
                <w:i w:val="false"/>
                <w:color w:val="000000"/>
                <w:sz w:val="20"/>
              </w:rPr>
              <w:t>
10</w:t>
            </w:r>
          </w:p>
          <w:bookmarkEnd w:id="167"/>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67 706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68"/>
          <w:p>
            <w:pPr>
              <w:spacing w:after="20"/>
              <w:ind w:left="20"/>
              <w:jc w:val="both"/>
            </w:pPr>
            <w:r>
              <w:rPr>
                <w:rFonts w:ascii="Times New Roman"/>
                <w:b w:val="false"/>
                <w:i w:val="false"/>
                <w:color w:val="000000"/>
                <w:sz w:val="20"/>
              </w:rPr>
              <w:t>
 </w:t>
            </w:r>
          </w:p>
          <w:bookmarkEnd w:id="168"/>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27 361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69"/>
          <w:p>
            <w:pPr>
              <w:spacing w:after="20"/>
              <w:ind w:left="20"/>
              <w:jc w:val="both"/>
            </w:pPr>
            <w:r>
              <w:rPr>
                <w:rFonts w:ascii="Times New Roman"/>
                <w:b w:val="false"/>
                <w:i w:val="false"/>
                <w:color w:val="000000"/>
                <w:sz w:val="20"/>
              </w:rPr>
              <w:t>
 </w:t>
            </w:r>
          </w:p>
          <w:bookmarkEnd w:id="169"/>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0"/>
          <w:p>
            <w:pPr>
              <w:spacing w:after="20"/>
              <w:ind w:left="20"/>
              <w:jc w:val="both"/>
            </w:pPr>
            <w:r>
              <w:rPr>
                <w:rFonts w:ascii="Times New Roman"/>
                <w:b w:val="false"/>
                <w:i w:val="false"/>
                <w:color w:val="000000"/>
                <w:sz w:val="20"/>
              </w:rPr>
              <w:t>
 </w:t>
            </w:r>
          </w:p>
          <w:bookmarkEnd w:id="170"/>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1"/>
          <w:p>
            <w:pPr>
              <w:spacing w:after="20"/>
              <w:ind w:left="20"/>
              <w:jc w:val="both"/>
            </w:pPr>
            <w:r>
              <w:rPr>
                <w:rFonts w:ascii="Times New Roman"/>
                <w:b w:val="false"/>
                <w:i w:val="false"/>
                <w:color w:val="000000"/>
                <w:sz w:val="20"/>
              </w:rPr>
              <w:t>
 </w:t>
            </w:r>
          </w:p>
          <w:bookmarkEnd w:id="171"/>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72"/>
          <w:p>
            <w:pPr>
              <w:spacing w:after="20"/>
              <w:ind w:left="20"/>
              <w:jc w:val="both"/>
            </w:pPr>
            <w:r>
              <w:rPr>
                <w:rFonts w:ascii="Times New Roman"/>
                <w:b w:val="false"/>
                <w:i w:val="false"/>
                <w:color w:val="000000"/>
                <w:sz w:val="20"/>
              </w:rPr>
              <w:t>
 </w:t>
            </w:r>
          </w:p>
          <w:bookmarkEnd w:id="172"/>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73"/>
          <w:p>
            <w:pPr>
              <w:spacing w:after="20"/>
              <w:ind w:left="20"/>
              <w:jc w:val="both"/>
            </w:pPr>
            <w:r>
              <w:rPr>
                <w:rFonts w:ascii="Times New Roman"/>
                <w:b w:val="false"/>
                <w:i w:val="false"/>
                <w:color w:val="000000"/>
                <w:sz w:val="20"/>
              </w:rPr>
              <w:t>
 </w:t>
            </w:r>
          </w:p>
          <w:bookmarkEnd w:id="173"/>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74"/>
          <w:p>
            <w:pPr>
              <w:spacing w:after="20"/>
              <w:ind w:left="20"/>
              <w:jc w:val="both"/>
            </w:pPr>
            <w:r>
              <w:rPr>
                <w:rFonts w:ascii="Times New Roman"/>
                <w:b w:val="false"/>
                <w:i w:val="false"/>
                <w:color w:val="000000"/>
                <w:sz w:val="20"/>
              </w:rPr>
              <w:t>
 </w:t>
            </w:r>
          </w:p>
          <w:bookmarkEnd w:id="174"/>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75"/>
          <w:p>
            <w:pPr>
              <w:spacing w:after="20"/>
              <w:ind w:left="20"/>
              <w:jc w:val="both"/>
            </w:pPr>
            <w:r>
              <w:rPr>
                <w:rFonts w:ascii="Times New Roman"/>
                <w:b w:val="false"/>
                <w:i w:val="false"/>
                <w:color w:val="000000"/>
                <w:sz w:val="20"/>
              </w:rPr>
              <w:t>
 </w:t>
            </w:r>
          </w:p>
          <w:bookmarkEnd w:id="175"/>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6 924</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76"/>
          <w:p>
            <w:pPr>
              <w:spacing w:after="20"/>
              <w:ind w:left="20"/>
              <w:jc w:val="both"/>
            </w:pPr>
            <w:r>
              <w:rPr>
                <w:rFonts w:ascii="Times New Roman"/>
                <w:b w:val="false"/>
                <w:i w:val="false"/>
                <w:color w:val="000000"/>
                <w:sz w:val="20"/>
              </w:rPr>
              <w:t>
 </w:t>
            </w:r>
          </w:p>
          <w:bookmarkEnd w:id="176"/>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77"/>
          <w:p>
            <w:pPr>
              <w:spacing w:after="20"/>
              <w:ind w:left="20"/>
              <w:jc w:val="both"/>
            </w:pPr>
            <w:r>
              <w:rPr>
                <w:rFonts w:ascii="Times New Roman"/>
                <w:b w:val="false"/>
                <w:i w:val="false"/>
                <w:color w:val="000000"/>
                <w:sz w:val="20"/>
              </w:rPr>
              <w:t>
 </w:t>
            </w:r>
          </w:p>
          <w:bookmarkEnd w:id="177"/>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78"/>
          <w:p>
            <w:pPr>
              <w:spacing w:after="20"/>
              <w:ind w:left="20"/>
              <w:jc w:val="both"/>
            </w:pPr>
            <w:r>
              <w:rPr>
                <w:rFonts w:ascii="Times New Roman"/>
                <w:b w:val="false"/>
                <w:i w:val="false"/>
                <w:color w:val="000000"/>
                <w:sz w:val="20"/>
              </w:rPr>
              <w:t>
 </w:t>
            </w:r>
          </w:p>
          <w:bookmarkEnd w:id="178"/>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79"/>
          <w:p>
            <w:pPr>
              <w:spacing w:after="20"/>
              <w:ind w:left="20"/>
              <w:jc w:val="both"/>
            </w:pPr>
            <w:r>
              <w:rPr>
                <w:rFonts w:ascii="Times New Roman"/>
                <w:b w:val="false"/>
                <w:i w:val="false"/>
                <w:color w:val="000000"/>
                <w:sz w:val="20"/>
              </w:rPr>
              <w:t>
 </w:t>
            </w:r>
          </w:p>
          <w:bookmarkEnd w:id="179"/>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0"/>
          <w:p>
            <w:pPr>
              <w:spacing w:after="20"/>
              <w:ind w:left="20"/>
              <w:jc w:val="both"/>
            </w:pPr>
            <w:r>
              <w:rPr>
                <w:rFonts w:ascii="Times New Roman"/>
                <w:b w:val="false"/>
                <w:i w:val="false"/>
                <w:color w:val="000000"/>
                <w:sz w:val="20"/>
              </w:rPr>
              <w:t>
 </w:t>
            </w:r>
          </w:p>
          <w:bookmarkEnd w:id="180"/>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81"/>
          <w:p>
            <w:pPr>
              <w:spacing w:after="20"/>
              <w:ind w:left="20"/>
              <w:jc w:val="both"/>
            </w:pPr>
            <w:r>
              <w:rPr>
                <w:rFonts w:ascii="Times New Roman"/>
                <w:b w:val="false"/>
                <w:i w:val="false"/>
                <w:color w:val="000000"/>
                <w:sz w:val="20"/>
              </w:rPr>
              <w:t>
 </w:t>
            </w:r>
          </w:p>
          <w:bookmarkEnd w:id="181"/>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82"/>
          <w:p>
            <w:pPr>
              <w:spacing w:after="20"/>
              <w:ind w:left="20"/>
              <w:jc w:val="both"/>
            </w:pPr>
            <w:r>
              <w:rPr>
                <w:rFonts w:ascii="Times New Roman"/>
                <w:b w:val="false"/>
                <w:i w:val="false"/>
                <w:color w:val="000000"/>
                <w:sz w:val="20"/>
              </w:rPr>
              <w:t>
 </w:t>
            </w:r>
          </w:p>
          <w:bookmarkEnd w:id="182"/>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32 963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83"/>
          <w:p>
            <w:pPr>
              <w:spacing w:after="20"/>
              <w:ind w:left="20"/>
              <w:jc w:val="both"/>
            </w:pPr>
            <w:r>
              <w:rPr>
                <w:rFonts w:ascii="Times New Roman"/>
                <w:b w:val="false"/>
                <w:i w:val="false"/>
                <w:color w:val="000000"/>
                <w:sz w:val="20"/>
              </w:rPr>
              <w:t>
 </w:t>
            </w:r>
          </w:p>
          <w:bookmarkEnd w:id="183"/>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32 963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84"/>
          <w:p>
            <w:pPr>
              <w:spacing w:after="20"/>
              <w:ind w:left="20"/>
              <w:jc w:val="both"/>
            </w:pPr>
            <w:r>
              <w:rPr>
                <w:rFonts w:ascii="Times New Roman"/>
                <w:b w:val="false"/>
                <w:i w:val="false"/>
                <w:color w:val="000000"/>
                <w:sz w:val="20"/>
              </w:rPr>
              <w:t>
 </w:t>
            </w:r>
          </w:p>
          <w:bookmarkEnd w:id="184"/>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32 963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85"/>
          <w:p>
            <w:pPr>
              <w:spacing w:after="20"/>
              <w:ind w:left="20"/>
              <w:jc w:val="both"/>
            </w:pPr>
            <w:r>
              <w:rPr>
                <w:rFonts w:ascii="Times New Roman"/>
                <w:b w:val="false"/>
                <w:i w:val="false"/>
                <w:color w:val="000000"/>
                <w:sz w:val="20"/>
              </w:rPr>
              <w:t>
11</w:t>
            </w:r>
          </w:p>
          <w:bookmarkEnd w:id="185"/>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86"/>
          <w:p>
            <w:pPr>
              <w:spacing w:after="20"/>
              <w:ind w:left="20"/>
              <w:jc w:val="both"/>
            </w:pPr>
            <w:r>
              <w:rPr>
                <w:rFonts w:ascii="Times New Roman"/>
                <w:b w:val="false"/>
                <w:i w:val="false"/>
                <w:color w:val="000000"/>
                <w:sz w:val="20"/>
              </w:rPr>
              <w:t>
 </w:t>
            </w:r>
          </w:p>
          <w:bookmarkEnd w:id="186"/>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17 019</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87"/>
          <w:p>
            <w:pPr>
              <w:spacing w:after="20"/>
              <w:ind w:left="20"/>
              <w:jc w:val="both"/>
            </w:pPr>
            <w:r>
              <w:rPr>
                <w:rFonts w:ascii="Times New Roman"/>
                <w:b w:val="false"/>
                <w:i w:val="false"/>
                <w:color w:val="000000"/>
                <w:sz w:val="20"/>
              </w:rPr>
              <w:t>
 </w:t>
            </w:r>
          </w:p>
          <w:bookmarkEnd w:id="187"/>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88"/>
          <w:p>
            <w:pPr>
              <w:spacing w:after="20"/>
              <w:ind w:left="20"/>
              <w:jc w:val="both"/>
            </w:pPr>
            <w:r>
              <w:rPr>
                <w:rFonts w:ascii="Times New Roman"/>
                <w:b w:val="false"/>
                <w:i w:val="false"/>
                <w:color w:val="000000"/>
                <w:sz w:val="20"/>
              </w:rPr>
              <w:t>
 </w:t>
            </w:r>
          </w:p>
          <w:bookmarkEnd w:id="188"/>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89"/>
          <w:p>
            <w:pPr>
              <w:spacing w:after="20"/>
              <w:ind w:left="20"/>
              <w:jc w:val="both"/>
            </w:pPr>
            <w:r>
              <w:rPr>
                <w:rFonts w:ascii="Times New Roman"/>
                <w:b w:val="false"/>
                <w:i w:val="false"/>
                <w:color w:val="000000"/>
                <w:sz w:val="20"/>
              </w:rPr>
              <w:t>
 </w:t>
            </w:r>
          </w:p>
          <w:bookmarkEnd w:id="189"/>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90"/>
          <w:p>
            <w:pPr>
              <w:spacing w:after="20"/>
              <w:ind w:left="20"/>
              <w:jc w:val="both"/>
            </w:pPr>
            <w:r>
              <w:rPr>
                <w:rFonts w:ascii="Times New Roman"/>
                <w:b w:val="false"/>
                <w:i w:val="false"/>
                <w:color w:val="000000"/>
                <w:sz w:val="20"/>
              </w:rPr>
              <w:t>
 </w:t>
            </w:r>
          </w:p>
          <w:bookmarkEnd w:id="190"/>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91"/>
          <w:p>
            <w:pPr>
              <w:spacing w:after="20"/>
              <w:ind w:left="20"/>
              <w:jc w:val="both"/>
            </w:pPr>
            <w:r>
              <w:rPr>
                <w:rFonts w:ascii="Times New Roman"/>
                <w:b w:val="false"/>
                <w:i w:val="false"/>
                <w:color w:val="000000"/>
                <w:sz w:val="20"/>
              </w:rPr>
              <w:t>
 </w:t>
            </w:r>
          </w:p>
          <w:bookmarkEnd w:id="191"/>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7 263</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92"/>
          <w:p>
            <w:pPr>
              <w:spacing w:after="20"/>
              <w:ind w:left="20"/>
              <w:jc w:val="both"/>
            </w:pPr>
            <w:r>
              <w:rPr>
                <w:rFonts w:ascii="Times New Roman"/>
                <w:b w:val="false"/>
                <w:i w:val="false"/>
                <w:color w:val="000000"/>
                <w:sz w:val="20"/>
              </w:rPr>
              <w:t>
 </w:t>
            </w:r>
          </w:p>
          <w:bookmarkEnd w:id="192"/>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93"/>
          <w:p>
            <w:pPr>
              <w:spacing w:after="20"/>
              <w:ind w:left="20"/>
              <w:jc w:val="both"/>
            </w:pPr>
            <w:r>
              <w:rPr>
                <w:rFonts w:ascii="Times New Roman"/>
                <w:b w:val="false"/>
                <w:i w:val="false"/>
                <w:color w:val="000000"/>
                <w:sz w:val="20"/>
              </w:rPr>
              <w:t>
12</w:t>
            </w:r>
          </w:p>
          <w:bookmarkEnd w:id="193"/>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753 512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94"/>
          <w:p>
            <w:pPr>
              <w:spacing w:after="20"/>
              <w:ind w:left="20"/>
              <w:jc w:val="both"/>
            </w:pPr>
            <w:r>
              <w:rPr>
                <w:rFonts w:ascii="Times New Roman"/>
                <w:b w:val="false"/>
                <w:i w:val="false"/>
                <w:color w:val="000000"/>
                <w:sz w:val="20"/>
              </w:rPr>
              <w:t>
 </w:t>
            </w:r>
          </w:p>
          <w:bookmarkEnd w:id="194"/>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753 512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95"/>
          <w:p>
            <w:pPr>
              <w:spacing w:after="20"/>
              <w:ind w:left="20"/>
              <w:jc w:val="both"/>
            </w:pPr>
            <w:r>
              <w:rPr>
                <w:rFonts w:ascii="Times New Roman"/>
                <w:b w:val="false"/>
                <w:i w:val="false"/>
                <w:color w:val="000000"/>
                <w:sz w:val="20"/>
              </w:rPr>
              <w:t>
 </w:t>
            </w:r>
          </w:p>
          <w:bookmarkEnd w:id="195"/>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753 512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96"/>
          <w:p>
            <w:pPr>
              <w:spacing w:after="20"/>
              <w:ind w:left="20"/>
              <w:jc w:val="both"/>
            </w:pPr>
            <w:r>
              <w:rPr>
                <w:rFonts w:ascii="Times New Roman"/>
                <w:b w:val="false"/>
                <w:i w:val="false"/>
                <w:color w:val="000000"/>
                <w:sz w:val="20"/>
              </w:rPr>
              <w:t>
 </w:t>
            </w:r>
          </w:p>
          <w:bookmarkEnd w:id="196"/>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753 512</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97"/>
          <w:p>
            <w:pPr>
              <w:spacing w:after="20"/>
              <w:ind w:left="20"/>
              <w:jc w:val="both"/>
            </w:pPr>
            <w:r>
              <w:rPr>
                <w:rFonts w:ascii="Times New Roman"/>
                <w:b w:val="false"/>
                <w:i w:val="false"/>
                <w:color w:val="000000"/>
                <w:sz w:val="20"/>
              </w:rPr>
              <w:t>
13</w:t>
            </w:r>
          </w:p>
          <w:bookmarkEnd w:id="197"/>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44 420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98"/>
          <w:p>
            <w:pPr>
              <w:spacing w:after="20"/>
              <w:ind w:left="20"/>
              <w:jc w:val="both"/>
            </w:pPr>
            <w:r>
              <w:rPr>
                <w:rFonts w:ascii="Times New Roman"/>
                <w:b w:val="false"/>
                <w:i w:val="false"/>
                <w:color w:val="000000"/>
                <w:sz w:val="20"/>
              </w:rPr>
              <w:t>
 </w:t>
            </w:r>
          </w:p>
          <w:bookmarkEnd w:id="198"/>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99"/>
          <w:p>
            <w:pPr>
              <w:spacing w:after="20"/>
              <w:ind w:left="20"/>
              <w:jc w:val="both"/>
            </w:pPr>
            <w:r>
              <w:rPr>
                <w:rFonts w:ascii="Times New Roman"/>
                <w:b w:val="false"/>
                <w:i w:val="false"/>
                <w:color w:val="000000"/>
                <w:sz w:val="20"/>
              </w:rPr>
              <w:t>
 </w:t>
            </w:r>
          </w:p>
          <w:bookmarkEnd w:id="199"/>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00"/>
          <w:p>
            <w:pPr>
              <w:spacing w:after="20"/>
              <w:ind w:left="20"/>
              <w:jc w:val="both"/>
            </w:pPr>
            <w:r>
              <w:rPr>
                <w:rFonts w:ascii="Times New Roman"/>
                <w:b w:val="false"/>
                <w:i w:val="false"/>
                <w:color w:val="000000"/>
                <w:sz w:val="20"/>
              </w:rPr>
              <w:t>
 </w:t>
            </w:r>
          </w:p>
          <w:bookmarkEnd w:id="200"/>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01"/>
          <w:p>
            <w:pPr>
              <w:spacing w:after="20"/>
              <w:ind w:left="20"/>
              <w:jc w:val="both"/>
            </w:pPr>
            <w:r>
              <w:rPr>
                <w:rFonts w:ascii="Times New Roman"/>
                <w:b w:val="false"/>
                <w:i w:val="false"/>
                <w:color w:val="000000"/>
                <w:sz w:val="20"/>
              </w:rPr>
              <w:t>
 </w:t>
            </w:r>
          </w:p>
          <w:bookmarkEnd w:id="201"/>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02"/>
          <w:p>
            <w:pPr>
              <w:spacing w:after="20"/>
              <w:ind w:left="20"/>
              <w:jc w:val="both"/>
            </w:pPr>
            <w:r>
              <w:rPr>
                <w:rFonts w:ascii="Times New Roman"/>
                <w:b w:val="false"/>
                <w:i w:val="false"/>
                <w:color w:val="000000"/>
                <w:sz w:val="20"/>
              </w:rPr>
              <w:t>
 </w:t>
            </w:r>
          </w:p>
          <w:bookmarkEnd w:id="202"/>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37 775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03"/>
          <w:p>
            <w:pPr>
              <w:spacing w:after="20"/>
              <w:ind w:left="20"/>
              <w:jc w:val="both"/>
            </w:pPr>
            <w:r>
              <w:rPr>
                <w:rFonts w:ascii="Times New Roman"/>
                <w:b w:val="false"/>
                <w:i w:val="false"/>
                <w:color w:val="000000"/>
                <w:sz w:val="20"/>
              </w:rPr>
              <w:t>
 </w:t>
            </w:r>
          </w:p>
          <w:bookmarkEnd w:id="203"/>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23 707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04"/>
          <w:p>
            <w:pPr>
              <w:spacing w:after="20"/>
              <w:ind w:left="20"/>
              <w:jc w:val="both"/>
            </w:pPr>
            <w:r>
              <w:rPr>
                <w:rFonts w:ascii="Times New Roman"/>
                <w:b w:val="false"/>
                <w:i w:val="false"/>
                <w:color w:val="000000"/>
                <w:sz w:val="20"/>
              </w:rPr>
              <w:t>
 </w:t>
            </w:r>
          </w:p>
          <w:bookmarkEnd w:id="204"/>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23 707</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05"/>
          <w:p>
            <w:pPr>
              <w:spacing w:after="20"/>
              <w:ind w:left="20"/>
              <w:jc w:val="both"/>
            </w:pPr>
            <w:r>
              <w:rPr>
                <w:rFonts w:ascii="Times New Roman"/>
                <w:b w:val="false"/>
                <w:i w:val="false"/>
                <w:color w:val="000000"/>
                <w:sz w:val="20"/>
              </w:rPr>
              <w:t>
 </w:t>
            </w:r>
          </w:p>
          <w:bookmarkEnd w:id="205"/>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06"/>
          <w:p>
            <w:pPr>
              <w:spacing w:after="20"/>
              <w:ind w:left="20"/>
              <w:jc w:val="both"/>
            </w:pPr>
            <w:r>
              <w:rPr>
                <w:rFonts w:ascii="Times New Roman"/>
                <w:b w:val="false"/>
                <w:i w:val="false"/>
                <w:color w:val="000000"/>
                <w:sz w:val="20"/>
              </w:rPr>
              <w:t>
 </w:t>
            </w:r>
          </w:p>
          <w:bookmarkEnd w:id="206"/>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07"/>
          <w:p>
            <w:pPr>
              <w:spacing w:after="20"/>
              <w:ind w:left="20"/>
              <w:jc w:val="both"/>
            </w:pPr>
            <w:r>
              <w:rPr>
                <w:rFonts w:ascii="Times New Roman"/>
                <w:b w:val="false"/>
                <w:i w:val="false"/>
                <w:color w:val="000000"/>
                <w:sz w:val="20"/>
              </w:rPr>
              <w:t>
 </w:t>
            </w:r>
          </w:p>
          <w:bookmarkEnd w:id="207"/>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08"/>
          <w:p>
            <w:pPr>
              <w:spacing w:after="20"/>
              <w:ind w:left="20"/>
              <w:jc w:val="both"/>
            </w:pPr>
            <w:r>
              <w:rPr>
                <w:rFonts w:ascii="Times New Roman"/>
                <w:b w:val="false"/>
                <w:i w:val="false"/>
                <w:color w:val="000000"/>
                <w:sz w:val="20"/>
              </w:rPr>
              <w:t>
 </w:t>
            </w:r>
          </w:p>
          <w:bookmarkEnd w:id="208"/>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09"/>
          <w:p>
            <w:pPr>
              <w:spacing w:after="20"/>
              <w:ind w:left="20"/>
              <w:jc w:val="both"/>
            </w:pPr>
            <w:r>
              <w:rPr>
                <w:rFonts w:ascii="Times New Roman"/>
                <w:b w:val="false"/>
                <w:i w:val="false"/>
                <w:color w:val="000000"/>
                <w:sz w:val="20"/>
              </w:rPr>
              <w:t>
 </w:t>
            </w:r>
          </w:p>
          <w:bookmarkEnd w:id="209"/>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10"/>
          <w:p>
            <w:pPr>
              <w:spacing w:after="20"/>
              <w:ind w:left="20"/>
              <w:jc w:val="both"/>
            </w:pPr>
            <w:r>
              <w:rPr>
                <w:rFonts w:ascii="Times New Roman"/>
                <w:b w:val="false"/>
                <w:i w:val="false"/>
                <w:color w:val="000000"/>
                <w:sz w:val="20"/>
              </w:rPr>
              <w:t>
15</w:t>
            </w:r>
          </w:p>
          <w:bookmarkEnd w:id="210"/>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11"/>
          <w:p>
            <w:pPr>
              <w:spacing w:after="20"/>
              <w:ind w:left="20"/>
              <w:jc w:val="both"/>
            </w:pPr>
            <w:r>
              <w:rPr>
                <w:rFonts w:ascii="Times New Roman"/>
                <w:b w:val="false"/>
                <w:i w:val="false"/>
                <w:color w:val="000000"/>
                <w:sz w:val="20"/>
              </w:rPr>
              <w:t>
 </w:t>
            </w:r>
          </w:p>
          <w:bookmarkEnd w:id="211"/>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12"/>
          <w:p>
            <w:pPr>
              <w:spacing w:after="20"/>
              <w:ind w:left="20"/>
              <w:jc w:val="both"/>
            </w:pPr>
            <w:r>
              <w:rPr>
                <w:rFonts w:ascii="Times New Roman"/>
                <w:b w:val="false"/>
                <w:i w:val="false"/>
                <w:color w:val="000000"/>
                <w:sz w:val="20"/>
              </w:rPr>
              <w:t>
 </w:t>
            </w:r>
          </w:p>
          <w:bookmarkEnd w:id="212"/>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13"/>
          <w:p>
            <w:pPr>
              <w:spacing w:after="20"/>
              <w:ind w:left="20"/>
              <w:jc w:val="both"/>
            </w:pPr>
            <w:r>
              <w:rPr>
                <w:rFonts w:ascii="Times New Roman"/>
                <w:b w:val="false"/>
                <w:i w:val="false"/>
                <w:color w:val="000000"/>
                <w:sz w:val="20"/>
              </w:rPr>
              <w:t>
 </w:t>
            </w:r>
          </w:p>
          <w:bookmarkEnd w:id="213"/>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14"/>
          <w:p>
            <w:pPr>
              <w:spacing w:after="20"/>
              <w:ind w:left="20"/>
              <w:jc w:val="both"/>
            </w:pPr>
            <w:r>
              <w:rPr>
                <w:rFonts w:ascii="Times New Roman"/>
                <w:b w:val="false"/>
                <w:i w:val="false"/>
                <w:color w:val="000000"/>
                <w:sz w:val="20"/>
              </w:rPr>
              <w:t>
 </w:t>
            </w:r>
          </w:p>
          <w:bookmarkEnd w:id="214"/>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30 558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15"/>
          <w:p>
            <w:pPr>
              <w:spacing w:after="20"/>
              <w:ind w:left="20"/>
              <w:jc w:val="both"/>
            </w:pPr>
            <w:r>
              <w:rPr>
                <w:rFonts w:ascii="Times New Roman"/>
                <w:b w:val="false"/>
                <w:i w:val="false"/>
                <w:color w:val="000000"/>
                <w:sz w:val="20"/>
              </w:rPr>
              <w:t>
 </w:t>
            </w:r>
          </w:p>
          <w:bookmarkEnd w:id="215"/>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30 558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16"/>
          <w:p>
            <w:pPr>
              <w:spacing w:after="20"/>
              <w:ind w:left="20"/>
              <w:jc w:val="both"/>
            </w:pPr>
            <w:r>
              <w:rPr>
                <w:rFonts w:ascii="Times New Roman"/>
                <w:b w:val="false"/>
                <w:i w:val="false"/>
                <w:color w:val="000000"/>
                <w:sz w:val="20"/>
              </w:rPr>
              <w:t>
10</w:t>
            </w:r>
          </w:p>
          <w:bookmarkEnd w:id="216"/>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30 558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17"/>
          <w:p>
            <w:pPr>
              <w:spacing w:after="20"/>
              <w:ind w:left="20"/>
              <w:jc w:val="both"/>
            </w:pPr>
            <w:r>
              <w:rPr>
                <w:rFonts w:ascii="Times New Roman"/>
                <w:b w:val="false"/>
                <w:i w:val="false"/>
                <w:color w:val="000000"/>
                <w:sz w:val="20"/>
              </w:rPr>
              <w:t>
 </w:t>
            </w:r>
          </w:p>
          <w:bookmarkEnd w:id="217"/>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30 558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18"/>
          <w:p>
            <w:pPr>
              <w:spacing w:after="20"/>
              <w:ind w:left="20"/>
              <w:jc w:val="both"/>
            </w:pPr>
            <w:r>
              <w:rPr>
                <w:rFonts w:ascii="Times New Roman"/>
                <w:b w:val="false"/>
                <w:i w:val="false"/>
                <w:color w:val="000000"/>
                <w:sz w:val="20"/>
              </w:rPr>
              <w:t>
 </w:t>
            </w:r>
          </w:p>
          <w:bookmarkEnd w:id="218"/>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30 558</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19"/>
          <w:p>
            <w:pPr>
              <w:spacing w:after="20"/>
              <w:ind w:left="20"/>
              <w:jc w:val="both"/>
            </w:pPr>
            <w:r>
              <w:rPr>
                <w:rFonts w:ascii="Times New Roman"/>
                <w:b w:val="false"/>
                <w:i w:val="false"/>
                <w:color w:val="000000"/>
                <w:sz w:val="20"/>
              </w:rPr>
              <w:t>
 </w:t>
            </w:r>
          </w:p>
          <w:bookmarkEnd w:id="219"/>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30 558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480"/>
        <w:gridCol w:w="820"/>
        <w:gridCol w:w="8063"/>
        <w:gridCol w:w="23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0"/>
          <w:p>
            <w:pPr>
              <w:spacing w:after="20"/>
              <w:ind w:left="20"/>
              <w:jc w:val="both"/>
            </w:pPr>
            <w:r>
              <w:rPr>
                <w:rFonts w:ascii="Times New Roman"/>
                <w:b w:val="false"/>
                <w:i w:val="false"/>
                <w:color w:val="000000"/>
                <w:sz w:val="20"/>
              </w:rPr>
              <w:t>
Санаты</w:t>
            </w:r>
          </w:p>
          <w:bookmarkEnd w:id="220"/>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21"/>
          <w:p>
            <w:pPr>
              <w:spacing w:after="20"/>
              <w:ind w:left="20"/>
              <w:jc w:val="both"/>
            </w:pPr>
            <w:r>
              <w:rPr>
                <w:rFonts w:ascii="Times New Roman"/>
                <w:b w:val="false"/>
                <w:i w:val="false"/>
                <w:color w:val="000000"/>
                <w:sz w:val="20"/>
              </w:rPr>
              <w:t>
 </w:t>
            </w:r>
          </w:p>
          <w:bookmarkEnd w:id="22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22"/>
          <w:p>
            <w:pPr>
              <w:spacing w:after="20"/>
              <w:ind w:left="20"/>
              <w:jc w:val="both"/>
            </w:pPr>
            <w:r>
              <w:rPr>
                <w:rFonts w:ascii="Times New Roman"/>
                <w:b w:val="false"/>
                <w:i w:val="false"/>
                <w:color w:val="000000"/>
                <w:sz w:val="20"/>
              </w:rPr>
              <w:t>
 </w:t>
            </w:r>
          </w:p>
          <w:bookmarkEnd w:id="222"/>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23"/>
          <w:p>
            <w:pPr>
              <w:spacing w:after="20"/>
              <w:ind w:left="20"/>
              <w:jc w:val="both"/>
            </w:pPr>
            <w:r>
              <w:rPr>
                <w:rFonts w:ascii="Times New Roman"/>
                <w:b w:val="false"/>
                <w:i w:val="false"/>
                <w:color w:val="000000"/>
                <w:sz w:val="20"/>
              </w:rPr>
              <w:t>
 </w:t>
            </w:r>
          </w:p>
          <w:bookmarkEnd w:id="223"/>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2 040</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24"/>
          <w:p>
            <w:pPr>
              <w:spacing w:after="20"/>
              <w:ind w:left="20"/>
              <w:jc w:val="both"/>
            </w:pPr>
            <w:r>
              <w:rPr>
                <w:rFonts w:ascii="Times New Roman"/>
                <w:b w:val="false"/>
                <w:i w:val="false"/>
                <w:color w:val="000000"/>
                <w:sz w:val="20"/>
              </w:rPr>
              <w:t>
5</w:t>
            </w:r>
          </w:p>
          <w:bookmarkEnd w:id="224"/>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2 040</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25"/>
          <w:p>
            <w:pPr>
              <w:spacing w:after="20"/>
              <w:ind w:left="20"/>
              <w:jc w:val="both"/>
            </w:pPr>
            <w:r>
              <w:rPr>
                <w:rFonts w:ascii="Times New Roman"/>
                <w:b w:val="false"/>
                <w:i w:val="false"/>
                <w:color w:val="000000"/>
                <w:sz w:val="20"/>
              </w:rPr>
              <w:t>
 </w:t>
            </w:r>
          </w:p>
          <w:bookmarkEnd w:id="225"/>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2 040</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26"/>
          <w:p>
            <w:pPr>
              <w:spacing w:after="20"/>
              <w:ind w:left="20"/>
              <w:jc w:val="both"/>
            </w:pPr>
            <w:r>
              <w:rPr>
                <w:rFonts w:ascii="Times New Roman"/>
                <w:b w:val="false"/>
                <w:i w:val="false"/>
                <w:color w:val="000000"/>
                <w:sz w:val="20"/>
              </w:rPr>
              <w:t>
 </w:t>
            </w:r>
          </w:p>
          <w:bookmarkEnd w:id="226"/>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480"/>
        <w:gridCol w:w="819"/>
        <w:gridCol w:w="8069"/>
        <w:gridCol w:w="23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27"/>
          <w:p>
            <w:pPr>
              <w:spacing w:after="20"/>
              <w:ind w:left="20"/>
              <w:jc w:val="both"/>
            </w:pPr>
            <w:r>
              <w:rPr>
                <w:rFonts w:ascii="Times New Roman"/>
                <w:b w:val="false"/>
                <w:i w:val="false"/>
                <w:color w:val="000000"/>
                <w:sz w:val="20"/>
              </w:rPr>
              <w:t>
Санаты</w:t>
            </w:r>
          </w:p>
          <w:bookmarkEnd w:id="227"/>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28"/>
          <w:p>
            <w:pPr>
              <w:spacing w:after="20"/>
              <w:ind w:left="20"/>
              <w:jc w:val="both"/>
            </w:pPr>
            <w:r>
              <w:rPr>
                <w:rFonts w:ascii="Times New Roman"/>
                <w:b w:val="false"/>
                <w:i w:val="false"/>
                <w:color w:val="000000"/>
                <w:sz w:val="20"/>
              </w:rPr>
              <w:t>
 </w:t>
            </w:r>
          </w:p>
          <w:bookmarkEnd w:id="2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29"/>
          <w:p>
            <w:pPr>
              <w:spacing w:after="20"/>
              <w:ind w:left="20"/>
              <w:jc w:val="both"/>
            </w:pPr>
            <w:r>
              <w:rPr>
                <w:rFonts w:ascii="Times New Roman"/>
                <w:b w:val="false"/>
                <w:i w:val="false"/>
                <w:color w:val="000000"/>
                <w:sz w:val="20"/>
              </w:rPr>
              <w:t>
 </w:t>
            </w:r>
          </w:p>
          <w:bookmarkEnd w:id="229"/>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30"/>
          <w:p>
            <w:pPr>
              <w:spacing w:after="20"/>
              <w:ind w:left="20"/>
              <w:jc w:val="both"/>
            </w:pPr>
            <w:r>
              <w:rPr>
                <w:rFonts w:ascii="Times New Roman"/>
                <w:b w:val="false"/>
                <w:i w:val="false"/>
                <w:color w:val="000000"/>
                <w:sz w:val="20"/>
              </w:rPr>
              <w:t>
 </w:t>
            </w:r>
          </w:p>
          <w:bookmarkEnd w:id="230"/>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31"/>
          <w:p>
            <w:pPr>
              <w:spacing w:after="20"/>
              <w:ind w:left="20"/>
              <w:jc w:val="both"/>
            </w:pPr>
            <w:r>
              <w:rPr>
                <w:rFonts w:ascii="Times New Roman"/>
                <w:b w:val="false"/>
                <w:i w:val="false"/>
                <w:color w:val="000000"/>
                <w:sz w:val="20"/>
              </w:rPr>
              <w:t>
6</w:t>
            </w:r>
          </w:p>
          <w:bookmarkEnd w:id="231"/>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32"/>
          <w:p>
            <w:pPr>
              <w:spacing w:after="20"/>
              <w:ind w:left="20"/>
              <w:jc w:val="both"/>
            </w:pPr>
            <w:r>
              <w:rPr>
                <w:rFonts w:ascii="Times New Roman"/>
                <w:b w:val="false"/>
                <w:i w:val="false"/>
                <w:color w:val="000000"/>
                <w:sz w:val="20"/>
              </w:rPr>
              <w:t>
 </w:t>
            </w:r>
          </w:p>
          <w:bookmarkEnd w:id="232"/>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33"/>
          <w:p>
            <w:pPr>
              <w:spacing w:after="20"/>
              <w:ind w:left="20"/>
              <w:jc w:val="both"/>
            </w:pPr>
            <w:r>
              <w:rPr>
                <w:rFonts w:ascii="Times New Roman"/>
                <w:b w:val="false"/>
                <w:i w:val="false"/>
                <w:color w:val="000000"/>
                <w:sz w:val="20"/>
              </w:rPr>
              <w:t>
 </w:t>
            </w:r>
          </w:p>
          <w:bookmarkEnd w:id="233"/>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13"/>
        <w:gridCol w:w="793"/>
        <w:gridCol w:w="8128"/>
        <w:gridCol w:w="22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34"/>
          <w:p>
            <w:pPr>
              <w:spacing w:after="20"/>
              <w:ind w:left="20"/>
              <w:jc w:val="both"/>
            </w:pPr>
            <w:r>
              <w:rPr>
                <w:rFonts w:ascii="Times New Roman"/>
                <w:b w:val="false"/>
                <w:i w:val="false"/>
                <w:color w:val="000000"/>
                <w:sz w:val="20"/>
              </w:rPr>
              <w:t>
Санаты</w:t>
            </w:r>
          </w:p>
          <w:bookmarkEnd w:id="234"/>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35"/>
          <w:p>
            <w:pPr>
              <w:spacing w:after="20"/>
              <w:ind w:left="20"/>
              <w:jc w:val="both"/>
            </w:pPr>
            <w:r>
              <w:rPr>
                <w:rFonts w:ascii="Times New Roman"/>
                <w:b w:val="false"/>
                <w:i w:val="false"/>
                <w:color w:val="000000"/>
                <w:sz w:val="20"/>
              </w:rPr>
              <w:t>
 </w:t>
            </w:r>
          </w:p>
          <w:bookmarkEnd w:id="2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36"/>
          <w:p>
            <w:pPr>
              <w:spacing w:after="20"/>
              <w:ind w:left="20"/>
              <w:jc w:val="both"/>
            </w:pPr>
            <w:r>
              <w:rPr>
                <w:rFonts w:ascii="Times New Roman"/>
                <w:b w:val="false"/>
                <w:i w:val="false"/>
                <w:color w:val="000000"/>
                <w:sz w:val="20"/>
              </w:rPr>
              <w:t>
 </w:t>
            </w:r>
          </w:p>
          <w:bookmarkEnd w:id="236"/>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37"/>
          <w:p>
            <w:pPr>
              <w:spacing w:after="20"/>
              <w:ind w:left="20"/>
              <w:jc w:val="both"/>
            </w:pPr>
            <w:r>
              <w:rPr>
                <w:rFonts w:ascii="Times New Roman"/>
                <w:b w:val="false"/>
                <w:i w:val="false"/>
                <w:color w:val="000000"/>
                <w:sz w:val="20"/>
              </w:rPr>
              <w:t>
 </w:t>
            </w:r>
          </w:p>
          <w:bookmarkEnd w:id="237"/>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-63 964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38"/>
          <w:p>
            <w:pPr>
              <w:spacing w:after="20"/>
              <w:ind w:left="20"/>
              <w:jc w:val="both"/>
            </w:pPr>
            <w:r>
              <w:rPr>
                <w:rFonts w:ascii="Times New Roman"/>
                <w:b w:val="false"/>
                <w:i w:val="false"/>
                <w:color w:val="000000"/>
                <w:sz w:val="20"/>
              </w:rPr>
              <w:t>
 </w:t>
            </w:r>
          </w:p>
          <w:bookmarkEnd w:id="238"/>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63 964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679"/>
        <w:gridCol w:w="829"/>
        <w:gridCol w:w="872"/>
        <w:gridCol w:w="6971"/>
        <w:gridCol w:w="24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39"/>
          <w:p>
            <w:pPr>
              <w:spacing w:after="20"/>
              <w:ind w:left="20"/>
              <w:jc w:val="both"/>
            </w:pPr>
            <w:r>
              <w:rPr>
                <w:rFonts w:ascii="Times New Roman"/>
                <w:b w:val="false"/>
                <w:i w:val="false"/>
                <w:color w:val="000000"/>
                <w:sz w:val="20"/>
              </w:rPr>
              <w:t>
Функционалдық топ</w:t>
            </w:r>
          </w:p>
          <w:bookmarkEnd w:id="239"/>
        </w:tc>
        <w:tc>
          <w:tcPr>
            <w:tcW w:w="2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40"/>
          <w:p>
            <w:pPr>
              <w:spacing w:after="20"/>
              <w:ind w:left="20"/>
              <w:jc w:val="both"/>
            </w:pPr>
            <w:r>
              <w:rPr>
                <w:rFonts w:ascii="Times New Roman"/>
                <w:b w:val="false"/>
                <w:i w:val="false"/>
                <w:color w:val="000000"/>
                <w:sz w:val="20"/>
              </w:rPr>
              <w:t>
 </w:t>
            </w:r>
          </w:p>
          <w:bookmarkEnd w:id="24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41"/>
          <w:p>
            <w:pPr>
              <w:spacing w:after="20"/>
              <w:ind w:left="20"/>
              <w:jc w:val="both"/>
            </w:pPr>
            <w:r>
              <w:rPr>
                <w:rFonts w:ascii="Times New Roman"/>
                <w:b w:val="false"/>
                <w:i w:val="false"/>
                <w:color w:val="000000"/>
                <w:sz w:val="20"/>
              </w:rPr>
              <w:t>
 </w:t>
            </w:r>
          </w:p>
          <w:bookmarkEnd w:id="241"/>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42"/>
          <w:p>
            <w:pPr>
              <w:spacing w:after="20"/>
              <w:ind w:left="20"/>
              <w:jc w:val="both"/>
            </w:pPr>
            <w:r>
              <w:rPr>
                <w:rFonts w:ascii="Times New Roman"/>
                <w:b w:val="false"/>
                <w:i w:val="false"/>
                <w:color w:val="000000"/>
                <w:sz w:val="20"/>
              </w:rPr>
              <w:t>
 </w:t>
            </w:r>
          </w:p>
          <w:bookmarkEnd w:id="242"/>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43"/>
          <w:p>
            <w:pPr>
              <w:spacing w:after="20"/>
              <w:ind w:left="20"/>
              <w:jc w:val="both"/>
            </w:pPr>
            <w:r>
              <w:rPr>
                <w:rFonts w:ascii="Times New Roman"/>
                <w:b w:val="false"/>
                <w:i w:val="false"/>
                <w:color w:val="000000"/>
                <w:sz w:val="20"/>
              </w:rPr>
              <w:t>
 </w:t>
            </w:r>
          </w:p>
          <w:bookmarkEnd w:id="243"/>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44"/>
          <w:p>
            <w:pPr>
              <w:spacing w:after="20"/>
              <w:ind w:left="20"/>
              <w:jc w:val="both"/>
            </w:pPr>
            <w:r>
              <w:rPr>
                <w:rFonts w:ascii="Times New Roman"/>
                <w:b w:val="false"/>
                <w:i w:val="false"/>
                <w:color w:val="000000"/>
                <w:sz w:val="20"/>
              </w:rPr>
              <w:t>
 </w:t>
            </w:r>
          </w:p>
          <w:bookmarkEnd w:id="244"/>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45"/>
          <w:p>
            <w:pPr>
              <w:spacing w:after="20"/>
              <w:ind w:left="20"/>
              <w:jc w:val="both"/>
            </w:pPr>
            <w:r>
              <w:rPr>
                <w:rFonts w:ascii="Times New Roman"/>
                <w:b w:val="false"/>
                <w:i w:val="false"/>
                <w:color w:val="000000"/>
                <w:sz w:val="20"/>
              </w:rPr>
              <w:t>
13</w:t>
            </w:r>
          </w:p>
          <w:bookmarkEnd w:id="245"/>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46"/>
          <w:p>
            <w:pPr>
              <w:spacing w:after="20"/>
              <w:ind w:left="20"/>
              <w:jc w:val="both"/>
            </w:pPr>
            <w:r>
              <w:rPr>
                <w:rFonts w:ascii="Times New Roman"/>
                <w:b w:val="false"/>
                <w:i w:val="false"/>
                <w:color w:val="000000"/>
                <w:sz w:val="20"/>
              </w:rPr>
              <w:t>
 </w:t>
            </w:r>
          </w:p>
          <w:bookmarkEnd w:id="246"/>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47"/>
          <w:p>
            <w:pPr>
              <w:spacing w:after="20"/>
              <w:ind w:left="20"/>
              <w:jc w:val="both"/>
            </w:pPr>
            <w:r>
              <w:rPr>
                <w:rFonts w:ascii="Times New Roman"/>
                <w:b w:val="false"/>
                <w:i w:val="false"/>
                <w:color w:val="000000"/>
                <w:sz w:val="20"/>
              </w:rPr>
              <w:t>
 </w:t>
            </w:r>
          </w:p>
          <w:bookmarkEnd w:id="247"/>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48"/>
          <w:p>
            <w:pPr>
              <w:spacing w:after="20"/>
              <w:ind w:left="20"/>
              <w:jc w:val="both"/>
            </w:pPr>
            <w:r>
              <w:rPr>
                <w:rFonts w:ascii="Times New Roman"/>
                <w:b w:val="false"/>
                <w:i w:val="false"/>
                <w:color w:val="000000"/>
                <w:sz w:val="20"/>
              </w:rPr>
              <w:t>
 </w:t>
            </w:r>
          </w:p>
          <w:bookmarkEnd w:id="248"/>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679"/>
        <w:gridCol w:w="829"/>
        <w:gridCol w:w="829"/>
        <w:gridCol w:w="7014"/>
        <w:gridCol w:w="24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49"/>
          <w:p>
            <w:pPr>
              <w:spacing w:after="20"/>
              <w:ind w:left="20"/>
              <w:jc w:val="both"/>
            </w:pPr>
            <w:r>
              <w:rPr>
                <w:rFonts w:ascii="Times New Roman"/>
                <w:b w:val="false"/>
                <w:i w:val="false"/>
                <w:color w:val="000000"/>
                <w:sz w:val="20"/>
              </w:rPr>
              <w:t>
Функционалдық топ</w:t>
            </w:r>
          </w:p>
          <w:bookmarkEnd w:id="249"/>
        </w:tc>
        <w:tc>
          <w:tcPr>
            <w:tcW w:w="2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50"/>
          <w:p>
            <w:pPr>
              <w:spacing w:after="20"/>
              <w:ind w:left="20"/>
              <w:jc w:val="both"/>
            </w:pPr>
            <w:r>
              <w:rPr>
                <w:rFonts w:ascii="Times New Roman"/>
                <w:b w:val="false"/>
                <w:i w:val="false"/>
                <w:color w:val="000000"/>
                <w:sz w:val="20"/>
              </w:rPr>
              <w:t>
 </w:t>
            </w:r>
          </w:p>
          <w:bookmarkEnd w:id="25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51"/>
          <w:p>
            <w:pPr>
              <w:spacing w:after="20"/>
              <w:ind w:left="20"/>
              <w:jc w:val="both"/>
            </w:pPr>
            <w:r>
              <w:rPr>
                <w:rFonts w:ascii="Times New Roman"/>
                <w:b w:val="false"/>
                <w:i w:val="false"/>
                <w:color w:val="000000"/>
                <w:sz w:val="20"/>
              </w:rPr>
              <w:t>
 </w:t>
            </w:r>
          </w:p>
          <w:bookmarkEnd w:id="251"/>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52"/>
          <w:p>
            <w:pPr>
              <w:spacing w:after="20"/>
              <w:ind w:left="20"/>
              <w:jc w:val="both"/>
            </w:pPr>
            <w:r>
              <w:rPr>
                <w:rFonts w:ascii="Times New Roman"/>
                <w:b w:val="false"/>
                <w:i w:val="false"/>
                <w:color w:val="000000"/>
                <w:sz w:val="20"/>
              </w:rPr>
              <w:t>
 </w:t>
            </w:r>
          </w:p>
          <w:bookmarkEnd w:id="252"/>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53"/>
          <w:p>
            <w:pPr>
              <w:spacing w:after="20"/>
              <w:ind w:left="20"/>
              <w:jc w:val="both"/>
            </w:pPr>
            <w:r>
              <w:rPr>
                <w:rFonts w:ascii="Times New Roman"/>
                <w:b w:val="false"/>
                <w:i w:val="false"/>
                <w:color w:val="000000"/>
                <w:sz w:val="20"/>
              </w:rPr>
              <w:t>
 </w:t>
            </w:r>
          </w:p>
          <w:bookmarkEnd w:id="253"/>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54"/>
          <w:p>
            <w:pPr>
              <w:spacing w:after="20"/>
              <w:ind w:left="20"/>
              <w:jc w:val="both"/>
            </w:pPr>
            <w:r>
              <w:rPr>
                <w:rFonts w:ascii="Times New Roman"/>
                <w:b w:val="false"/>
                <w:i w:val="false"/>
                <w:color w:val="000000"/>
                <w:sz w:val="20"/>
              </w:rPr>
              <w:t>
16</w:t>
            </w:r>
          </w:p>
          <w:bookmarkEnd w:id="254"/>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55"/>
          <w:p>
            <w:pPr>
              <w:spacing w:after="20"/>
              <w:ind w:left="20"/>
              <w:jc w:val="both"/>
            </w:pPr>
            <w:r>
              <w:rPr>
                <w:rFonts w:ascii="Times New Roman"/>
                <w:b w:val="false"/>
                <w:i w:val="false"/>
                <w:color w:val="000000"/>
                <w:sz w:val="20"/>
              </w:rPr>
              <w:t>
 </w:t>
            </w:r>
          </w:p>
          <w:bookmarkEnd w:id="255"/>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56"/>
          <w:p>
            <w:pPr>
              <w:spacing w:after="20"/>
              <w:ind w:left="20"/>
              <w:jc w:val="both"/>
            </w:pPr>
            <w:r>
              <w:rPr>
                <w:rFonts w:ascii="Times New Roman"/>
                <w:b w:val="false"/>
                <w:i w:val="false"/>
                <w:color w:val="000000"/>
                <w:sz w:val="20"/>
              </w:rPr>
              <w:t>
 </w:t>
            </w:r>
          </w:p>
          <w:bookmarkEnd w:id="256"/>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2 040</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57"/>
          <w:p>
            <w:pPr>
              <w:spacing w:after="20"/>
              <w:ind w:left="20"/>
              <w:jc w:val="both"/>
            </w:pPr>
            <w:r>
              <w:rPr>
                <w:rFonts w:ascii="Times New Roman"/>
                <w:b w:val="false"/>
                <w:i w:val="false"/>
                <w:color w:val="000000"/>
                <w:sz w:val="20"/>
              </w:rPr>
              <w:t>
 </w:t>
            </w:r>
          </w:p>
          <w:bookmarkEnd w:id="257"/>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58"/>
          <w:p>
            <w:pPr>
              <w:spacing w:after="20"/>
              <w:ind w:left="20"/>
              <w:jc w:val="both"/>
            </w:pPr>
            <w:r>
              <w:rPr>
                <w:rFonts w:ascii="Times New Roman"/>
                <w:b w:val="false"/>
                <w:i w:val="false"/>
                <w:color w:val="000000"/>
                <w:sz w:val="20"/>
              </w:rPr>
              <w:t>
Исатай аудандық мәслихаттың 2013 жылғы 10 желтоқсандағы № 156-V шешімімен бекітілген 5 қосымша</w:t>
            </w:r>
          </w:p>
          <w:bookmarkEnd w:id="258"/>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59"/>
          <w:p>
            <w:pPr>
              <w:spacing w:after="20"/>
              <w:ind w:left="20"/>
              <w:jc w:val="both"/>
            </w:pPr>
            <w:r>
              <w:rPr>
                <w:rFonts w:ascii="Times New Roman"/>
                <w:b w:val="false"/>
                <w:i w:val="false"/>
                <w:color w:val="000000"/>
                <w:sz w:val="20"/>
              </w:rPr>
              <w:t>
Исатай аудандық мәслихаттың 2014 жылғы 15 қазандағы № 210-V шешімімен бекітілген 2 қосымша</w:t>
            </w:r>
          </w:p>
          <w:bookmarkEnd w:id="259"/>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5787"/>
        <w:gridCol w:w="1181"/>
        <w:gridCol w:w="1138"/>
        <w:gridCol w:w="1506"/>
        <w:gridCol w:w="1399"/>
      </w:tblGrid>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60"/>
          <w:p>
            <w:pPr>
              <w:spacing w:after="20"/>
              <w:ind w:left="20"/>
              <w:jc w:val="both"/>
            </w:pPr>
            <w:r>
              <w:rPr>
                <w:rFonts w:ascii="Times New Roman"/>
                <w:b w:val="false"/>
                <w:i w:val="false"/>
                <w:color w:val="000000"/>
                <w:sz w:val="20"/>
              </w:rPr>
              <w:t>
Бағдарлама</w:t>
            </w:r>
          </w:p>
          <w:bookmarkEnd w:id="260"/>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атауы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Жанбай</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Забурын</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61"/>
          <w:p>
            <w:pPr>
              <w:spacing w:after="20"/>
              <w:ind w:left="20"/>
              <w:jc w:val="both"/>
            </w:pPr>
            <w:r>
              <w:rPr>
                <w:rFonts w:ascii="Times New Roman"/>
                <w:b w:val="false"/>
                <w:i w:val="false"/>
                <w:color w:val="000000"/>
                <w:sz w:val="20"/>
              </w:rPr>
              <w:t>
001</w:t>
            </w:r>
          </w:p>
          <w:bookmarkEnd w:id="261"/>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16836</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10229</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62"/>
          <w:p>
            <w:pPr>
              <w:spacing w:after="20"/>
              <w:ind w:left="20"/>
              <w:jc w:val="both"/>
            </w:pPr>
            <w:r>
              <w:rPr>
                <w:rFonts w:ascii="Times New Roman"/>
                <w:b w:val="false"/>
                <w:i w:val="false"/>
                <w:color w:val="000000"/>
                <w:sz w:val="20"/>
              </w:rPr>
              <w:t>
003</w:t>
            </w:r>
          </w:p>
          <w:bookmarkEnd w:id="262"/>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63"/>
          <w:p>
            <w:pPr>
              <w:spacing w:after="20"/>
              <w:ind w:left="20"/>
              <w:jc w:val="both"/>
            </w:pPr>
            <w:r>
              <w:rPr>
                <w:rFonts w:ascii="Times New Roman"/>
                <w:b w:val="false"/>
                <w:i w:val="false"/>
                <w:color w:val="000000"/>
                <w:sz w:val="20"/>
              </w:rPr>
              <w:t>
004</w:t>
            </w:r>
          </w:p>
          <w:bookmarkEnd w:id="263"/>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99921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15201</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64"/>
          <w:p>
            <w:pPr>
              <w:spacing w:after="20"/>
              <w:ind w:left="20"/>
              <w:jc w:val="both"/>
            </w:pPr>
            <w:r>
              <w:rPr>
                <w:rFonts w:ascii="Times New Roman"/>
                <w:b w:val="false"/>
                <w:i w:val="false"/>
                <w:color w:val="000000"/>
                <w:sz w:val="20"/>
              </w:rPr>
              <w:t>
006</w:t>
            </w:r>
          </w:p>
          <w:bookmarkEnd w:id="264"/>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65"/>
          <w:p>
            <w:pPr>
              <w:spacing w:after="20"/>
              <w:ind w:left="20"/>
              <w:jc w:val="both"/>
            </w:pPr>
            <w:r>
              <w:rPr>
                <w:rFonts w:ascii="Times New Roman"/>
                <w:b w:val="false"/>
                <w:i w:val="false"/>
                <w:color w:val="000000"/>
                <w:sz w:val="20"/>
              </w:rPr>
              <w:t>
007</w:t>
            </w:r>
          </w:p>
          <w:bookmarkEnd w:id="265"/>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66"/>
          <w:p>
            <w:pPr>
              <w:spacing w:after="20"/>
              <w:ind w:left="20"/>
              <w:jc w:val="both"/>
            </w:pPr>
            <w:r>
              <w:rPr>
                <w:rFonts w:ascii="Times New Roman"/>
                <w:b w:val="false"/>
                <w:i w:val="false"/>
                <w:color w:val="000000"/>
                <w:sz w:val="20"/>
              </w:rPr>
              <w:t>
008</w:t>
            </w:r>
          </w:p>
          <w:bookmarkEnd w:id="266"/>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67"/>
          <w:p>
            <w:pPr>
              <w:spacing w:after="20"/>
              <w:ind w:left="20"/>
              <w:jc w:val="both"/>
            </w:pPr>
            <w:r>
              <w:rPr>
                <w:rFonts w:ascii="Times New Roman"/>
                <w:b w:val="false"/>
                <w:i w:val="false"/>
                <w:color w:val="000000"/>
                <w:sz w:val="20"/>
              </w:rPr>
              <w:t>
009</w:t>
            </w:r>
          </w:p>
          <w:bookmarkEnd w:id="267"/>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68"/>
          <w:p>
            <w:pPr>
              <w:spacing w:after="20"/>
              <w:ind w:left="20"/>
              <w:jc w:val="both"/>
            </w:pPr>
            <w:r>
              <w:rPr>
                <w:rFonts w:ascii="Times New Roman"/>
                <w:b w:val="false"/>
                <w:i w:val="false"/>
                <w:color w:val="000000"/>
                <w:sz w:val="20"/>
              </w:rPr>
              <w:t>
011</w:t>
            </w:r>
          </w:p>
          <w:bookmarkEnd w:id="268"/>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69"/>
          <w:p>
            <w:pPr>
              <w:spacing w:after="20"/>
              <w:ind w:left="20"/>
              <w:jc w:val="both"/>
            </w:pPr>
            <w:r>
              <w:rPr>
                <w:rFonts w:ascii="Times New Roman"/>
                <w:b w:val="false"/>
                <w:i w:val="false"/>
                <w:color w:val="000000"/>
                <w:sz w:val="20"/>
              </w:rPr>
              <w:t>
014</w:t>
            </w:r>
          </w:p>
          <w:bookmarkEnd w:id="269"/>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3524</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70"/>
          <w:p>
            <w:pPr>
              <w:spacing w:after="20"/>
              <w:ind w:left="20"/>
              <w:jc w:val="both"/>
            </w:pPr>
            <w:r>
              <w:rPr>
                <w:rFonts w:ascii="Times New Roman"/>
                <w:b w:val="false"/>
                <w:i w:val="false"/>
                <w:color w:val="000000"/>
                <w:sz w:val="20"/>
              </w:rPr>
              <w:t>
022</w:t>
            </w:r>
          </w:p>
          <w:bookmarkEnd w:id="270"/>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71"/>
          <w:p>
            <w:pPr>
              <w:spacing w:after="20"/>
              <w:ind w:left="20"/>
              <w:jc w:val="both"/>
            </w:pPr>
            <w:r>
              <w:rPr>
                <w:rFonts w:ascii="Times New Roman"/>
                <w:b w:val="false"/>
                <w:i w:val="false"/>
                <w:color w:val="000000"/>
                <w:sz w:val="20"/>
              </w:rPr>
              <w:t>
032</w:t>
            </w:r>
          </w:p>
          <w:bookmarkEnd w:id="271"/>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72"/>
          <w:p>
            <w:pPr>
              <w:spacing w:after="20"/>
              <w:ind w:left="20"/>
              <w:jc w:val="both"/>
            </w:pPr>
            <w:r>
              <w:rPr>
                <w:rFonts w:ascii="Times New Roman"/>
                <w:b w:val="false"/>
                <w:i w:val="false"/>
                <w:color w:val="000000"/>
                <w:sz w:val="20"/>
              </w:rPr>
              <w:t>
040</w:t>
            </w:r>
          </w:p>
          <w:bookmarkEnd w:id="272"/>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73"/>
          <w:p>
            <w:pPr>
              <w:spacing w:after="20"/>
              <w:ind w:left="20"/>
              <w:jc w:val="both"/>
            </w:pPr>
            <w:r>
              <w:rPr>
                <w:rFonts w:ascii="Times New Roman"/>
                <w:b w:val="false"/>
                <w:i w:val="false"/>
                <w:color w:val="000000"/>
                <w:sz w:val="20"/>
              </w:rPr>
              <w:t>
041</w:t>
            </w:r>
          </w:p>
          <w:bookmarkEnd w:id="273"/>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39744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74"/>
          <w:p>
            <w:pPr>
              <w:spacing w:after="20"/>
              <w:ind w:left="20"/>
              <w:jc w:val="both"/>
            </w:pPr>
            <w:r>
              <w:rPr>
                <w:rFonts w:ascii="Times New Roman"/>
                <w:b w:val="false"/>
                <w:i w:val="false"/>
                <w:color w:val="000000"/>
                <w:sz w:val="20"/>
              </w:rPr>
              <w:t>
ЖИНАҒЫ</w:t>
            </w:r>
          </w:p>
          <w:bookmarkEnd w:id="274"/>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194597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57389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70783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45494</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75"/>
          <w:p>
            <w:pPr>
              <w:spacing w:after="20"/>
              <w:ind w:left="20"/>
              <w:jc w:val="both"/>
            </w:pPr>
            <w:r>
              <w:rPr>
                <w:rFonts w:ascii="Times New Roman"/>
                <w:b w:val="false"/>
                <w:i w:val="false"/>
                <w:color w:val="000000"/>
                <w:sz w:val="20"/>
              </w:rPr>
              <w:t>
Бағдарлама</w:t>
            </w:r>
          </w:p>
          <w:bookmarkEnd w:id="275"/>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атауы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Қамысқала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Тұщықұдық</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76"/>
          <w:p>
            <w:pPr>
              <w:spacing w:after="20"/>
              <w:ind w:left="20"/>
              <w:jc w:val="both"/>
            </w:pPr>
            <w:r>
              <w:rPr>
                <w:rFonts w:ascii="Times New Roman"/>
                <w:b w:val="false"/>
                <w:i w:val="false"/>
                <w:color w:val="000000"/>
                <w:sz w:val="20"/>
              </w:rPr>
              <w:t>
001</w:t>
            </w:r>
          </w:p>
          <w:bookmarkEnd w:id="276"/>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116716</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77"/>
          <w:p>
            <w:pPr>
              <w:spacing w:after="20"/>
              <w:ind w:left="20"/>
              <w:jc w:val="both"/>
            </w:pPr>
            <w:r>
              <w:rPr>
                <w:rFonts w:ascii="Times New Roman"/>
                <w:b w:val="false"/>
                <w:i w:val="false"/>
                <w:color w:val="000000"/>
                <w:sz w:val="20"/>
              </w:rPr>
              <w:t>
003</w:t>
            </w:r>
          </w:p>
          <w:bookmarkEnd w:id="277"/>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78"/>
          <w:p>
            <w:pPr>
              <w:spacing w:after="20"/>
              <w:ind w:left="20"/>
              <w:jc w:val="both"/>
            </w:pPr>
            <w:r>
              <w:rPr>
                <w:rFonts w:ascii="Times New Roman"/>
                <w:b w:val="false"/>
                <w:i w:val="false"/>
                <w:color w:val="000000"/>
                <w:sz w:val="20"/>
              </w:rPr>
              <w:t>
004</w:t>
            </w:r>
          </w:p>
          <w:bookmarkEnd w:id="278"/>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203468</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79"/>
          <w:p>
            <w:pPr>
              <w:spacing w:after="20"/>
              <w:ind w:left="20"/>
              <w:jc w:val="both"/>
            </w:pPr>
            <w:r>
              <w:rPr>
                <w:rFonts w:ascii="Times New Roman"/>
                <w:b w:val="false"/>
                <w:i w:val="false"/>
                <w:color w:val="000000"/>
                <w:sz w:val="20"/>
              </w:rPr>
              <w:t>
006</w:t>
            </w:r>
          </w:p>
          <w:bookmarkEnd w:id="279"/>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41024</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80"/>
          <w:p>
            <w:pPr>
              <w:spacing w:after="20"/>
              <w:ind w:left="20"/>
              <w:jc w:val="both"/>
            </w:pPr>
            <w:r>
              <w:rPr>
                <w:rFonts w:ascii="Times New Roman"/>
                <w:b w:val="false"/>
                <w:i w:val="false"/>
                <w:color w:val="000000"/>
                <w:sz w:val="20"/>
              </w:rPr>
              <w:t>
007</w:t>
            </w:r>
          </w:p>
          <w:bookmarkEnd w:id="280"/>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81"/>
          <w:p>
            <w:pPr>
              <w:spacing w:after="20"/>
              <w:ind w:left="20"/>
              <w:jc w:val="both"/>
            </w:pPr>
            <w:r>
              <w:rPr>
                <w:rFonts w:ascii="Times New Roman"/>
                <w:b w:val="false"/>
                <w:i w:val="false"/>
                <w:color w:val="000000"/>
                <w:sz w:val="20"/>
              </w:rPr>
              <w:t>
008</w:t>
            </w:r>
          </w:p>
          <w:bookmarkEnd w:id="281"/>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12887</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82"/>
          <w:p>
            <w:pPr>
              <w:spacing w:after="20"/>
              <w:ind w:left="20"/>
              <w:jc w:val="both"/>
            </w:pPr>
            <w:r>
              <w:rPr>
                <w:rFonts w:ascii="Times New Roman"/>
                <w:b w:val="false"/>
                <w:i w:val="false"/>
                <w:color w:val="000000"/>
                <w:sz w:val="20"/>
              </w:rPr>
              <w:t>
009</w:t>
            </w:r>
          </w:p>
          <w:bookmarkEnd w:id="282"/>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83"/>
          <w:p>
            <w:pPr>
              <w:spacing w:after="20"/>
              <w:ind w:left="20"/>
              <w:jc w:val="both"/>
            </w:pPr>
            <w:r>
              <w:rPr>
                <w:rFonts w:ascii="Times New Roman"/>
                <w:b w:val="false"/>
                <w:i w:val="false"/>
                <w:color w:val="000000"/>
                <w:sz w:val="20"/>
              </w:rPr>
              <w:t>
011</w:t>
            </w:r>
          </w:p>
          <w:bookmarkEnd w:id="283"/>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84"/>
          <w:p>
            <w:pPr>
              <w:spacing w:after="20"/>
              <w:ind w:left="20"/>
              <w:jc w:val="both"/>
            </w:pPr>
            <w:r>
              <w:rPr>
                <w:rFonts w:ascii="Times New Roman"/>
                <w:b w:val="false"/>
                <w:i w:val="false"/>
                <w:color w:val="000000"/>
                <w:sz w:val="20"/>
              </w:rPr>
              <w:t>
014</w:t>
            </w:r>
          </w:p>
          <w:bookmarkEnd w:id="284"/>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10847</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85"/>
          <w:p>
            <w:pPr>
              <w:spacing w:after="20"/>
              <w:ind w:left="20"/>
              <w:jc w:val="both"/>
            </w:pPr>
            <w:r>
              <w:rPr>
                <w:rFonts w:ascii="Times New Roman"/>
                <w:b w:val="false"/>
                <w:i w:val="false"/>
                <w:color w:val="000000"/>
                <w:sz w:val="20"/>
              </w:rPr>
              <w:t>
022</w:t>
            </w:r>
          </w:p>
          <w:bookmarkEnd w:id="285"/>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86"/>
          <w:p>
            <w:pPr>
              <w:spacing w:after="20"/>
              <w:ind w:left="20"/>
              <w:jc w:val="both"/>
            </w:pPr>
            <w:r>
              <w:rPr>
                <w:rFonts w:ascii="Times New Roman"/>
                <w:b w:val="false"/>
                <w:i w:val="false"/>
                <w:color w:val="000000"/>
                <w:sz w:val="20"/>
              </w:rPr>
              <w:t>
032</w:t>
            </w:r>
          </w:p>
          <w:bookmarkEnd w:id="286"/>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24540</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87"/>
          <w:p>
            <w:pPr>
              <w:spacing w:after="20"/>
              <w:ind w:left="20"/>
              <w:jc w:val="both"/>
            </w:pPr>
            <w:r>
              <w:rPr>
                <w:rFonts w:ascii="Times New Roman"/>
                <w:b w:val="false"/>
                <w:i w:val="false"/>
                <w:color w:val="000000"/>
                <w:sz w:val="20"/>
              </w:rPr>
              <w:t>
040</w:t>
            </w:r>
          </w:p>
          <w:bookmarkEnd w:id="287"/>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23707</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88"/>
          <w:p>
            <w:pPr>
              <w:spacing w:after="20"/>
              <w:ind w:left="20"/>
              <w:jc w:val="both"/>
            </w:pPr>
            <w:r>
              <w:rPr>
                <w:rFonts w:ascii="Times New Roman"/>
                <w:b w:val="false"/>
                <w:i w:val="false"/>
                <w:color w:val="000000"/>
                <w:sz w:val="20"/>
              </w:rPr>
              <w:t>
041</w:t>
            </w:r>
          </w:p>
          <w:bookmarkEnd w:id="288"/>
        </w:tc>
        <w:tc>
          <w:tcPr>
            <w:tcW w:w="5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89"/>
          <w:p>
            <w:pPr>
              <w:spacing w:after="20"/>
              <w:ind w:left="20"/>
              <w:jc w:val="both"/>
            </w:pPr>
            <w:r>
              <w:rPr>
                <w:rFonts w:ascii="Times New Roman"/>
                <w:b w:val="false"/>
                <w:i w:val="false"/>
                <w:color w:val="000000"/>
                <w:sz w:val="20"/>
              </w:rPr>
              <w:t>
ЖИНАҒЫ</w:t>
            </w:r>
          </w:p>
          <w:bookmarkEnd w:id="289"/>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35851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55389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568923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