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878b7" w14:textId="11878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2013 жылғы 8 ақпандағы № ХІ-6 "Қызылқоға ауданында тұратын аз қамтамасыз етілген отбасыларға (азаматтарға) тұрғын үй көмегін көрсетудің мөлшері мен қағидасын айқындау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Қызылқоға аудандық мәслихатының 2014 жылғы 11 ақпандағы № ХХІ-2 шешімі. Атырау облысының Әділет департаментінде 2014 жылғы 26 ақпанда № 2859 тіркелді. Күші жойылды - Атырау облысы Қызылқоға аудандық мәслихатының 2014 жылғы 21 мамырдағы № ХХІІІ-2 шешімімен</w:t>
      </w:r>
    </w:p>
    <w:p>
      <w:pPr>
        <w:spacing w:after="0"/>
        <w:ind w:left="0"/>
        <w:jc w:val="left"/>
      </w:pPr>
      <w:r>
        <w:rPr>
          <w:rFonts w:ascii="Times New Roman"/>
          <w:b w:val="false"/>
          <w:i w:val="false"/>
          <w:color w:val="ff0000"/>
          <w:sz w:val="28"/>
        </w:rPr>
        <w:t>      Ескерту. Күші жойылды - Атырау облысы Қызылқоға аудандық мәслихатының 21.05.2014 № ХХІІІ-2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1997 жылғы 16 сәуірдегі "Тұрғын үй қатынастары туралы" Заңының 97 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және Қазақстан Республикасы Үкіметінің 2013 жылғы 3 желтоқсандағы № </w:t>
      </w:r>
      <w:r>
        <w:rPr>
          <w:rFonts w:ascii="Times New Roman"/>
          <w:b w:val="false"/>
          <w:i w:val="false"/>
          <w:color w:val="000000"/>
          <w:sz w:val="28"/>
        </w:rPr>
        <w:t>1303</w:t>
      </w:r>
      <w:r>
        <w:rPr>
          <w:rFonts w:ascii="Times New Roman"/>
          <w:b w:val="false"/>
          <w:i w:val="false"/>
          <w:color w:val="000000"/>
          <w:sz w:val="28"/>
        </w:rPr>
        <w:t xml:space="preserve"> "Қазақстан Республикасы Үкіметінің "Тұрғын үй көмегін көрсету ережесін бекіту туралы" 2009 жылғы 30 желтоқсандағы №  </w:t>
      </w:r>
      <w:r>
        <w:rPr>
          <w:rFonts w:ascii="Times New Roman"/>
          <w:b w:val="false"/>
          <w:i w:val="false"/>
          <w:color w:val="000000"/>
          <w:sz w:val="28"/>
        </w:rPr>
        <w:t xml:space="preserve">2314 </w:t>
      </w:r>
      <w:r>
        <w:rPr>
          <w:rFonts w:ascii="Times New Roman"/>
          <w:b w:val="false"/>
          <w:i w:val="false"/>
          <w:color w:val="000000"/>
          <w:sz w:val="28"/>
        </w:rPr>
        <w:t xml:space="preserve">және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 2012 жылғы 26 маусымдағы № </w:t>
      </w:r>
      <w:r>
        <w:rPr>
          <w:rFonts w:ascii="Times New Roman"/>
          <w:b w:val="false"/>
          <w:i w:val="false"/>
          <w:color w:val="000000"/>
          <w:sz w:val="28"/>
        </w:rPr>
        <w:t>856</w:t>
      </w:r>
      <w:r>
        <w:rPr>
          <w:rFonts w:ascii="Times New Roman"/>
          <w:b w:val="false"/>
          <w:i w:val="false"/>
          <w:color w:val="000000"/>
          <w:sz w:val="28"/>
        </w:rPr>
        <w:t xml:space="preserve"> қаулыларына өзгерістер енгізу туралы" қаулыларына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Аудандық мәслихаттың 2013 жылғы 8 ақпандағы № ХІ-6 "Қызылқоға ауданында тұратын аз қамтамасыз етілген отбасыларға (азаматтарға) тұрғын үй көмегін көрсетудің мөлшері мен қағидасын айқындау туралы" (нормативтік құқықтық актілерді мемлекеттік тіркеу тізіліміне № 2707 санымен тіркелген, "Қызылқоға" газетінде 2013 жылғы 21 наурызда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"2 тармағының 4) тармақшасы" деген сөздерден кейін "және 7 тармағының 9) тармақшасы" сөздермен толықтырылсын;</w:t>
      </w:r>
      <w:r>
        <w:br/>
      </w:r>
      <w:r>
        <w:rPr>
          <w:rFonts w:ascii="Times New Roman"/>
          <w:b w:val="false"/>
          <w:i w:val="false"/>
          <w:color w:val="000000"/>
          <w:sz w:val="28"/>
        </w:rPr>
        <w:t xml:space="preserve">
      2) қағиданың 7 тармақтың </w:t>
      </w:r>
      <w:r>
        <w:rPr>
          <w:rFonts w:ascii="Times New Roman"/>
          <w:b w:val="false"/>
          <w:i w:val="false"/>
          <w:color w:val="000000"/>
          <w:sz w:val="28"/>
        </w:rPr>
        <w:t>3) тармақшасы</w:t>
      </w:r>
      <w:r>
        <w:rPr>
          <w:rFonts w:ascii="Times New Roman"/>
          <w:b w:val="false"/>
          <w:i w:val="false"/>
          <w:color w:val="000000"/>
          <w:sz w:val="28"/>
        </w:rPr>
        <w:t>:</w:t>
      </w:r>
      <w:r>
        <w:br/>
      </w:r>
      <w:r>
        <w:rPr>
          <w:rFonts w:ascii="Times New Roman"/>
          <w:b w:val="false"/>
          <w:i w:val="false"/>
          <w:color w:val="000000"/>
          <w:sz w:val="28"/>
        </w:rPr>
        <w:t>
      уәкілетті органға:</w:t>
      </w:r>
      <w:r>
        <w:br/>
      </w:r>
      <w:r>
        <w:rPr>
          <w:rFonts w:ascii="Times New Roman"/>
          <w:b w:val="false"/>
          <w:i w:val="false"/>
          <w:color w:val="000000"/>
          <w:sz w:val="28"/>
        </w:rPr>
        <w:t>
      мынадай редакцияда жазылсын:</w:t>
      </w:r>
      <w:r>
        <w:br/>
      </w:r>
      <w:r>
        <w:rPr>
          <w:rFonts w:ascii="Times New Roman"/>
          <w:b w:val="false"/>
          <w:i w:val="false"/>
          <w:color w:val="000000"/>
          <w:sz w:val="28"/>
        </w:rPr>
        <w:t>
      "3) азаматтарды тіркеу кітабының көшірмесі не мекен-жай анықтамасы, не өтініш берушінің тұрғылықты тұратын жері бойынша тіркелгенін растайтын селолық және/немесе ауылдық әкімдердің анықтамасы";</w:t>
      </w:r>
      <w:r>
        <w:br/>
      </w:r>
      <w:r>
        <w:rPr>
          <w:rFonts w:ascii="Times New Roman"/>
          <w:b w:val="false"/>
          <w:i w:val="false"/>
          <w:color w:val="000000"/>
          <w:sz w:val="28"/>
        </w:rPr>
        <w:t>
      </w:t>
      </w:r>
      <w:r>
        <w:rPr>
          <w:rFonts w:ascii="Times New Roman"/>
          <w:b w:val="false"/>
          <w:i w:val="false"/>
          <w:color w:val="000000"/>
          <w:sz w:val="28"/>
        </w:rPr>
        <w:t xml:space="preserve">3) қағиданың 9 тармақтың </w:t>
      </w:r>
      <w:r>
        <w:rPr>
          <w:rFonts w:ascii="Times New Roman"/>
          <w:b w:val="false"/>
          <w:i w:val="false"/>
          <w:color w:val="000000"/>
          <w:sz w:val="28"/>
        </w:rPr>
        <w:t>3) тармақшасы</w:t>
      </w:r>
      <w:r>
        <w:rPr>
          <w:rFonts w:ascii="Times New Roman"/>
          <w:b w:val="false"/>
          <w:i w:val="false"/>
          <w:color w:val="000000"/>
          <w:sz w:val="28"/>
        </w:rPr>
        <w:t xml:space="preserve"> мемлекеттік тілде мәтіні өзгермейді, орысша тілінде жаңа мәтінде мазмұндалсын:</w:t>
      </w:r>
      <w:r>
        <w:br/>
      </w:r>
      <w:r>
        <w:rPr>
          <w:rFonts w:ascii="Times New Roman"/>
          <w:b w:val="false"/>
          <w:i w:val="false"/>
          <w:color w:val="000000"/>
          <w:sz w:val="28"/>
        </w:rPr>
        <w:t>
      "3) размер потребления природного газа для жителей устанавливается по оплаченному счету квитанции за природный газ".</w:t>
      </w:r>
      <w:r>
        <w:br/>
      </w:r>
      <w:r>
        <w:rPr>
          <w:rFonts w:ascii="Times New Roman"/>
          <w:b w:val="false"/>
          <w:i w:val="false"/>
          <w:color w:val="000000"/>
          <w:sz w:val="28"/>
        </w:rPr>
        <w:t>
      2. Осы шешімнің орындалуын бақылау жасау Қызылқоға аудандық мәслихаттың бюджет, қаржы, экономика, кәсіпкерлікті дамыту, аграрлық мәселелер және экология жөніндегі тұрақты комиссиясының төрағасына (О. Жанықұлов) жүктелсін.</w:t>
      </w:r>
      <w:r>
        <w:br/>
      </w:r>
      <w:r>
        <w:rPr>
          <w:rFonts w:ascii="Times New Roman"/>
          <w:b w:val="false"/>
          <w:i w:val="false"/>
          <w:color w:val="000000"/>
          <w:sz w:val="28"/>
        </w:rPr>
        <w:t>
      3. Осы шешімнің 2014 жылғы 1 қаңтарға дейін қолданыста болатын 1 тармағының 1) тармақшасын қоспағанда,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142"/>
        <w:gridCol w:w="5158"/>
      </w:tblGrid>
      <w:tr>
        <w:trPr>
          <w:trHeight w:val="30" w:hRule="atLeast"/>
        </w:trPr>
        <w:tc>
          <w:tcPr>
            <w:tcW w:w="71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 төрағасы, аудандық</w:t>
            </w:r>
            <w:r>
              <w:br/>
            </w:r>
            <w:r>
              <w:rPr>
                <w:rFonts w:ascii="Times New Roman"/>
                <w:b w:val="false"/>
                <w:i w:val="false"/>
                <w:color w:val="000000"/>
                <w:sz w:val="20"/>
              </w:rPr>
              <w:t>
</w:t>
            </w:r>
          </w:p>
        </w:tc>
        <w:tc>
          <w:tcPr>
            <w:tcW w:w="515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мәслихат хатшысы</w:t>
            </w:r>
            <w:r>
              <w:br/>
            </w:r>
            <w:r>
              <w:rPr>
                <w:rFonts w:ascii="Times New Roman"/>
                <w:b w:val="false"/>
                <w:i w:val="false"/>
                <w:color w:val="000000"/>
                <w:sz w:val="20"/>
              </w:rPr>
              <w:t>
</w:t>
            </w:r>
          </w:p>
        </w:tc>
        <w:tc>
          <w:tcPr>
            <w:tcW w:w="515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 Бейсқали</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