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6ee66" w14:textId="276ee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ауданында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аудандық әкімдігінің 2014 жылғы 04 маусымдағы № 158 қаулысы. Атырау облысының Әділет департаментінде 2014 жылғы 27 маусымда № 2946 болып тіркелді. Күші жойылды - Атырау облысы Қызылқоға аудандық әкімдігінің 2015 жылғы 20 наурыздағы № 78 қаулысымен</w:t>
      </w:r>
    </w:p>
    <w:p>
      <w:pPr>
        <w:spacing w:after="0"/>
        <w:ind w:left="0"/>
        <w:jc w:val="both"/>
      </w:pPr>
      <w:bookmarkStart w:name="z1" w:id="0"/>
      <w:r>
        <w:rPr>
          <w:rFonts w:ascii="Times New Roman"/>
          <w:b w:val="false"/>
          <w:i w:val="false"/>
          <w:color w:val="ff0000"/>
          <w:sz w:val="28"/>
        </w:rPr>
        <w:t>      Ескерту. Күші жойылды - Атырау облысы Қызылқоға аудандық әкімдігінің 20.03.2015 № 78 қаулысымен (қол қойған күннен бастап қолданысқа енгізіледі).</w:t>
      </w:r>
      <w:r>
        <w:br/>
      </w:r>
      <w:r>
        <w:rPr>
          <w:rFonts w:ascii="Times New Roman"/>
          <w:b w:val="false"/>
          <w:i w:val="false"/>
          <w:color w:val="000000"/>
          <w:sz w:val="28"/>
        </w:rPr>
        <w:t>
</w:t>
      </w:r>
      <w:r>
        <w:rPr>
          <w:rFonts w:ascii="Times New Roman"/>
          <w:b w:val="false"/>
          <w:i w:val="false"/>
          <w:color w:val="800000"/>
          <w:sz w:val="28"/>
        </w:rPr>
        <w:t>      РҚАО ескертпесі:</w:t>
      </w:r>
      <w:r>
        <w:br/>
      </w:r>
      <w:r>
        <w:rPr>
          <w:rFonts w:ascii="Times New Roman"/>
          <w:b w:val="false"/>
          <w:i w:val="false"/>
          <w:color w:val="000000"/>
          <w:sz w:val="28"/>
        </w:rPr>
        <w:t>
</w:t>
      </w:r>
      <w:r>
        <w:rPr>
          <w:rFonts w:ascii="Times New Roman"/>
          <w:b w:val="false"/>
          <w:i w:val="false"/>
          <w:color w:val="80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37-баптарына</w:t>
      </w: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20 бабына</w:t>
      </w:r>
      <w:r>
        <w:rPr>
          <w:rFonts w:ascii="Times New Roman"/>
          <w:b w:val="false"/>
          <w:i w:val="false"/>
          <w:color w:val="000000"/>
          <w:sz w:val="28"/>
        </w:rPr>
        <w:t xml:space="preserve"> және Қазақстан Республикасы Үкіметінің 2001 жылғы 19 маусымдағы № 836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Ұйымдардың тізбесі және қоғамдық жұмыстардың түрлері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Қоғамдық жұмыстардың көлемі мен нақты жағдайлары, еңбекке төленетін ақылардың мөлшері және олардың қаржыландыру көздері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Б. Шаяхметовке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М. Мұқанов</w:t>
      </w:r>
    </w:p>
    <w:p>
      <w:pPr>
        <w:spacing w:after="0"/>
        <w:ind w:left="0"/>
        <w:jc w:val="both"/>
      </w:pPr>
      <w:r>
        <w:rPr>
          <w:rFonts w:ascii="Times New Roman"/>
          <w:b w:val="false"/>
          <w:i w:val="false"/>
          <w:color w:val="000000"/>
          <w:sz w:val="28"/>
        </w:rPr>
        <w:t>(АІІБ)____(АММ)____(АС)____(АҚҚСГ)____(АӘБ)___(АЗТБ)____(АПБТ)___АҚБ) (АСБ)____(АҚЖБ)____(АТҚҚБ)____(АТЖБ)___(АСБ)___ (АВС) ___(АНОПҚБФ)___</w:t>
      </w:r>
    </w:p>
    <w:bookmarkStart w:name="z6" w:id="1"/>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"Атырау облысының Ішкі істер</w:t>
      </w:r>
      <w:r>
        <w:br/>
      </w:r>
      <w:r>
        <w:rPr>
          <w:rFonts w:ascii="Times New Roman"/>
          <w:b w:val="false"/>
          <w:i w:val="false"/>
          <w:color w:val="000000"/>
          <w:sz w:val="28"/>
        </w:rPr>
        <w:t>
департаменті Қызылқоға ауданының</w:t>
      </w:r>
      <w:r>
        <w:br/>
      </w:r>
      <w:r>
        <w:rPr>
          <w:rFonts w:ascii="Times New Roman"/>
          <w:b w:val="false"/>
          <w:i w:val="false"/>
          <w:color w:val="000000"/>
          <w:sz w:val="28"/>
        </w:rPr>
        <w:t>
ішкі істер бөлімі" мемлекеттік</w:t>
      </w:r>
      <w:r>
        <w:br/>
      </w:r>
      <w:r>
        <w:rPr>
          <w:rFonts w:ascii="Times New Roman"/>
          <w:b w:val="false"/>
          <w:i w:val="false"/>
          <w:color w:val="000000"/>
          <w:sz w:val="28"/>
        </w:rPr>
        <w:t>
мекемесінің бастығы                  М. Балғожиев</w:t>
      </w:r>
      <w:r>
        <w:br/>
      </w:r>
      <w:r>
        <w:rPr>
          <w:rFonts w:ascii="Times New Roman"/>
          <w:b w:val="false"/>
          <w:i w:val="false"/>
          <w:color w:val="000000"/>
          <w:sz w:val="28"/>
        </w:rPr>
        <w:t>
4 маусым 2014 жыл</w:t>
      </w:r>
    </w:p>
    <w:bookmarkEnd w:id="1"/>
    <w:p>
      <w:pPr>
        <w:spacing w:after="0"/>
        <w:ind w:left="0"/>
        <w:jc w:val="both"/>
      </w:pPr>
      <w:r>
        <w:rPr>
          <w:rFonts w:ascii="Times New Roman"/>
          <w:b w:val="false"/>
          <w:i w:val="false"/>
          <w:color w:val="000000"/>
          <w:sz w:val="28"/>
        </w:rPr>
        <w:t>"Атырау облысы, Мәдениет,</w:t>
      </w:r>
      <w:r>
        <w:br/>
      </w:r>
      <w:r>
        <w:rPr>
          <w:rFonts w:ascii="Times New Roman"/>
          <w:b w:val="false"/>
          <w:i w:val="false"/>
          <w:color w:val="000000"/>
          <w:sz w:val="28"/>
        </w:rPr>
        <w:t>
мұрағаттар және құжаттама</w:t>
      </w:r>
      <w:r>
        <w:br/>
      </w:r>
      <w:r>
        <w:rPr>
          <w:rFonts w:ascii="Times New Roman"/>
          <w:b w:val="false"/>
          <w:i w:val="false"/>
          <w:color w:val="000000"/>
          <w:sz w:val="28"/>
        </w:rPr>
        <w:t xml:space="preserve">
басқармасының Қызылқоға </w:t>
      </w:r>
      <w:r>
        <w:br/>
      </w:r>
      <w:r>
        <w:rPr>
          <w:rFonts w:ascii="Times New Roman"/>
          <w:b w:val="false"/>
          <w:i w:val="false"/>
          <w:color w:val="000000"/>
          <w:sz w:val="28"/>
        </w:rPr>
        <w:t>
ауданы мемлекеттік мұрағаты"</w:t>
      </w:r>
      <w:r>
        <w:br/>
      </w:r>
      <w:r>
        <w:rPr>
          <w:rFonts w:ascii="Times New Roman"/>
          <w:b w:val="false"/>
          <w:i w:val="false"/>
          <w:color w:val="000000"/>
          <w:sz w:val="28"/>
        </w:rPr>
        <w:t>
коммуналдық мемлекеттік</w:t>
      </w:r>
      <w:r>
        <w:br/>
      </w:r>
      <w:r>
        <w:rPr>
          <w:rFonts w:ascii="Times New Roman"/>
          <w:b w:val="false"/>
          <w:i w:val="false"/>
          <w:color w:val="000000"/>
          <w:sz w:val="28"/>
        </w:rPr>
        <w:t>
мекеме басшысының міндетін</w:t>
      </w:r>
      <w:r>
        <w:br/>
      </w:r>
      <w:r>
        <w:rPr>
          <w:rFonts w:ascii="Times New Roman"/>
          <w:b w:val="false"/>
          <w:i w:val="false"/>
          <w:color w:val="000000"/>
          <w:sz w:val="28"/>
        </w:rPr>
        <w:t>
атқарушы              Н. Тугелбаев</w:t>
      </w:r>
      <w:r>
        <w:br/>
      </w:r>
      <w:r>
        <w:rPr>
          <w:rFonts w:ascii="Times New Roman"/>
          <w:b w:val="false"/>
          <w:i w:val="false"/>
          <w:color w:val="000000"/>
          <w:sz w:val="28"/>
        </w:rPr>
        <w:t>
4 маусым 2014 жыл</w:t>
      </w:r>
    </w:p>
    <w:p>
      <w:pPr>
        <w:spacing w:after="0"/>
        <w:ind w:left="0"/>
        <w:jc w:val="both"/>
      </w:pPr>
      <w:r>
        <w:rPr>
          <w:rFonts w:ascii="Times New Roman"/>
          <w:b w:val="false"/>
          <w:i w:val="false"/>
          <w:color w:val="000000"/>
          <w:sz w:val="28"/>
        </w:rPr>
        <w:t>Қазақстан Республикасы Атырау</w:t>
      </w:r>
      <w:r>
        <w:br/>
      </w:r>
      <w:r>
        <w:rPr>
          <w:rFonts w:ascii="Times New Roman"/>
          <w:b w:val="false"/>
          <w:i w:val="false"/>
          <w:color w:val="000000"/>
          <w:sz w:val="28"/>
        </w:rPr>
        <w:t>
облысы Қызылқоға аудандық</w:t>
      </w:r>
      <w:r>
        <w:br/>
      </w:r>
      <w:r>
        <w:rPr>
          <w:rFonts w:ascii="Times New Roman"/>
          <w:b w:val="false"/>
          <w:i w:val="false"/>
          <w:color w:val="000000"/>
          <w:sz w:val="28"/>
        </w:rPr>
        <w:t>
сотының төрағасы                    А.С. Дюсебалиев</w:t>
      </w:r>
      <w:r>
        <w:br/>
      </w:r>
      <w:r>
        <w:rPr>
          <w:rFonts w:ascii="Times New Roman"/>
          <w:b w:val="false"/>
          <w:i w:val="false"/>
          <w:color w:val="000000"/>
          <w:sz w:val="28"/>
        </w:rPr>
        <w:t>
4 маусым 2014 жыл</w:t>
      </w:r>
    </w:p>
    <w:p>
      <w:pPr>
        <w:spacing w:after="0"/>
        <w:ind w:left="0"/>
        <w:jc w:val="both"/>
      </w:pPr>
      <w:r>
        <w:rPr>
          <w:rFonts w:ascii="Times New Roman"/>
          <w:b w:val="false"/>
          <w:i w:val="false"/>
          <w:color w:val="000000"/>
          <w:sz w:val="28"/>
        </w:rPr>
        <w:t>Қазақстан Республикасы Атырау</w:t>
      </w:r>
      <w:r>
        <w:br/>
      </w:r>
      <w:r>
        <w:rPr>
          <w:rFonts w:ascii="Times New Roman"/>
          <w:b w:val="false"/>
          <w:i w:val="false"/>
          <w:color w:val="000000"/>
          <w:sz w:val="28"/>
        </w:rPr>
        <w:t>
облысы "Атырау-Ақпарат"</w:t>
      </w:r>
      <w:r>
        <w:br/>
      </w:r>
      <w:r>
        <w:rPr>
          <w:rFonts w:ascii="Times New Roman"/>
          <w:b w:val="false"/>
          <w:i w:val="false"/>
          <w:color w:val="000000"/>
          <w:sz w:val="28"/>
        </w:rPr>
        <w:t>
жауапкершілігі шектеулі</w:t>
      </w:r>
      <w:r>
        <w:br/>
      </w:r>
      <w:r>
        <w:rPr>
          <w:rFonts w:ascii="Times New Roman"/>
          <w:b w:val="false"/>
          <w:i w:val="false"/>
          <w:color w:val="000000"/>
          <w:sz w:val="28"/>
        </w:rPr>
        <w:t xml:space="preserve">
серіктестігінің филиалы - </w:t>
      </w:r>
      <w:r>
        <w:br/>
      </w:r>
      <w:r>
        <w:rPr>
          <w:rFonts w:ascii="Times New Roman"/>
          <w:b w:val="false"/>
          <w:i w:val="false"/>
          <w:color w:val="000000"/>
          <w:sz w:val="28"/>
        </w:rPr>
        <w:t>
Қызылқоға аудандық қоғамдық-</w:t>
      </w:r>
      <w:r>
        <w:br/>
      </w:r>
      <w:r>
        <w:rPr>
          <w:rFonts w:ascii="Times New Roman"/>
          <w:b w:val="false"/>
          <w:i w:val="false"/>
          <w:color w:val="000000"/>
          <w:sz w:val="28"/>
        </w:rPr>
        <w:t>
саяси газетінің бас</w:t>
      </w:r>
      <w:r>
        <w:br/>
      </w:r>
      <w:r>
        <w:rPr>
          <w:rFonts w:ascii="Times New Roman"/>
          <w:b w:val="false"/>
          <w:i w:val="false"/>
          <w:color w:val="000000"/>
          <w:sz w:val="28"/>
        </w:rPr>
        <w:t>
редакторының міндетін атқарушы        Б. Сисенов</w:t>
      </w:r>
      <w:r>
        <w:br/>
      </w:r>
      <w:r>
        <w:rPr>
          <w:rFonts w:ascii="Times New Roman"/>
          <w:b w:val="false"/>
          <w:i w:val="false"/>
          <w:color w:val="000000"/>
          <w:sz w:val="28"/>
        </w:rPr>
        <w:t>
4 маусым 2014 жыл</w:t>
      </w:r>
    </w:p>
    <w:p>
      <w:pPr>
        <w:spacing w:after="0"/>
        <w:ind w:left="0"/>
        <w:jc w:val="both"/>
      </w:pPr>
      <w:r>
        <w:rPr>
          <w:rFonts w:ascii="Times New Roman"/>
          <w:b w:val="false"/>
          <w:i w:val="false"/>
          <w:color w:val="000000"/>
          <w:sz w:val="28"/>
        </w:rPr>
        <w:t>"Қазақстан Республикасы Әділет</w:t>
      </w:r>
      <w:r>
        <w:br/>
      </w:r>
      <w:r>
        <w:rPr>
          <w:rFonts w:ascii="Times New Roman"/>
          <w:b w:val="false"/>
          <w:i w:val="false"/>
          <w:color w:val="000000"/>
          <w:sz w:val="28"/>
        </w:rPr>
        <w:t>
Министрлігі Атырау облысы</w:t>
      </w:r>
      <w:r>
        <w:br/>
      </w:r>
      <w:r>
        <w:rPr>
          <w:rFonts w:ascii="Times New Roman"/>
          <w:b w:val="false"/>
          <w:i w:val="false"/>
          <w:color w:val="000000"/>
          <w:sz w:val="28"/>
        </w:rPr>
        <w:t>
Әділет Департаментінің Қызылқоға</w:t>
      </w:r>
      <w:r>
        <w:br/>
      </w:r>
      <w:r>
        <w:rPr>
          <w:rFonts w:ascii="Times New Roman"/>
          <w:b w:val="false"/>
          <w:i w:val="false"/>
          <w:color w:val="000000"/>
          <w:sz w:val="28"/>
        </w:rPr>
        <w:t>
ауданының Әділет басқармасы"</w:t>
      </w:r>
      <w:r>
        <w:br/>
      </w:r>
      <w:r>
        <w:rPr>
          <w:rFonts w:ascii="Times New Roman"/>
          <w:b w:val="false"/>
          <w:i w:val="false"/>
          <w:color w:val="000000"/>
          <w:sz w:val="28"/>
        </w:rPr>
        <w:t>
мемлекеттік мекемесінің басшысы     М. Тұрдағалиев</w:t>
      </w:r>
      <w:r>
        <w:br/>
      </w:r>
      <w:r>
        <w:rPr>
          <w:rFonts w:ascii="Times New Roman"/>
          <w:b w:val="false"/>
          <w:i w:val="false"/>
          <w:color w:val="000000"/>
          <w:sz w:val="28"/>
        </w:rPr>
        <w:t>
4 маусым 2014 жыл</w:t>
      </w:r>
    </w:p>
    <w:p>
      <w:pPr>
        <w:spacing w:after="0"/>
        <w:ind w:left="0"/>
        <w:jc w:val="both"/>
      </w:pPr>
      <w:r>
        <w:rPr>
          <w:rFonts w:ascii="Times New Roman"/>
          <w:b w:val="false"/>
          <w:i w:val="false"/>
          <w:color w:val="000000"/>
          <w:sz w:val="28"/>
        </w:rPr>
        <w:t>"Қазақстан Республикасы Еңбек</w:t>
      </w:r>
      <w:r>
        <w:br/>
      </w:r>
      <w:r>
        <w:rPr>
          <w:rFonts w:ascii="Times New Roman"/>
          <w:b w:val="false"/>
          <w:i w:val="false"/>
          <w:color w:val="000000"/>
          <w:sz w:val="28"/>
        </w:rPr>
        <w:t>
және халықты әлеуметтік қорғау</w:t>
      </w:r>
      <w:r>
        <w:br/>
      </w:r>
      <w:r>
        <w:rPr>
          <w:rFonts w:ascii="Times New Roman"/>
          <w:b w:val="false"/>
          <w:i w:val="false"/>
          <w:color w:val="000000"/>
          <w:sz w:val="28"/>
        </w:rPr>
        <w:t>
министрлігінің мемлекеттік</w:t>
      </w:r>
      <w:r>
        <w:br/>
      </w:r>
      <w:r>
        <w:rPr>
          <w:rFonts w:ascii="Times New Roman"/>
          <w:b w:val="false"/>
          <w:i w:val="false"/>
          <w:color w:val="000000"/>
          <w:sz w:val="28"/>
        </w:rPr>
        <w:t>
зейнетақы төлеу орталығы</w:t>
      </w:r>
      <w:r>
        <w:br/>
      </w:r>
      <w:r>
        <w:rPr>
          <w:rFonts w:ascii="Times New Roman"/>
          <w:b w:val="false"/>
          <w:i w:val="false"/>
          <w:color w:val="000000"/>
          <w:sz w:val="28"/>
        </w:rPr>
        <w:t>
Атырау облыстық филиалы</w:t>
      </w:r>
      <w:r>
        <w:br/>
      </w:r>
      <w:r>
        <w:rPr>
          <w:rFonts w:ascii="Times New Roman"/>
          <w:b w:val="false"/>
          <w:i w:val="false"/>
          <w:color w:val="000000"/>
          <w:sz w:val="28"/>
        </w:rPr>
        <w:t>
Қызылқоға аудандық бөлімшесінің</w:t>
      </w:r>
      <w:r>
        <w:br/>
      </w:r>
      <w:r>
        <w:rPr>
          <w:rFonts w:ascii="Times New Roman"/>
          <w:b w:val="false"/>
          <w:i w:val="false"/>
          <w:color w:val="000000"/>
          <w:sz w:val="28"/>
        </w:rPr>
        <w:t>
бастығы                             Ж. Асанғалиева</w:t>
      </w:r>
      <w:r>
        <w:br/>
      </w:r>
      <w:r>
        <w:rPr>
          <w:rFonts w:ascii="Times New Roman"/>
          <w:b w:val="false"/>
          <w:i w:val="false"/>
          <w:color w:val="000000"/>
          <w:sz w:val="28"/>
        </w:rPr>
        <w:t>
4 маусым 2014 жыл</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"Қазпочта" акционерлік</w:t>
      </w:r>
      <w:r>
        <w:br/>
      </w:r>
      <w:r>
        <w:rPr>
          <w:rFonts w:ascii="Times New Roman"/>
          <w:b w:val="false"/>
          <w:i w:val="false"/>
          <w:color w:val="000000"/>
          <w:sz w:val="28"/>
        </w:rPr>
        <w:t>
қоғамының Атырау облыстық</w:t>
      </w:r>
      <w:r>
        <w:br/>
      </w:r>
      <w:r>
        <w:rPr>
          <w:rFonts w:ascii="Times New Roman"/>
          <w:b w:val="false"/>
          <w:i w:val="false"/>
          <w:color w:val="000000"/>
          <w:sz w:val="28"/>
        </w:rPr>
        <w:t>
филиалы Қызылқоға аудандық</w:t>
      </w:r>
      <w:r>
        <w:br/>
      </w:r>
      <w:r>
        <w:rPr>
          <w:rFonts w:ascii="Times New Roman"/>
          <w:b w:val="false"/>
          <w:i w:val="false"/>
          <w:color w:val="000000"/>
          <w:sz w:val="28"/>
        </w:rPr>
        <w:t>
почта байланыс торабының</w:t>
      </w:r>
      <w:r>
        <w:br/>
      </w:r>
      <w:r>
        <w:rPr>
          <w:rFonts w:ascii="Times New Roman"/>
          <w:b w:val="false"/>
          <w:i w:val="false"/>
          <w:color w:val="000000"/>
          <w:sz w:val="28"/>
        </w:rPr>
        <w:t>
басшысы                             Т. Губайдуллин</w:t>
      </w:r>
    </w:p>
    <w:p>
      <w:pPr>
        <w:spacing w:after="0"/>
        <w:ind w:left="0"/>
        <w:jc w:val="both"/>
      </w:pPr>
      <w:r>
        <w:rPr>
          <w:rFonts w:ascii="Times New Roman"/>
          <w:b w:val="false"/>
          <w:i w:val="false"/>
          <w:color w:val="000000"/>
          <w:sz w:val="28"/>
        </w:rPr>
        <w:t>4 маусым 2014 жыл</w:t>
      </w:r>
    </w:p>
    <w:p>
      <w:pPr>
        <w:spacing w:after="0"/>
        <w:ind w:left="0"/>
        <w:jc w:val="both"/>
      </w:pPr>
      <w:r>
        <w:rPr>
          <w:rFonts w:ascii="Times New Roman"/>
          <w:b w:val="false"/>
          <w:i w:val="false"/>
          <w:color w:val="000000"/>
          <w:sz w:val="28"/>
        </w:rPr>
        <w:t>Қазақстан Республикасы Қаржы</w:t>
      </w:r>
      <w:r>
        <w:br/>
      </w:r>
      <w:r>
        <w:rPr>
          <w:rFonts w:ascii="Times New Roman"/>
          <w:b w:val="false"/>
          <w:i w:val="false"/>
          <w:color w:val="000000"/>
          <w:sz w:val="28"/>
        </w:rPr>
        <w:t>
министрлігінің Қазынашылық</w:t>
      </w:r>
      <w:r>
        <w:br/>
      </w:r>
      <w:r>
        <w:rPr>
          <w:rFonts w:ascii="Times New Roman"/>
          <w:b w:val="false"/>
          <w:i w:val="false"/>
          <w:color w:val="000000"/>
          <w:sz w:val="28"/>
        </w:rPr>
        <w:t>
комитеті Атырау облысы бойынша</w:t>
      </w:r>
      <w:r>
        <w:br/>
      </w:r>
      <w:r>
        <w:rPr>
          <w:rFonts w:ascii="Times New Roman"/>
          <w:b w:val="false"/>
          <w:i w:val="false"/>
          <w:color w:val="000000"/>
          <w:sz w:val="28"/>
        </w:rPr>
        <w:t>
Қазынашылық департаментінің</w:t>
      </w:r>
      <w:r>
        <w:br/>
      </w:r>
      <w:r>
        <w:rPr>
          <w:rFonts w:ascii="Times New Roman"/>
          <w:b w:val="false"/>
          <w:i w:val="false"/>
          <w:color w:val="000000"/>
          <w:sz w:val="28"/>
        </w:rPr>
        <w:t>
Қызылқоға аудандық қазынашылық</w:t>
      </w:r>
      <w:r>
        <w:br/>
      </w:r>
      <w:r>
        <w:rPr>
          <w:rFonts w:ascii="Times New Roman"/>
          <w:b w:val="false"/>
          <w:i w:val="false"/>
          <w:color w:val="000000"/>
          <w:sz w:val="28"/>
        </w:rPr>
        <w:t>
басқармасы мемлекеттік</w:t>
      </w:r>
      <w:r>
        <w:br/>
      </w:r>
      <w:r>
        <w:rPr>
          <w:rFonts w:ascii="Times New Roman"/>
          <w:b w:val="false"/>
          <w:i w:val="false"/>
          <w:color w:val="000000"/>
          <w:sz w:val="28"/>
        </w:rPr>
        <w:t>
мекемесінің басшысы                 Б. Суюнов</w:t>
      </w:r>
      <w:r>
        <w:br/>
      </w:r>
      <w:r>
        <w:rPr>
          <w:rFonts w:ascii="Times New Roman"/>
          <w:b w:val="false"/>
          <w:i w:val="false"/>
          <w:color w:val="000000"/>
          <w:sz w:val="28"/>
        </w:rPr>
        <w:t>
4 маусым 2014 жыл</w:t>
      </w:r>
    </w:p>
    <w:p>
      <w:pPr>
        <w:spacing w:after="0"/>
        <w:ind w:left="0"/>
        <w:jc w:val="both"/>
      </w:pPr>
      <w:r>
        <w:rPr>
          <w:rFonts w:ascii="Times New Roman"/>
          <w:b w:val="false"/>
          <w:i w:val="false"/>
          <w:color w:val="000000"/>
          <w:sz w:val="28"/>
        </w:rPr>
        <w:t>Қазақстан Республикасы Қаржы</w:t>
      </w:r>
      <w:r>
        <w:br/>
      </w:r>
      <w:r>
        <w:rPr>
          <w:rFonts w:ascii="Times New Roman"/>
          <w:b w:val="false"/>
          <w:i w:val="false"/>
          <w:color w:val="000000"/>
          <w:sz w:val="28"/>
        </w:rPr>
        <w:t>
министрлігінің Салық комитеті</w:t>
      </w:r>
      <w:r>
        <w:br/>
      </w:r>
      <w:r>
        <w:rPr>
          <w:rFonts w:ascii="Times New Roman"/>
          <w:b w:val="false"/>
          <w:i w:val="false"/>
          <w:color w:val="000000"/>
          <w:sz w:val="28"/>
        </w:rPr>
        <w:t>
Атырау облысы бойынша Салық</w:t>
      </w:r>
      <w:r>
        <w:br/>
      </w:r>
      <w:r>
        <w:rPr>
          <w:rFonts w:ascii="Times New Roman"/>
          <w:b w:val="false"/>
          <w:i w:val="false"/>
          <w:color w:val="000000"/>
          <w:sz w:val="28"/>
        </w:rPr>
        <w:t>
департаментінің Қызылқоға</w:t>
      </w:r>
      <w:r>
        <w:br/>
      </w:r>
      <w:r>
        <w:rPr>
          <w:rFonts w:ascii="Times New Roman"/>
          <w:b w:val="false"/>
          <w:i w:val="false"/>
          <w:color w:val="000000"/>
          <w:sz w:val="28"/>
        </w:rPr>
        <w:t>
ауданы бойынша Салық</w:t>
      </w:r>
      <w:r>
        <w:br/>
      </w:r>
      <w:r>
        <w:rPr>
          <w:rFonts w:ascii="Times New Roman"/>
          <w:b w:val="false"/>
          <w:i w:val="false"/>
          <w:color w:val="000000"/>
          <w:sz w:val="28"/>
        </w:rPr>
        <w:t>
басқармасы" мемлекеттік</w:t>
      </w:r>
      <w:r>
        <w:br/>
      </w:r>
      <w:r>
        <w:rPr>
          <w:rFonts w:ascii="Times New Roman"/>
          <w:b w:val="false"/>
          <w:i w:val="false"/>
          <w:color w:val="000000"/>
          <w:sz w:val="28"/>
        </w:rPr>
        <w:t>
мекемесінің басшысы                 Н. Сарманов</w:t>
      </w:r>
      <w:r>
        <w:br/>
      </w:r>
      <w:r>
        <w:rPr>
          <w:rFonts w:ascii="Times New Roman"/>
          <w:b w:val="false"/>
          <w:i w:val="false"/>
          <w:color w:val="000000"/>
          <w:sz w:val="28"/>
        </w:rPr>
        <w:t>
4 маусым 2014 жыл</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Қорғаныс министрлігінің</w:t>
      </w:r>
      <w:r>
        <w:br/>
      </w:r>
      <w:r>
        <w:rPr>
          <w:rFonts w:ascii="Times New Roman"/>
          <w:b w:val="false"/>
          <w:i w:val="false"/>
          <w:color w:val="000000"/>
          <w:sz w:val="28"/>
        </w:rPr>
        <w:t>
"Атырау облысы Қызылқоға</w:t>
      </w:r>
      <w:r>
        <w:br/>
      </w:r>
      <w:r>
        <w:rPr>
          <w:rFonts w:ascii="Times New Roman"/>
          <w:b w:val="false"/>
          <w:i w:val="false"/>
          <w:color w:val="000000"/>
          <w:sz w:val="28"/>
        </w:rPr>
        <w:t>
ауданының қорғаныс істері</w:t>
      </w:r>
      <w:r>
        <w:br/>
      </w:r>
      <w:r>
        <w:rPr>
          <w:rFonts w:ascii="Times New Roman"/>
          <w:b w:val="false"/>
          <w:i w:val="false"/>
          <w:color w:val="000000"/>
          <w:sz w:val="28"/>
        </w:rPr>
        <w:t>
жөніндегі бөлімі" мемлекеттік</w:t>
      </w:r>
      <w:r>
        <w:br/>
      </w:r>
      <w:r>
        <w:rPr>
          <w:rFonts w:ascii="Times New Roman"/>
          <w:b w:val="false"/>
          <w:i w:val="false"/>
          <w:color w:val="000000"/>
          <w:sz w:val="28"/>
        </w:rPr>
        <w:t>
мекемесінің бастығы                 Н. Насипкалиев</w:t>
      </w:r>
      <w:r>
        <w:br/>
      </w:r>
      <w:r>
        <w:rPr>
          <w:rFonts w:ascii="Times New Roman"/>
          <w:b w:val="false"/>
          <w:i w:val="false"/>
          <w:color w:val="000000"/>
          <w:sz w:val="28"/>
        </w:rPr>
        <w:t>
4 маусым 2014 жыл</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Тұтынушылардың құқықтарын</w:t>
      </w:r>
      <w:r>
        <w:br/>
      </w:r>
      <w:r>
        <w:rPr>
          <w:rFonts w:ascii="Times New Roman"/>
          <w:b w:val="false"/>
          <w:i w:val="false"/>
          <w:color w:val="000000"/>
          <w:sz w:val="28"/>
        </w:rPr>
        <w:t>
қорғау агенттігінің Атырау</w:t>
      </w:r>
      <w:r>
        <w:br/>
      </w:r>
      <w:r>
        <w:rPr>
          <w:rFonts w:ascii="Times New Roman"/>
          <w:b w:val="false"/>
          <w:i w:val="false"/>
          <w:color w:val="000000"/>
          <w:sz w:val="28"/>
        </w:rPr>
        <w:t>
облысы тұтынушылардың</w:t>
      </w:r>
      <w:r>
        <w:br/>
      </w:r>
      <w:r>
        <w:rPr>
          <w:rFonts w:ascii="Times New Roman"/>
          <w:b w:val="false"/>
          <w:i w:val="false"/>
          <w:color w:val="000000"/>
          <w:sz w:val="28"/>
        </w:rPr>
        <w:t>
құқықтарын қорғау</w:t>
      </w:r>
      <w:r>
        <w:br/>
      </w:r>
      <w:r>
        <w:rPr>
          <w:rFonts w:ascii="Times New Roman"/>
          <w:b w:val="false"/>
          <w:i w:val="false"/>
          <w:color w:val="000000"/>
          <w:sz w:val="28"/>
        </w:rPr>
        <w:t>
департаментінің Қызылқоға</w:t>
      </w:r>
      <w:r>
        <w:br/>
      </w:r>
      <w:r>
        <w:rPr>
          <w:rFonts w:ascii="Times New Roman"/>
          <w:b w:val="false"/>
          <w:i w:val="false"/>
          <w:color w:val="000000"/>
          <w:sz w:val="28"/>
        </w:rPr>
        <w:t>
аудандық тұтынушылардың</w:t>
      </w:r>
      <w:r>
        <w:br/>
      </w:r>
      <w:r>
        <w:rPr>
          <w:rFonts w:ascii="Times New Roman"/>
          <w:b w:val="false"/>
          <w:i w:val="false"/>
          <w:color w:val="000000"/>
          <w:sz w:val="28"/>
        </w:rPr>
        <w:t>
құқықтарын қорғау басқармасы"</w:t>
      </w:r>
      <w:r>
        <w:br/>
      </w:r>
      <w:r>
        <w:rPr>
          <w:rFonts w:ascii="Times New Roman"/>
          <w:b w:val="false"/>
          <w:i w:val="false"/>
          <w:color w:val="000000"/>
          <w:sz w:val="28"/>
        </w:rPr>
        <w:t>
республикалық мемлекеттік</w:t>
      </w:r>
      <w:r>
        <w:br/>
      </w:r>
      <w:r>
        <w:rPr>
          <w:rFonts w:ascii="Times New Roman"/>
          <w:b w:val="false"/>
          <w:i w:val="false"/>
          <w:color w:val="000000"/>
          <w:sz w:val="28"/>
        </w:rPr>
        <w:t>
мекемесінің басшысының</w:t>
      </w:r>
      <w:r>
        <w:br/>
      </w:r>
      <w:r>
        <w:rPr>
          <w:rFonts w:ascii="Times New Roman"/>
          <w:b w:val="false"/>
          <w:i w:val="false"/>
          <w:color w:val="000000"/>
          <w:sz w:val="28"/>
        </w:rPr>
        <w:t>
міндетін атқарушы                   Ш. Асауова</w:t>
      </w:r>
      <w:r>
        <w:br/>
      </w:r>
      <w:r>
        <w:rPr>
          <w:rFonts w:ascii="Times New Roman"/>
          <w:b w:val="false"/>
          <w:i w:val="false"/>
          <w:color w:val="000000"/>
          <w:sz w:val="28"/>
        </w:rPr>
        <w:t>
4 маусым 2014 жыл</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Төтенше жағдайлар министрлігі</w:t>
      </w:r>
      <w:r>
        <w:br/>
      </w:r>
      <w:r>
        <w:rPr>
          <w:rFonts w:ascii="Times New Roman"/>
          <w:b w:val="false"/>
          <w:i w:val="false"/>
          <w:color w:val="000000"/>
          <w:sz w:val="28"/>
        </w:rPr>
        <w:t>
Атырау облысының Төтенше</w:t>
      </w:r>
      <w:r>
        <w:br/>
      </w:r>
      <w:r>
        <w:rPr>
          <w:rFonts w:ascii="Times New Roman"/>
          <w:b w:val="false"/>
          <w:i w:val="false"/>
          <w:color w:val="000000"/>
          <w:sz w:val="28"/>
        </w:rPr>
        <w:t>
жағдайлар департаменті</w:t>
      </w:r>
      <w:r>
        <w:br/>
      </w:r>
      <w:r>
        <w:rPr>
          <w:rFonts w:ascii="Times New Roman"/>
          <w:b w:val="false"/>
          <w:i w:val="false"/>
          <w:color w:val="000000"/>
          <w:sz w:val="28"/>
        </w:rPr>
        <w:t>
Қызылқоға ауданының Төтенше</w:t>
      </w:r>
      <w:r>
        <w:br/>
      </w:r>
      <w:r>
        <w:rPr>
          <w:rFonts w:ascii="Times New Roman"/>
          <w:b w:val="false"/>
          <w:i w:val="false"/>
          <w:color w:val="000000"/>
          <w:sz w:val="28"/>
        </w:rPr>
        <w:t>
жағдайлар бөлімі" мемлекеттік</w:t>
      </w:r>
      <w:r>
        <w:br/>
      </w:r>
      <w:r>
        <w:rPr>
          <w:rFonts w:ascii="Times New Roman"/>
          <w:b w:val="false"/>
          <w:i w:val="false"/>
          <w:color w:val="000000"/>
          <w:sz w:val="28"/>
        </w:rPr>
        <w:t>
мекемесінің бастығы                 А. Карин</w:t>
      </w:r>
      <w:r>
        <w:br/>
      </w:r>
      <w:r>
        <w:rPr>
          <w:rFonts w:ascii="Times New Roman"/>
          <w:b w:val="false"/>
          <w:i w:val="false"/>
          <w:color w:val="000000"/>
          <w:sz w:val="28"/>
        </w:rPr>
        <w:t>
4 маусым 2014 жыл</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статистика агенттігі</w:t>
      </w:r>
      <w:r>
        <w:br/>
      </w:r>
      <w:r>
        <w:rPr>
          <w:rFonts w:ascii="Times New Roman"/>
          <w:b w:val="false"/>
          <w:i w:val="false"/>
          <w:color w:val="000000"/>
          <w:sz w:val="28"/>
        </w:rPr>
        <w:t>
мемлекеттік мекемесі Атырау</w:t>
      </w:r>
      <w:r>
        <w:br/>
      </w:r>
      <w:r>
        <w:rPr>
          <w:rFonts w:ascii="Times New Roman"/>
          <w:b w:val="false"/>
          <w:i w:val="false"/>
          <w:color w:val="000000"/>
          <w:sz w:val="28"/>
        </w:rPr>
        <w:t>
облысының статистика</w:t>
      </w:r>
      <w:r>
        <w:br/>
      </w:r>
      <w:r>
        <w:rPr>
          <w:rFonts w:ascii="Times New Roman"/>
          <w:b w:val="false"/>
          <w:i w:val="false"/>
          <w:color w:val="000000"/>
          <w:sz w:val="28"/>
        </w:rPr>
        <w:t>
департаменті Қызылқоға</w:t>
      </w:r>
      <w:r>
        <w:br/>
      </w:r>
      <w:r>
        <w:rPr>
          <w:rFonts w:ascii="Times New Roman"/>
          <w:b w:val="false"/>
          <w:i w:val="false"/>
          <w:color w:val="000000"/>
          <w:sz w:val="28"/>
        </w:rPr>
        <w:t>
ауданының сатистика</w:t>
      </w:r>
      <w:r>
        <w:br/>
      </w:r>
      <w:r>
        <w:rPr>
          <w:rFonts w:ascii="Times New Roman"/>
          <w:b w:val="false"/>
          <w:i w:val="false"/>
          <w:color w:val="000000"/>
          <w:sz w:val="28"/>
        </w:rPr>
        <w:t>
басқармасының бастығы               Қ. Ташимов</w:t>
      </w:r>
      <w:r>
        <w:br/>
      </w:r>
      <w:r>
        <w:rPr>
          <w:rFonts w:ascii="Times New Roman"/>
          <w:b w:val="false"/>
          <w:i w:val="false"/>
          <w:color w:val="000000"/>
          <w:sz w:val="28"/>
        </w:rPr>
        <w:t>
4 маусым 2014 жыл</w:t>
      </w:r>
    </w:p>
    <w:p>
      <w:pPr>
        <w:spacing w:after="0"/>
        <w:ind w:left="0"/>
        <w:jc w:val="both"/>
      </w:pPr>
      <w:r>
        <w:rPr>
          <w:rFonts w:ascii="Times New Roman"/>
          <w:b w:val="false"/>
          <w:i w:val="false"/>
          <w:color w:val="000000"/>
          <w:sz w:val="28"/>
        </w:rPr>
        <w:t>"Қызылқоға аудандық</w:t>
      </w:r>
      <w:r>
        <w:br/>
      </w:r>
      <w:r>
        <w:rPr>
          <w:rFonts w:ascii="Times New Roman"/>
          <w:b w:val="false"/>
          <w:i w:val="false"/>
          <w:color w:val="000000"/>
          <w:sz w:val="28"/>
        </w:rPr>
        <w:t>
ветеринария бөлімі"</w:t>
      </w:r>
      <w:r>
        <w:br/>
      </w:r>
      <w:r>
        <w:rPr>
          <w:rFonts w:ascii="Times New Roman"/>
          <w:b w:val="false"/>
          <w:i w:val="false"/>
          <w:color w:val="000000"/>
          <w:sz w:val="28"/>
        </w:rPr>
        <w:t>
мемлекеттік мекемесінің</w:t>
      </w:r>
      <w:r>
        <w:br/>
      </w:r>
      <w:r>
        <w:rPr>
          <w:rFonts w:ascii="Times New Roman"/>
          <w:b w:val="false"/>
          <w:i w:val="false"/>
          <w:color w:val="000000"/>
          <w:sz w:val="28"/>
        </w:rPr>
        <w:t>
шаруашылық жүргізу құқығындағы</w:t>
      </w:r>
      <w:r>
        <w:br/>
      </w:r>
      <w:r>
        <w:rPr>
          <w:rFonts w:ascii="Times New Roman"/>
          <w:b w:val="false"/>
          <w:i w:val="false"/>
          <w:color w:val="000000"/>
          <w:sz w:val="28"/>
        </w:rPr>
        <w:t>
"Қызылқоға аудандық</w:t>
      </w:r>
      <w:r>
        <w:br/>
      </w:r>
      <w:r>
        <w:rPr>
          <w:rFonts w:ascii="Times New Roman"/>
          <w:b w:val="false"/>
          <w:i w:val="false"/>
          <w:color w:val="000000"/>
          <w:sz w:val="28"/>
        </w:rPr>
        <w:t>
ветеринариялық стансасы"</w:t>
      </w:r>
      <w:r>
        <w:br/>
      </w:r>
      <w:r>
        <w:rPr>
          <w:rFonts w:ascii="Times New Roman"/>
          <w:b w:val="false"/>
          <w:i w:val="false"/>
          <w:color w:val="000000"/>
          <w:sz w:val="28"/>
        </w:rPr>
        <w:t>
мемлекеттік коммуналдық</w:t>
      </w:r>
      <w:r>
        <w:br/>
      </w:r>
      <w:r>
        <w:rPr>
          <w:rFonts w:ascii="Times New Roman"/>
          <w:b w:val="false"/>
          <w:i w:val="false"/>
          <w:color w:val="000000"/>
          <w:sz w:val="28"/>
        </w:rPr>
        <w:t>
кәсіпорнының директоры              Ұ. Ташимов</w:t>
      </w:r>
      <w:r>
        <w:br/>
      </w:r>
      <w:r>
        <w:rPr>
          <w:rFonts w:ascii="Times New Roman"/>
          <w:b w:val="false"/>
          <w:i w:val="false"/>
          <w:color w:val="000000"/>
          <w:sz w:val="28"/>
        </w:rPr>
        <w:t>
4 маусым 2014 жыл</w:t>
      </w:r>
    </w:p>
    <w:p>
      <w:pPr>
        <w:spacing w:after="0"/>
        <w:ind w:left="0"/>
        <w:jc w:val="both"/>
      </w:pPr>
      <w:r>
        <w:rPr>
          <w:rFonts w:ascii="Times New Roman"/>
          <w:b w:val="false"/>
          <w:i w:val="false"/>
          <w:color w:val="000000"/>
          <w:sz w:val="28"/>
        </w:rPr>
        <w:t>"Нұр Отан Партиясы" қоғамдық</w:t>
      </w:r>
      <w:r>
        <w:br/>
      </w:r>
      <w:r>
        <w:rPr>
          <w:rFonts w:ascii="Times New Roman"/>
          <w:b w:val="false"/>
          <w:i w:val="false"/>
          <w:color w:val="000000"/>
          <w:sz w:val="28"/>
        </w:rPr>
        <w:t>
бірлестігінің Атырау облысы</w:t>
      </w:r>
      <w:r>
        <w:br/>
      </w:r>
      <w:r>
        <w:rPr>
          <w:rFonts w:ascii="Times New Roman"/>
          <w:b w:val="false"/>
          <w:i w:val="false"/>
          <w:color w:val="000000"/>
          <w:sz w:val="28"/>
        </w:rPr>
        <w:t>
Қызылқоға аудандық филиалы</w:t>
      </w:r>
      <w:r>
        <w:br/>
      </w:r>
      <w:r>
        <w:rPr>
          <w:rFonts w:ascii="Times New Roman"/>
          <w:b w:val="false"/>
          <w:i w:val="false"/>
          <w:color w:val="000000"/>
          <w:sz w:val="28"/>
        </w:rPr>
        <w:t>
төрағасының бірінші орынбасары      А. Аққайнанов</w:t>
      </w:r>
      <w:r>
        <w:br/>
      </w:r>
      <w:r>
        <w:rPr>
          <w:rFonts w:ascii="Times New Roman"/>
          <w:b w:val="false"/>
          <w:i w:val="false"/>
          <w:color w:val="000000"/>
          <w:sz w:val="28"/>
        </w:rPr>
        <w:t>
4 маусым 2014 жыл</w:t>
      </w:r>
    </w:p>
    <w:bookmarkStart w:name="z7" w:id="2"/>
    <w:p>
      <w:pPr>
        <w:spacing w:after="0"/>
        <w:ind w:left="0"/>
        <w:jc w:val="both"/>
      </w:pPr>
      <w:r>
        <w:rPr>
          <w:rFonts w:ascii="Times New Roman"/>
          <w:b w:val="false"/>
          <w:i w:val="false"/>
          <w:color w:val="000000"/>
          <w:sz w:val="28"/>
        </w:rPr>
        <w:t xml:space="preserve">
Аудан әкімдігінің     </w:t>
      </w:r>
      <w:r>
        <w:br/>
      </w:r>
      <w:r>
        <w:rPr>
          <w:rFonts w:ascii="Times New Roman"/>
          <w:b w:val="false"/>
          <w:i w:val="false"/>
          <w:color w:val="000000"/>
          <w:sz w:val="28"/>
        </w:rPr>
        <w:t>
2014 жылғы 4 маусымдағы № 158</w:t>
      </w:r>
      <w:r>
        <w:br/>
      </w:r>
      <w:r>
        <w:rPr>
          <w:rFonts w:ascii="Times New Roman"/>
          <w:b w:val="false"/>
          <w:i w:val="false"/>
          <w:color w:val="000000"/>
          <w:sz w:val="28"/>
        </w:rPr>
        <w:t xml:space="preserve">
қаулысына 1-қосымша     </w:t>
      </w:r>
    </w:p>
    <w:bookmarkEnd w:id="2"/>
    <w:p>
      <w:pPr>
        <w:spacing w:after="0"/>
        <w:ind w:left="0"/>
        <w:jc w:val="both"/>
      </w:pPr>
      <w:r>
        <w:rPr>
          <w:rFonts w:ascii="Times New Roman"/>
          <w:b w:val="false"/>
          <w:i w:val="false"/>
          <w:color w:val="000000"/>
          <w:sz w:val="28"/>
        </w:rPr>
        <w:t xml:space="preserve">Аудан әкімдігінің     </w:t>
      </w:r>
      <w:r>
        <w:br/>
      </w:r>
      <w:r>
        <w:rPr>
          <w:rFonts w:ascii="Times New Roman"/>
          <w:b w:val="false"/>
          <w:i w:val="false"/>
          <w:color w:val="000000"/>
          <w:sz w:val="28"/>
        </w:rPr>
        <w:t>
2014 жылғы 4 маусымдағы № 158</w:t>
      </w:r>
      <w:r>
        <w:br/>
      </w:r>
      <w:r>
        <w:rPr>
          <w:rFonts w:ascii="Times New Roman"/>
          <w:b w:val="false"/>
          <w:i w:val="false"/>
          <w:color w:val="000000"/>
          <w:sz w:val="28"/>
        </w:rPr>
        <w:t xml:space="preserve">
қаулысымен бекітілген   </w:t>
      </w:r>
    </w:p>
    <w:p>
      <w:pPr>
        <w:spacing w:after="0"/>
        <w:ind w:left="0"/>
        <w:jc w:val="left"/>
      </w:pPr>
      <w:r>
        <w:rPr>
          <w:rFonts w:ascii="Times New Roman"/>
          <w:b/>
          <w:i w:val="false"/>
          <w:color w:val="000000"/>
        </w:rPr>
        <w:t xml:space="preserve"> Ұйымдардың тізбесі және қоғамдық жұмыстардың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5017"/>
        <w:gridCol w:w="8677"/>
      </w:tblGrid>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тізбесі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селолық округі әкімінің аппараты" мемлекеттік мекемесі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аймақтарды экологиялық сауықтыру (көгалдандыру және көркейту), мал ауруларының профилактикасына қатысу, жалғыз басты қарт адамдарға қызмет көрсету, газет таратушы, тұрғын үй коммуналдық шаруашылық органдарына елді мекендердің және өндірістік кәсіпорындардың аумақтарын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"Мұқыр селолық округінің әкімі аппараты" мемлекеттік мекемесі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аймақтарды экологиялық сауықтыру (көгалдандыру және көркейту), мал ауруларының профилактикасына қатысу, жалғыз басты қарт адамдарға қызмет көрсету, газет таратушы, тұрғын үй коммуналдық шаруашылық органдарына елді мекендердің және өндірістік кәсіпорындардың аумақтарын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"Сағыз селолық округі әкімінің аппараты" мемлекеттік мекемесі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аймақтарды экологиялық сауықтыру (көгалдандыру және көркейту), мал ауруларының профилактикасына қатысу, жалғыз басты қарт адамдарға қызмет көрсету, газет таратушы, тұрғын үй коммуналдық шаруашылық органдарына елді мекендердің және өндірістік кәсіпорындардың аумақтарын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Жангелдин ауылдық округі әкімінің аппараты" мемлекеттік мекемесі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аймақтарды экологиялық сауықтыру (көгалдандыру және көркейту), мал ауруларының профилактикасына қатысу, жалғыз басты қарт адамдарға қызмет көрсету, газет таратушы, тұрғын үй коммуналдық шаруашылық органдарына елді мекендердің және өндірістік кәсіпорындардың аумақтарын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Ойыл ауылдық округі әкімінің аппараты" мемлекеттік мекемесі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аймақтарды экологиялық сауықтыру (көгалдандыру және көркейту), мал ауруларының профилактикасына қатысу, жалғыз басты қарт адамдарға қызмет көрсету, газет таратушы, тұрғын үй коммуналдық шаруашылық органдарына елді мекендердің және өндірістік кәсіпорындардың аумақтарын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Қызылқоға ауылдық округі әкімінің аппараты" мемлекеттік мекемесі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аймақтарды экологиялық сауықтыру (көгалдандыру және көркейту), мал ауруларының профилактикасына қатысу, жалғыз басты қарт адамдарға қызмет көрсету, газет таратушы, тұрғын үй коммуналдық шаруашылық органдарына елді мекендердің және өндірістік кәсіпорындардың аумақтарын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Көздіғара ауылдық округі әкімінің аппараты" мемлекеттік мекемесі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аймақтарды экологиялық сауықтыру (көгалдандыру және көркейту), мал ауруларының профилактикасына қатысу, жалғыз басты қарт адамдарға қызмет көрсету, газет таратушы, тұрғын үй коммуналдық шаруашылық органдарына елді мекендердің және өндірістік кәсіпорындардың аумақтарын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Тасшағыл ауылдық округінің әкім аппараты" мемлекеттік мекемесі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аймақтарды экологиялық сауықтыру (көгалдандыру және көркейту), мал ауруларының профилактикасына қатысу, жалғыз басты қарт адамдарға қызмет көрсету, газет таратушы, тұрғын үй коммуналдық шаруашылық органдарына елді мекендердің және өндірістік кәсіпорындардың аумақтарын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Жамбыл ауылдық округі әкімінің аппараты" мемлекеттік мекемесі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аймақтарды экологиялық сауықтыру (көгалдандыру және көркейту), мал ауруларының профилактикасына қатысу, жалғыз басты қарт адамдарға қызмет көрсету, газет таратушы, тұрғын үй коммуналдық шаруашылық органдарына елді мекендердің және өндірістік кәсіпорындардың аумақтарын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Тайсойған ауылдық округі әкімінің аппараты" мемлекеттік мекемесі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аймақтарды экологиялық сауықтыру (көгалдандыру және көркейту), мал ауруларының профилактикасына қатысу, жалғыз басты қарт адамдарға қызмет көрсету, газет таратушы, тұрғын үй коммуналдық шаруашылық органдарына елді мекендердің және өндірістік кәсіпорындардың аумақтарын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әкімінің аппараты" мемлекеттік мекемесі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аудандық жұмыспен қамту және әлеуметтік бағдарламалар бөлімі" мемлекеттік мекемесі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экономика және қаржы бөлімі" мемлекеттік мекемесі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ауыл шаруашылығы бөлімі" мемлекеттік мекемесі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жер қатынастары бөлімі" мемлекеттік мекемесі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Ішкі істер департаменті Қызылқоға ауданының ішкі істер бөлімі" мемлекеттік мекемесі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Атырау облысы Қызылқоға аудандық соты</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Атырау облысы Әділет Департаментінің Қызылқоға ауданының Әділет басқармасы" мемлекеттік мекемесі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мемлекеттік мекеме Атырау облысының статистика департаменті Қызылқоға аудандық статистика басқармасы</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Атырау облысы "Атырау-Ақпарат" жауапкершілігі шектеулі серіктестігінің филиалы –Қызылқоға аудандық қоғамдық-саяси газеті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партиясы" қоғамдық бірлестігінің Атырау облысы Қызылқоға аудандық филиалы</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Мәдениет, мұрағаттар және құжаттама басқармасының Қызылқоға ауданды мемлекеттік мұрағаты" коммуналдық мемлекеттік мекемесі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 Атырау облысының Төтенше жағдайлар департаменті Қызылқоға ауданының Төтенше  жағдайлар бөлімі" мемлекеттік мекемесі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жұмыстар,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министрлігінің "Атырау облысы Қызылқоға ауданының қорғаныс істері жөніндегі бөлімі" республикалық мемлекеттік мекемесі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ветеринария бөлімі" мемлекеттік мекемесінің шаруашылық жүргізу құқығындағы "Қызылқоға аудандық ветеринариялық стансасы" мемлекеттік коммуналдық кәсіпорыны</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министірлігінің Салық комитеті Атырау облысы бойынша Салық департаментінің Қызылқоға ауданы бойынша Салық басқармасы" мемлекеттік мекемесі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министірлігінің мемлекеттік зейнетақы төлеу орталығы Атырау облыстық филиалының Қызылқоға аудандық бөлімшесі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"Казпочта" АҚ Атырау облыстық филиалы Қызылқоға аудандық почта байланыс торабы</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Тұтынушылардың құқықтарын қорғау агенттігінің Атырау облысы тұтынушылардың құқықтарын қорғау департаментінің Қызылқоға аудандық тұтынушылардың құқықтарын қорғау басқамасы" республикалық мемлекеттік мекемесі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Қазынашылық комитеті Атырау облысы бойынша Қазынашылық департаментінің Қызылқоға аудандық қазынашылық басқармасы" мемлекеттік мекемесі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мектеп–гимназиясы" мемлекеттік мекемесі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"Халел.Досмұхамедұлы атындағы орта мектеп" мемлекеттік мекеме</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"Б.Аманшин атындағы қазақ  орта мектебі"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орта мектебі" мемлекеттік мекеме</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"Қызылқоға аудандық Ш.Т.Еркінов атындағы орта мектеп"</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"Жаңашаруа қазаақ орта мектебі"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"Тасшағыл орта мектебі"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"Қаракөл орта мектебі"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"Қызылқоға ауданындағы Ғ.Сланов атындағы орта мектеп"</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"Қарабау орта мектебі"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"Жалпы білім беретін № 9 орта мектеп"</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"Кенбай орта мектебі"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"Мұқыр орта мектебі"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электронды есептегіш машинасының операторы, іс жүргізуші, тазалық жұмыстарына көмектесу</w:t>
            </w:r>
          </w:p>
        </w:tc>
      </w:tr>
    </w:tbl>
    <w:bookmarkStart w:name="z8" w:id="3"/>
    <w:p>
      <w:pPr>
        <w:spacing w:after="0"/>
        <w:ind w:left="0"/>
        <w:jc w:val="both"/>
      </w:pPr>
      <w:r>
        <w:rPr>
          <w:rFonts w:ascii="Times New Roman"/>
          <w:b w:val="false"/>
          <w:i w:val="false"/>
          <w:color w:val="000000"/>
          <w:sz w:val="28"/>
        </w:rPr>
        <w:t xml:space="preserve">
Аудан әкімдігінің     </w:t>
      </w:r>
      <w:r>
        <w:br/>
      </w:r>
      <w:r>
        <w:rPr>
          <w:rFonts w:ascii="Times New Roman"/>
          <w:b w:val="false"/>
          <w:i w:val="false"/>
          <w:color w:val="000000"/>
          <w:sz w:val="28"/>
        </w:rPr>
        <w:t>
2014 жылғы 4 маусымдағы № 158</w:t>
      </w:r>
      <w:r>
        <w:br/>
      </w:r>
      <w:r>
        <w:rPr>
          <w:rFonts w:ascii="Times New Roman"/>
          <w:b w:val="false"/>
          <w:i w:val="false"/>
          <w:color w:val="000000"/>
          <w:sz w:val="28"/>
        </w:rPr>
        <w:t xml:space="preserve">
қаулысына 2-қосымша     </w:t>
      </w:r>
    </w:p>
    <w:bookmarkEnd w:id="3"/>
    <w:p>
      <w:pPr>
        <w:spacing w:after="0"/>
        <w:ind w:left="0"/>
        <w:jc w:val="both"/>
      </w:pPr>
      <w:r>
        <w:rPr>
          <w:rFonts w:ascii="Times New Roman"/>
          <w:b w:val="false"/>
          <w:i w:val="false"/>
          <w:color w:val="000000"/>
          <w:sz w:val="28"/>
        </w:rPr>
        <w:t xml:space="preserve">Аудан әкімдігінің     </w:t>
      </w:r>
      <w:r>
        <w:br/>
      </w:r>
      <w:r>
        <w:rPr>
          <w:rFonts w:ascii="Times New Roman"/>
          <w:b w:val="false"/>
          <w:i w:val="false"/>
          <w:color w:val="000000"/>
          <w:sz w:val="28"/>
        </w:rPr>
        <w:t>
2014 жылғы 4 маусымдағы № 158</w:t>
      </w:r>
      <w:r>
        <w:br/>
      </w:r>
      <w:r>
        <w:rPr>
          <w:rFonts w:ascii="Times New Roman"/>
          <w:b w:val="false"/>
          <w:i w:val="false"/>
          <w:color w:val="000000"/>
          <w:sz w:val="28"/>
        </w:rPr>
        <w:t xml:space="preserve">
қаулысымен бекітілген   </w:t>
      </w:r>
    </w:p>
    <w:p>
      <w:pPr>
        <w:spacing w:after="0"/>
        <w:ind w:left="0"/>
        <w:jc w:val="left"/>
      </w:pPr>
      <w:r>
        <w:rPr>
          <w:rFonts w:ascii="Times New Roman"/>
          <w:b/>
          <w:i w:val="false"/>
          <w:color w:val="000000"/>
        </w:rPr>
        <w:t xml:space="preserve"> Қоғамдық жұмыстардың көлемі мен нақты жағдайлары, еңбекке төленетін ақылардың мөлшері және олардың қаржыландыру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
        <w:gridCol w:w="4841"/>
        <w:gridCol w:w="1895"/>
        <w:gridCol w:w="2352"/>
        <w:gridCol w:w="2374"/>
        <w:gridCol w:w="2204"/>
      </w:tblGrid>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жұмыстың түрлері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жағдайлары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алғандағы төлеудің мөлшері</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экологиялық сауықтыру (көгалдандыру және көркейту)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тал</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және икемді график</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ауруларының профилактикасына қатысу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мал саны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және икемді график</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 басты қарт адамдарға қызмет көрсету, тұрғын үй коммуналдық шаруашылық органдарына елді мекендердің және өндірістік кәсіпорындардың аумақтарын тазалық жұмыстарына көмектесу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 м/3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және икемді график</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 басқа жұмыстар түрлері: шабарман, электронды есептегіш машинасының операторы, іс жүргізуші, газет таратушы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20160 қағаз айналымы, 45360 қағаз айналымы, 34020 қағаз айналымы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және икемді график бойынша</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