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7d9d2" w14:textId="b17d9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2013 жылғы 11 желтоқсандағы № 161-V "2014 -2016 жылдарға арналған аудандық бюджет туралы" шешіміне өзгерістер мен толықтырулар енгізу туралы</w:t>
      </w:r>
    </w:p>
    <w:p>
      <w:pPr>
        <w:spacing w:after="0"/>
        <w:ind w:left="0"/>
        <w:jc w:val="both"/>
      </w:pPr>
      <w:r>
        <w:rPr>
          <w:rFonts w:ascii="Times New Roman"/>
          <w:b w:val="false"/>
          <w:i w:val="false"/>
          <w:color w:val="000000"/>
          <w:sz w:val="28"/>
        </w:rPr>
        <w:t>Атырау облысы Индер аудандық мәслихатының 2014 жылғы 05 желтоқсандағы № 240- V шешімі. Атырау облысының Әділет департаментінде 2014 жылғы 12 желтоқсанда № 3051 болып тіркелді</w:t>
      </w:r>
    </w:p>
    <w:p>
      <w:pPr>
        <w:spacing w:after="0"/>
        <w:ind w:left="0"/>
        <w:jc w:val="both"/>
      </w:pPr>
      <w:bookmarkStart w:name="z3" w:id="0"/>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кезектен тыс ХХVІІ сессияда </w:t>
      </w:r>
      <w:r>
        <w:rPr>
          <w:rFonts w:ascii="Times New Roman"/>
          <w:b/>
          <w:i w:val="false"/>
          <w:color w:val="000000"/>
          <w:sz w:val="28"/>
        </w:rPr>
        <w:t>ШЕШІМ ҚАБЫЛДАДЫ:</w:t>
      </w:r>
      <w:r>
        <w:br/>
      </w:r>
      <w:r>
        <w:rPr>
          <w:rFonts w:ascii="Times New Roman"/>
          <w:b w:val="false"/>
          <w:i w:val="false"/>
          <w:color w:val="000000"/>
          <w:sz w:val="28"/>
        </w:rPr>
        <w:t>
      1. 
</w:t>
      </w:r>
      <w:r>
        <w:rPr>
          <w:rFonts w:ascii="Times New Roman"/>
          <w:b w:val="false"/>
          <w:i w:val="false"/>
          <w:color w:val="000000"/>
          <w:sz w:val="28"/>
        </w:rPr>
        <w:t>
Аудандық мәслихаттың ХIХ сессиясының 2013 жылғы 11 желтоқсандағы № 161-V «2014-2016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2843 санымен енгізілген, 2014 жылы 23 қаңтарда «Дендер» газетінде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1) тармақшасындағы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«5 880 835» деген сандар «5 799 826»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«5 280 835» деген сандар «5 199 826»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1-тармақтың 2) тармақшасындағы:</w:t>
      </w:r>
      <w:r>
        <w:br/>
      </w:r>
      <w:r>
        <w:rPr>
          <w:rFonts w:ascii="Times New Roman"/>
          <w:b w:val="false"/>
          <w:i w:val="false"/>
          <w:color w:val="000000"/>
          <w:sz w:val="28"/>
        </w:rPr>
        <w:t>
</w:t>
      </w:r>
      <w:r>
        <w:rPr>
          <w:rFonts w:ascii="Times New Roman"/>
          <w:b w:val="false"/>
          <w:i w:val="false"/>
          <w:color w:val="000000"/>
          <w:sz w:val="28"/>
        </w:rPr>
        <w:t>
      «5 897 018» деген сандар «5 814 429»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1-тармақтың 3) тармақшасындағы:</w:t>
      </w:r>
      <w:r>
        <w:br/>
      </w:r>
      <w:r>
        <w:rPr>
          <w:rFonts w:ascii="Times New Roman"/>
          <w:b w:val="false"/>
          <w:i w:val="false"/>
          <w:color w:val="000000"/>
          <w:sz w:val="28"/>
        </w:rPr>
        <w:t>
</w:t>
      </w:r>
      <w:r>
        <w:rPr>
          <w:rFonts w:ascii="Times New Roman"/>
          <w:b w:val="false"/>
          <w:i w:val="false"/>
          <w:color w:val="000000"/>
          <w:sz w:val="28"/>
        </w:rPr>
        <w:t>
      «44 448» деген сандар «71 202»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6-тармақтағы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«4 097» деген сандар «2 473»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«838» деген сандар «680»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«99 176» деген сандар «83 651»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келесі мазмұндағы жолдармен толықтырылсын:</w:t>
      </w:r>
      <w:r>
        <w:br/>
      </w:r>
      <w:r>
        <w:rPr>
          <w:rFonts w:ascii="Times New Roman"/>
          <w:b w:val="false"/>
          <w:i w:val="false"/>
          <w:color w:val="000000"/>
          <w:sz w:val="28"/>
        </w:rPr>
        <w:t>
</w:t>
      </w:r>
      <w:r>
        <w:rPr>
          <w:rFonts w:ascii="Times New Roman"/>
          <w:b w:val="false"/>
          <w:i w:val="false"/>
          <w:color w:val="000000"/>
          <w:sz w:val="28"/>
        </w:rPr>
        <w:t>
      «464 067 «Ведомстволық бағыныстағы мемлекеттік мекемелерінің және ұйымдарының күрделі шығыстары» бюджеттік бағдарламасының 011 «Республикалық бюджеттен берілетін трансферттер есебiнен» кіші бағдарламасы бойынша жұмсалған 720 000 теңге 00 тиын кассалық шығынды осы бюджеттік бағдарламаның 015 «Жергілікті бюджет қаражаты есебінен» кіші бағдарламасына 720 000 теңге 00 тиын сомасында алмастырылсын.</w:t>
      </w:r>
      <w:r>
        <w:br/>
      </w:r>
      <w:r>
        <w:rPr>
          <w:rFonts w:ascii="Times New Roman"/>
          <w:b w:val="false"/>
          <w:i w:val="false"/>
          <w:color w:val="000000"/>
          <w:sz w:val="28"/>
        </w:rPr>
        <w:t>
</w:t>
      </w:r>
      <w:r>
        <w:rPr>
          <w:rFonts w:ascii="Times New Roman"/>
          <w:b w:val="false"/>
          <w:i w:val="false"/>
          <w:color w:val="000000"/>
          <w:sz w:val="28"/>
        </w:rPr>
        <w:t>
      «458 050 «Мүгедектердің құқықтарын қамтамасыз ету және өмір сүру сапасын жақсарту жөніндегі іс-шаралар жоспарын іске асыру» бюджеттік бағдарламасының 011 «Республикалық бюджеттен берілетін трансферттер есебiнен» кіші бағдарламасы бойынша жұмсалған 56 000 теңге 00 тиын кассалық шығынды осы бюджеттік бағдарламаның 015 «Жергілікті бюджет қаражаты есебінен» кіші бағдарламасына 56 000 теңге 00 тиын сомасында алмастырылсын»;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8-тармақтағы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«7 315» деген сандар «4 382»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«24 845» деген сандар «23 342»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«3 585» деген сандар «1 151»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10-тармақтағы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«20 602» деген сандар « 14 302»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«24 438» деген сандар «24 172»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«60 000» деген сандар «40 500»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11-тармақтағы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«1 163 800» деген сандар «1 132 934»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Шешімнің 1</w:t>
      </w:r>
      <w:r>
        <w:rPr>
          <w:rFonts w:ascii="Times New Roman"/>
          <w:b w:val="false"/>
          <w:i w:val="false"/>
          <w:color w:val="000000"/>
          <w:sz w:val="28"/>
        </w:rPr>
        <w:t>,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3. 
</w:t>
      </w:r>
      <w:r>
        <w:rPr>
          <w:rFonts w:ascii="Times New Roman"/>
          <w:b w:val="false"/>
          <w:i w:val="false"/>
          <w:color w:val="000000"/>
          <w:sz w:val="28"/>
        </w:rPr>
        <w:t xml:space="preserve">
Шешімнің орындалуына бақылау жасау аудандық мәслихаттың экономикалық даму, бюджет, қаржы, шағын және орта кәсіпкерлік, ауыл шаруашылығы, экология мәселелері жөніндегі тұрақты комиссияға жүктелсін (А. Үмітқалиев). </w:t>
      </w:r>
      <w:r>
        <w:br/>
      </w:r>
      <w:r>
        <w:rPr>
          <w:rFonts w:ascii="Times New Roman"/>
          <w:b w:val="false"/>
          <w:i w:val="false"/>
          <w:color w:val="000000"/>
          <w:sz w:val="28"/>
        </w:rPr>
        <w:t>
      4. 
</w:t>
      </w:r>
      <w:r>
        <w:rPr>
          <w:rFonts w:ascii="Times New Roman"/>
          <w:b w:val="false"/>
          <w:i w:val="false"/>
          <w:color w:val="000000"/>
          <w:sz w:val="28"/>
        </w:rPr>
        <w:t>
Осы шешім 2014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
          <w:p>
            <w:pPr>
              <w:spacing w:after="20"/>
              <w:ind w:left="20"/>
              <w:jc w:val="both"/>
            </w:pPr>
            <w:r>
              <w:rPr>
                <w:rFonts w:ascii="Times New Roman"/>
                <w:b w:val="false"/>
                <w:i w:val="false"/>
                <w:color w:val="000000"/>
                <w:sz w:val="20"/>
              </w:rPr>
              <w:t>
</w:t>
            </w:r>
            <w:r>
              <w:rPr>
                <w:rFonts w:ascii="Times New Roman"/>
                <w:b w:val="false"/>
                <w:i/>
                <w:color w:val="000000"/>
                <w:sz w:val="20"/>
              </w:rPr>
              <w:t>      Аудандық мәслихаттың кезектен</w:t>
            </w:r>
            <w:r>
              <w:br/>
            </w:r>
            <w:r>
              <w:rPr>
                <w:rFonts w:ascii="Times New Roman"/>
                <w:b w:val="false"/>
                <w:i w:val="false"/>
                <w:color w:val="000000"/>
                <w:sz w:val="20"/>
              </w:rPr>
              <w:t>
</w:t>
            </w:r>
            <w:r>
              <w:rPr>
                <w:rFonts w:ascii="Times New Roman"/>
                <w:b w:val="false"/>
                <w:i/>
                <w:color w:val="000000"/>
                <w:sz w:val="20"/>
              </w:rPr>
              <w:t>      тыс ХХVІІ сессиясының төрағасы</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Аудандық мәслихат хатшысы</w:t>
            </w:r>
          </w:p>
          <w:bookmarkEnd w:id="1"/>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Үмітқалиев</w:t>
            </w:r>
            <w:r>
              <w:br/>
            </w:r>
            <w:r>
              <w:rPr>
                <w:rFonts w:ascii="Times New Roman"/>
                <w:b w:val="false"/>
                <w:i w:val="false"/>
                <w:color w:val="000000"/>
                <w:sz w:val="20"/>
              </w:rPr>
              <w:t>
</w:t>
            </w:r>
            <w:r>
              <w:rPr>
                <w:rFonts w:ascii="Times New Roman"/>
                <w:b w:val="false"/>
                <w:i/>
                <w:color w:val="000000"/>
                <w:sz w:val="20"/>
              </w:rPr>
              <w:t>Б. Сапаров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
          <w:p>
            <w:pPr>
              <w:spacing w:after="20"/>
              <w:ind w:left="20"/>
              <w:jc w:val="both"/>
            </w:pPr>
            <w:r>
              <w:rPr>
                <w:rFonts w:ascii="Times New Roman"/>
                <w:b w:val="false"/>
                <w:i w:val="false"/>
                <w:color w:val="000000"/>
                <w:sz w:val="20"/>
              </w:rPr>
              <w:t xml:space="preserve">
Аудандық мәслихаттың </w:t>
            </w:r>
            <w:r>
              <w:br/>
            </w:r>
            <w:r>
              <w:rPr>
                <w:rFonts w:ascii="Times New Roman"/>
                <w:b w:val="false"/>
                <w:i w:val="false"/>
                <w:color w:val="000000"/>
                <w:sz w:val="20"/>
              </w:rPr>
              <w:t>
2014 жылғы 5 желтоқсандағы</w:t>
            </w:r>
            <w:r>
              <w:br/>
            </w:r>
            <w:r>
              <w:rPr>
                <w:rFonts w:ascii="Times New Roman"/>
                <w:b w:val="false"/>
                <w:i w:val="false"/>
                <w:color w:val="000000"/>
                <w:sz w:val="20"/>
              </w:rPr>
              <w:t>
кезектен тыс ХXVІІ сессиясының</w:t>
            </w:r>
            <w:r>
              <w:br/>
            </w:r>
            <w:r>
              <w:rPr>
                <w:rFonts w:ascii="Times New Roman"/>
                <w:b w:val="false"/>
                <w:i w:val="false"/>
                <w:color w:val="000000"/>
                <w:sz w:val="20"/>
              </w:rPr>
              <w:t>
№ 240-V шешiмiне 1 қосымша</w:t>
            </w:r>
          </w:p>
          <w:bookmarkEnd w:id="2"/>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3"/>
          <w:p>
            <w:pPr>
              <w:spacing w:after="20"/>
              <w:ind w:left="20"/>
              <w:jc w:val="both"/>
            </w:pPr>
            <w:r>
              <w:rPr>
                <w:rFonts w:ascii="Times New Roman"/>
                <w:b w:val="false"/>
                <w:i w:val="false"/>
                <w:color w:val="000000"/>
                <w:sz w:val="20"/>
              </w:rPr>
              <w:t xml:space="preserve">
Аудандық мәслихаттың </w:t>
            </w:r>
            <w:r>
              <w:br/>
            </w:r>
            <w:r>
              <w:rPr>
                <w:rFonts w:ascii="Times New Roman"/>
                <w:b w:val="false"/>
                <w:i w:val="false"/>
                <w:color w:val="000000"/>
                <w:sz w:val="20"/>
              </w:rPr>
              <w:t xml:space="preserve">
2013 жылғы 11 желтоқсандағы </w:t>
            </w:r>
            <w:r>
              <w:br/>
            </w:r>
            <w:r>
              <w:rPr>
                <w:rFonts w:ascii="Times New Roman"/>
                <w:b w:val="false"/>
                <w:i w:val="false"/>
                <w:color w:val="000000"/>
                <w:sz w:val="20"/>
              </w:rPr>
              <w:t>
кезектен тыс ХІХ сессиясының</w:t>
            </w:r>
            <w:r>
              <w:br/>
            </w:r>
            <w:r>
              <w:rPr>
                <w:rFonts w:ascii="Times New Roman"/>
                <w:b w:val="false"/>
                <w:i w:val="false"/>
                <w:color w:val="000000"/>
                <w:sz w:val="20"/>
              </w:rPr>
              <w:t xml:space="preserve">
№ 161-V шешiмiне 1 қосымша </w:t>
            </w:r>
          </w:p>
          <w:bookmarkEnd w:id="3"/>
        </w:tc>
      </w:tr>
    </w:tbl>
    <w:bookmarkStart w:name="z36" w:id="4"/>
    <w:p>
      <w:pPr>
        <w:spacing w:after="0"/>
        <w:ind w:left="0"/>
        <w:jc w:val="left"/>
      </w:pPr>
      <w:r>
        <w:rPr>
          <w:rFonts w:ascii="Times New Roman"/>
          <w:b/>
          <w:i w:val="false"/>
          <w:color w:val="000000"/>
        </w:rPr>
        <w:t xml:space="preserve"> 
2014 жылға арналған аудандық бюджет</w:t>
      </w:r>
      <w:r>
        <w:br/>
      </w:r>
      <w:r>
        <w:rPr>
          <w:rFonts w:ascii="Times New Roman"/>
          <w:b/>
          <w:i w:val="false"/>
          <w:color w:val="000000"/>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996"/>
        <w:gridCol w:w="642"/>
        <w:gridCol w:w="6708"/>
        <w:gridCol w:w="31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5"/>
          <w:p>
            <w:pPr>
              <w:spacing w:after="20"/>
              <w:ind w:left="20"/>
              <w:jc w:val="both"/>
            </w:pPr>
            <w:r>
              <w:rPr>
                <w:rFonts w:ascii="Times New Roman"/>
                <w:b w:val="false"/>
                <w:i w:val="false"/>
                <w:color w:val="000000"/>
                <w:sz w:val="20"/>
              </w:rPr>
              <w:t>
Санаты</w:t>
            </w:r>
          </w:p>
          <w:bookmarkEnd w:id="5"/>
        </w:tc>
        <w:tc>
          <w:tcPr>
            <w:tcW w:w="3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6"/>
          <w:p>
            <w:pPr>
              <w:spacing w:after="20"/>
              <w:ind w:left="20"/>
              <w:jc w:val="both"/>
            </w:pPr>
            <w:r>
              <w:rPr>
                <w:rFonts w:ascii="Times New Roman"/>
                <w:b w:val="false"/>
                <w:i w:val="false"/>
                <w:color w:val="000000"/>
                <w:sz w:val="20"/>
              </w:rPr>
              <w:t>
1</w:t>
            </w:r>
          </w:p>
          <w:bookmarkEnd w:id="6"/>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7"/>
          <w:p>
            <w:pPr>
              <w:spacing w:after="20"/>
              <w:ind w:left="20"/>
              <w:jc w:val="both"/>
            </w:pPr>
            <w:r>
              <w:rPr>
                <w:rFonts w:ascii="Times New Roman"/>
                <w:b w:val="false"/>
                <w:i w:val="false"/>
                <w:color w:val="000000"/>
                <w:sz w:val="20"/>
              </w:rPr>
              <w:t>
1 </w:t>
            </w:r>
          </w:p>
          <w:bookmarkEnd w:id="7"/>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8"/>
          <w:p>
            <w:pPr>
              <w:spacing w:after="20"/>
              <w:ind w:left="20"/>
              <w:jc w:val="both"/>
            </w:pPr>
            <w:r>
              <w:rPr>
                <w:rFonts w:ascii="Times New Roman"/>
                <w:b w:val="false"/>
                <w:i w:val="false"/>
                <w:color w:val="000000"/>
                <w:sz w:val="20"/>
              </w:rPr>
              <w:t>
 </w:t>
            </w:r>
          </w:p>
          <w:bookmarkEnd w:id="8"/>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Табыстар</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5 799 826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9"/>
          <w:p>
            <w:pPr>
              <w:spacing w:after="20"/>
              <w:ind w:left="20"/>
              <w:jc w:val="both"/>
            </w:pPr>
            <w:r>
              <w:rPr>
                <w:rFonts w:ascii="Times New Roman"/>
                <w:b w:val="false"/>
                <w:i w:val="false"/>
                <w:color w:val="000000"/>
                <w:sz w:val="20"/>
              </w:rPr>
              <w:t>
1</w:t>
            </w:r>
          </w:p>
          <w:bookmarkEnd w:id="9"/>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597 965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10"/>
          <w:p>
            <w:pPr>
              <w:spacing w:after="20"/>
              <w:ind w:left="20"/>
              <w:jc w:val="both"/>
            </w:pPr>
            <w:r>
              <w:rPr>
                <w:rFonts w:ascii="Times New Roman"/>
                <w:b w:val="false"/>
                <w:i w:val="false"/>
                <w:color w:val="000000"/>
                <w:sz w:val="20"/>
              </w:rPr>
              <w:t>
 </w:t>
            </w:r>
          </w:p>
          <w:bookmarkEnd w:id="10"/>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175 760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11"/>
          <w:p>
            <w:pPr>
              <w:spacing w:after="20"/>
              <w:ind w:left="20"/>
              <w:jc w:val="both"/>
            </w:pPr>
            <w:r>
              <w:rPr>
                <w:rFonts w:ascii="Times New Roman"/>
                <w:b w:val="false"/>
                <w:i w:val="false"/>
                <w:color w:val="000000"/>
                <w:sz w:val="20"/>
              </w:rPr>
              <w:t>
 </w:t>
            </w:r>
          </w:p>
          <w:bookmarkEnd w:id="11"/>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175 760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12"/>
          <w:p>
            <w:pPr>
              <w:spacing w:after="20"/>
              <w:ind w:left="20"/>
              <w:jc w:val="both"/>
            </w:pPr>
            <w:r>
              <w:rPr>
                <w:rFonts w:ascii="Times New Roman"/>
                <w:b w:val="false"/>
                <w:i w:val="false"/>
                <w:color w:val="000000"/>
                <w:sz w:val="20"/>
              </w:rPr>
              <w:t>
 </w:t>
            </w:r>
          </w:p>
          <w:bookmarkEnd w:id="12"/>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13"/>
          <w:p>
            <w:pPr>
              <w:spacing w:after="20"/>
              <w:ind w:left="20"/>
              <w:jc w:val="both"/>
            </w:pPr>
            <w:r>
              <w:rPr>
                <w:rFonts w:ascii="Times New Roman"/>
                <w:b w:val="false"/>
                <w:i w:val="false"/>
                <w:color w:val="000000"/>
                <w:sz w:val="20"/>
              </w:rPr>
              <w:t>
 </w:t>
            </w:r>
          </w:p>
          <w:bookmarkEnd w:id="13"/>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14"/>
          <w:p>
            <w:pPr>
              <w:spacing w:after="20"/>
              <w:ind w:left="20"/>
              <w:jc w:val="both"/>
            </w:pPr>
            <w:r>
              <w:rPr>
                <w:rFonts w:ascii="Times New Roman"/>
                <w:b w:val="false"/>
                <w:i w:val="false"/>
                <w:color w:val="000000"/>
                <w:sz w:val="20"/>
              </w:rPr>
              <w:t>
 </w:t>
            </w:r>
          </w:p>
          <w:bookmarkEnd w:id="14"/>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347 138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15"/>
          <w:p>
            <w:pPr>
              <w:spacing w:after="20"/>
              <w:ind w:left="20"/>
              <w:jc w:val="both"/>
            </w:pPr>
            <w:r>
              <w:rPr>
                <w:rFonts w:ascii="Times New Roman"/>
                <w:b w:val="false"/>
                <w:i w:val="false"/>
                <w:color w:val="000000"/>
                <w:sz w:val="20"/>
              </w:rPr>
              <w:t>
 </w:t>
            </w:r>
          </w:p>
          <w:bookmarkEnd w:id="15"/>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314 815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16"/>
          <w:p>
            <w:pPr>
              <w:spacing w:after="20"/>
              <w:ind w:left="20"/>
              <w:jc w:val="both"/>
            </w:pPr>
            <w:r>
              <w:rPr>
                <w:rFonts w:ascii="Times New Roman"/>
                <w:b w:val="false"/>
                <w:i w:val="false"/>
                <w:color w:val="000000"/>
                <w:sz w:val="20"/>
              </w:rPr>
              <w:t>
 </w:t>
            </w:r>
          </w:p>
          <w:bookmarkEnd w:id="16"/>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17"/>
          <w:p>
            <w:pPr>
              <w:spacing w:after="20"/>
              <w:ind w:left="20"/>
              <w:jc w:val="both"/>
            </w:pPr>
            <w:r>
              <w:rPr>
                <w:rFonts w:ascii="Times New Roman"/>
                <w:b w:val="false"/>
                <w:i w:val="false"/>
                <w:color w:val="000000"/>
                <w:sz w:val="20"/>
              </w:rPr>
              <w:t>
 </w:t>
            </w:r>
          </w:p>
          <w:bookmarkEnd w:id="17"/>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18"/>
          <w:p>
            <w:pPr>
              <w:spacing w:after="20"/>
              <w:ind w:left="20"/>
              <w:jc w:val="both"/>
            </w:pPr>
            <w:r>
              <w:rPr>
                <w:rFonts w:ascii="Times New Roman"/>
                <w:b w:val="false"/>
                <w:i w:val="false"/>
                <w:color w:val="000000"/>
                <w:sz w:val="20"/>
              </w:rPr>
              <w:t>
 </w:t>
            </w:r>
          </w:p>
          <w:bookmarkEnd w:id="18"/>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Бірыңғай жер салығы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19"/>
          <w:p>
            <w:pPr>
              <w:spacing w:after="20"/>
              <w:ind w:left="20"/>
              <w:jc w:val="both"/>
            </w:pPr>
            <w:r>
              <w:rPr>
                <w:rFonts w:ascii="Times New Roman"/>
                <w:b w:val="false"/>
                <w:i w:val="false"/>
                <w:color w:val="000000"/>
                <w:sz w:val="20"/>
              </w:rPr>
              <w:t>
 </w:t>
            </w:r>
          </w:p>
          <w:bookmarkEnd w:id="19"/>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20"/>
          <w:p>
            <w:pPr>
              <w:spacing w:after="20"/>
              <w:ind w:left="20"/>
              <w:jc w:val="both"/>
            </w:pPr>
            <w:r>
              <w:rPr>
                <w:rFonts w:ascii="Times New Roman"/>
                <w:b w:val="false"/>
                <w:i w:val="false"/>
                <w:color w:val="000000"/>
                <w:sz w:val="20"/>
              </w:rPr>
              <w:t>
 </w:t>
            </w:r>
          </w:p>
          <w:bookmarkEnd w:id="20"/>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21"/>
          <w:p>
            <w:pPr>
              <w:spacing w:after="20"/>
              <w:ind w:left="20"/>
              <w:jc w:val="both"/>
            </w:pPr>
            <w:r>
              <w:rPr>
                <w:rFonts w:ascii="Times New Roman"/>
                <w:b w:val="false"/>
                <w:i w:val="false"/>
                <w:color w:val="000000"/>
                <w:sz w:val="20"/>
              </w:rPr>
              <w:t>
 </w:t>
            </w:r>
          </w:p>
          <w:bookmarkEnd w:id="21"/>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және басқа да ресурстарды пайдаланғаны үшін түсетін түсімдер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2"/>
          <w:p>
            <w:pPr>
              <w:spacing w:after="20"/>
              <w:ind w:left="20"/>
              <w:jc w:val="both"/>
            </w:pPr>
            <w:r>
              <w:rPr>
                <w:rFonts w:ascii="Times New Roman"/>
                <w:b w:val="false"/>
                <w:i w:val="false"/>
                <w:color w:val="000000"/>
                <w:sz w:val="20"/>
              </w:rPr>
              <w:t>
 </w:t>
            </w:r>
          </w:p>
          <w:bookmarkEnd w:id="22"/>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3"/>
          <w:p>
            <w:pPr>
              <w:spacing w:after="20"/>
              <w:ind w:left="20"/>
              <w:jc w:val="both"/>
            </w:pPr>
            <w:r>
              <w:rPr>
                <w:rFonts w:ascii="Times New Roman"/>
                <w:b w:val="false"/>
                <w:i w:val="false"/>
                <w:color w:val="000000"/>
                <w:sz w:val="20"/>
              </w:rPr>
              <w:t>
 </w:t>
            </w:r>
          </w:p>
          <w:bookmarkEnd w:id="23"/>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24"/>
          <w:p>
            <w:pPr>
              <w:spacing w:after="20"/>
              <w:ind w:left="20"/>
              <w:jc w:val="both"/>
            </w:pPr>
            <w:r>
              <w:rPr>
                <w:rFonts w:ascii="Times New Roman"/>
                <w:b w:val="false"/>
                <w:i w:val="false"/>
                <w:color w:val="000000"/>
                <w:sz w:val="20"/>
              </w:rPr>
              <w:t>
 </w:t>
            </w:r>
          </w:p>
          <w:bookmarkEnd w:id="24"/>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25"/>
          <w:p>
            <w:pPr>
              <w:spacing w:after="20"/>
              <w:ind w:left="20"/>
              <w:jc w:val="both"/>
            </w:pPr>
            <w:r>
              <w:rPr>
                <w:rFonts w:ascii="Times New Roman"/>
                <w:b w:val="false"/>
                <w:i w:val="false"/>
                <w:color w:val="000000"/>
                <w:sz w:val="20"/>
              </w:rPr>
              <w:t>
2 </w:t>
            </w:r>
          </w:p>
          <w:bookmarkEnd w:id="25"/>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26"/>
          <w:p>
            <w:pPr>
              <w:spacing w:after="20"/>
              <w:ind w:left="20"/>
              <w:jc w:val="both"/>
            </w:pPr>
            <w:r>
              <w:rPr>
                <w:rFonts w:ascii="Times New Roman"/>
                <w:b w:val="false"/>
                <w:i w:val="false"/>
                <w:color w:val="000000"/>
                <w:sz w:val="20"/>
              </w:rPr>
              <w:t>
 </w:t>
            </w:r>
          </w:p>
          <w:bookmarkEnd w:id="26"/>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27"/>
          <w:p>
            <w:pPr>
              <w:spacing w:after="20"/>
              <w:ind w:left="20"/>
              <w:jc w:val="both"/>
            </w:pPr>
            <w:r>
              <w:rPr>
                <w:rFonts w:ascii="Times New Roman"/>
                <w:b w:val="false"/>
                <w:i w:val="false"/>
                <w:color w:val="000000"/>
                <w:sz w:val="20"/>
              </w:rPr>
              <w:t>
 </w:t>
            </w:r>
          </w:p>
          <w:bookmarkEnd w:id="27"/>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28"/>
          <w:p>
            <w:pPr>
              <w:spacing w:after="20"/>
              <w:ind w:left="20"/>
              <w:jc w:val="both"/>
            </w:pPr>
            <w:r>
              <w:rPr>
                <w:rFonts w:ascii="Times New Roman"/>
                <w:b w:val="false"/>
                <w:i w:val="false"/>
                <w:color w:val="000000"/>
                <w:sz w:val="20"/>
              </w:rPr>
              <w:t>
 </w:t>
            </w:r>
          </w:p>
          <w:bookmarkEnd w:id="28"/>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29"/>
          <w:p>
            <w:pPr>
              <w:spacing w:after="20"/>
              <w:ind w:left="20"/>
              <w:jc w:val="both"/>
            </w:pPr>
            <w:r>
              <w:rPr>
                <w:rFonts w:ascii="Times New Roman"/>
                <w:b w:val="false"/>
                <w:i w:val="false"/>
                <w:color w:val="000000"/>
                <w:sz w:val="20"/>
              </w:rPr>
              <w:t>
 </w:t>
            </w:r>
          </w:p>
          <w:bookmarkEnd w:id="29"/>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ұсталынатын және қаржыландырылатын мемлекеттік мекемелер салатын айыппұлдар, өсімпұлдар, санкциялар, өндіріп алулар</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0"/>
          <w:p>
            <w:pPr>
              <w:spacing w:after="20"/>
              <w:ind w:left="20"/>
              <w:jc w:val="both"/>
            </w:pPr>
            <w:r>
              <w:rPr>
                <w:rFonts w:ascii="Times New Roman"/>
                <w:b w:val="false"/>
                <w:i w:val="false"/>
                <w:color w:val="000000"/>
                <w:sz w:val="20"/>
              </w:rPr>
              <w:t>
 </w:t>
            </w:r>
          </w:p>
          <w:bookmarkEnd w:id="30"/>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1"/>
          <w:p>
            <w:pPr>
              <w:spacing w:after="20"/>
              <w:ind w:left="20"/>
              <w:jc w:val="both"/>
            </w:pPr>
            <w:r>
              <w:rPr>
                <w:rFonts w:ascii="Times New Roman"/>
                <w:b w:val="false"/>
                <w:i w:val="false"/>
                <w:color w:val="000000"/>
                <w:sz w:val="20"/>
              </w:rPr>
              <w:t>
 </w:t>
            </w:r>
          </w:p>
          <w:bookmarkEnd w:id="31"/>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түсімдер</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32"/>
          <w:p>
            <w:pPr>
              <w:spacing w:after="20"/>
              <w:ind w:left="20"/>
              <w:jc w:val="both"/>
            </w:pPr>
            <w:r>
              <w:rPr>
                <w:rFonts w:ascii="Times New Roman"/>
                <w:b w:val="false"/>
                <w:i w:val="false"/>
                <w:color w:val="000000"/>
                <w:sz w:val="20"/>
              </w:rPr>
              <w:t>
3</w:t>
            </w:r>
          </w:p>
          <w:bookmarkEnd w:id="32"/>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3"/>
          <w:p>
            <w:pPr>
              <w:spacing w:after="20"/>
              <w:ind w:left="20"/>
              <w:jc w:val="both"/>
            </w:pPr>
            <w:r>
              <w:rPr>
                <w:rFonts w:ascii="Times New Roman"/>
                <w:b w:val="false"/>
                <w:i w:val="false"/>
                <w:color w:val="000000"/>
                <w:sz w:val="20"/>
              </w:rPr>
              <w:t>
 </w:t>
            </w:r>
          </w:p>
          <w:bookmarkEnd w:id="33"/>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34"/>
          <w:p>
            <w:pPr>
              <w:spacing w:after="20"/>
              <w:ind w:left="20"/>
              <w:jc w:val="both"/>
            </w:pPr>
            <w:r>
              <w:rPr>
                <w:rFonts w:ascii="Times New Roman"/>
                <w:b w:val="false"/>
                <w:i w:val="false"/>
                <w:color w:val="000000"/>
                <w:sz w:val="20"/>
              </w:rPr>
              <w:t>
 </w:t>
            </w:r>
          </w:p>
          <w:bookmarkEnd w:id="34"/>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5"/>
          <w:p>
            <w:pPr>
              <w:spacing w:after="20"/>
              <w:ind w:left="20"/>
              <w:jc w:val="both"/>
            </w:pPr>
            <w:r>
              <w:rPr>
                <w:rFonts w:ascii="Times New Roman"/>
                <w:b w:val="false"/>
                <w:i w:val="false"/>
                <w:color w:val="000000"/>
                <w:sz w:val="20"/>
              </w:rPr>
              <w:t>
4</w:t>
            </w:r>
          </w:p>
          <w:bookmarkEnd w:id="35"/>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Трансферттердің түсімдері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5 199 826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36"/>
          <w:p>
            <w:pPr>
              <w:spacing w:after="20"/>
              <w:ind w:left="20"/>
              <w:jc w:val="both"/>
            </w:pPr>
            <w:r>
              <w:rPr>
                <w:rFonts w:ascii="Times New Roman"/>
                <w:b w:val="false"/>
                <w:i w:val="false"/>
                <w:color w:val="000000"/>
                <w:sz w:val="20"/>
              </w:rPr>
              <w:t>
 </w:t>
            </w:r>
          </w:p>
          <w:bookmarkEnd w:id="36"/>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басқарудың жоғары тұрған органдарынан түсетін трансферттер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5 199 826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37"/>
          <w:p>
            <w:pPr>
              <w:spacing w:after="20"/>
              <w:ind w:left="20"/>
              <w:jc w:val="both"/>
            </w:pPr>
            <w:r>
              <w:rPr>
                <w:rFonts w:ascii="Times New Roman"/>
                <w:b w:val="false"/>
                <w:i w:val="false"/>
                <w:color w:val="000000"/>
                <w:sz w:val="20"/>
              </w:rPr>
              <w:t>
 </w:t>
            </w:r>
          </w:p>
          <w:bookmarkEnd w:id="37"/>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бюджеттен түсетін трансферттер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5 199 826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4"/>
        <w:gridCol w:w="581"/>
        <w:gridCol w:w="1225"/>
        <w:gridCol w:w="1225"/>
        <w:gridCol w:w="4890"/>
        <w:gridCol w:w="2838"/>
        <w:gridCol w:w="128"/>
        <w:gridCol w:w="128"/>
        <w:gridCol w:w="128"/>
        <w:gridCol w:w="128"/>
        <w:gridCol w:w="12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38"/>
          <w:p>
            <w:pPr>
              <w:spacing w:after="20"/>
              <w:ind w:left="20"/>
              <w:jc w:val="both"/>
            </w:pPr>
            <w:r>
              <w:rPr>
                <w:rFonts w:ascii="Times New Roman"/>
                <w:b w:val="false"/>
                <w:i w:val="false"/>
                <w:color w:val="000000"/>
                <w:sz w:val="20"/>
              </w:rPr>
              <w:t>
Функционалдық топ</w:t>
            </w:r>
          </w:p>
          <w:bookmarkEnd w:id="38"/>
        </w:tc>
        <w:tc>
          <w:tcPr>
            <w:tcW w:w="2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39"/>
          <w:p>
            <w:pPr>
              <w:spacing w:after="20"/>
              <w:ind w:left="20"/>
              <w:jc w:val="both"/>
            </w:pPr>
            <w:r>
              <w:rPr>
                <w:rFonts w:ascii="Times New Roman"/>
                <w:b w:val="false"/>
                <w:i w:val="false"/>
                <w:color w:val="000000"/>
                <w:sz w:val="20"/>
              </w:rPr>
              <w:t>
1</w:t>
            </w:r>
          </w:p>
          <w:bookmarkEnd w:id="3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40"/>
          <w:p>
            <w:pPr>
              <w:spacing w:after="20"/>
              <w:ind w:left="20"/>
              <w:jc w:val="both"/>
            </w:pPr>
            <w:r>
              <w:rPr>
                <w:rFonts w:ascii="Times New Roman"/>
                <w:b w:val="false"/>
                <w:i w:val="false"/>
                <w:color w:val="000000"/>
                <w:sz w:val="20"/>
              </w:rPr>
              <w:t>
 </w:t>
            </w:r>
          </w:p>
          <w:bookmarkEnd w:id="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5 814 429</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41"/>
          <w:p>
            <w:pPr>
              <w:spacing w:after="20"/>
              <w:ind w:left="20"/>
              <w:jc w:val="both"/>
            </w:pPr>
            <w:r>
              <w:rPr>
                <w:rFonts w:ascii="Times New Roman"/>
                <w:b w:val="false"/>
                <w:i w:val="false"/>
                <w:color w:val="000000"/>
                <w:sz w:val="20"/>
              </w:rPr>
              <w:t>
1</w:t>
            </w:r>
          </w:p>
          <w:bookmarkEnd w:id="4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247 887</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42"/>
          <w:p>
            <w:pPr>
              <w:spacing w:after="20"/>
              <w:ind w:left="20"/>
              <w:jc w:val="both"/>
            </w:pPr>
            <w:r>
              <w:rPr>
                <w:rFonts w:ascii="Times New Roman"/>
                <w:b w:val="false"/>
                <w:i w:val="false"/>
                <w:color w:val="000000"/>
                <w:sz w:val="20"/>
              </w:rPr>
              <w:t>
 </w:t>
            </w:r>
          </w:p>
          <w:bookmarkEnd w:id="4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жалпы функцияларын орындайтын өкілді атқарушы және басқа органдар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222 967</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43"/>
          <w:p>
            <w:pPr>
              <w:spacing w:after="20"/>
              <w:ind w:left="20"/>
              <w:jc w:val="both"/>
            </w:pPr>
            <w:r>
              <w:rPr>
                <w:rFonts w:ascii="Times New Roman"/>
                <w:b w:val="false"/>
                <w:i w:val="false"/>
                <w:color w:val="000000"/>
                <w:sz w:val="20"/>
              </w:rPr>
              <w:t>
 </w:t>
            </w:r>
          </w:p>
          <w:bookmarkEnd w:id="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16 611</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44"/>
          <w:p>
            <w:pPr>
              <w:spacing w:after="20"/>
              <w:ind w:left="20"/>
              <w:jc w:val="both"/>
            </w:pPr>
            <w:r>
              <w:rPr>
                <w:rFonts w:ascii="Times New Roman"/>
                <w:b w:val="false"/>
                <w:i w:val="false"/>
                <w:color w:val="000000"/>
                <w:sz w:val="20"/>
              </w:rPr>
              <w:t>
 </w:t>
            </w:r>
          </w:p>
          <w:bookmarkEnd w:id="4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қызметiн қамтамасыз ету жөніндегі қызметтер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15 070</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45"/>
          <w:p>
            <w:pPr>
              <w:spacing w:after="20"/>
              <w:ind w:left="20"/>
              <w:jc w:val="both"/>
            </w:pPr>
            <w:r>
              <w:rPr>
                <w:rFonts w:ascii="Times New Roman"/>
                <w:b w:val="false"/>
                <w:i w:val="false"/>
                <w:color w:val="000000"/>
                <w:sz w:val="20"/>
              </w:rPr>
              <w:t>
 </w:t>
            </w:r>
          </w:p>
          <w:bookmarkEnd w:id="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1 541</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46"/>
          <w:p>
            <w:pPr>
              <w:spacing w:after="20"/>
              <w:ind w:left="20"/>
              <w:jc w:val="both"/>
            </w:pPr>
            <w:r>
              <w:rPr>
                <w:rFonts w:ascii="Times New Roman"/>
                <w:b w:val="false"/>
                <w:i w:val="false"/>
                <w:color w:val="000000"/>
                <w:sz w:val="20"/>
              </w:rPr>
              <w:t>
 </w:t>
            </w:r>
          </w:p>
          <w:bookmarkEnd w:id="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65 675</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47"/>
          <w:p>
            <w:pPr>
              <w:spacing w:after="20"/>
              <w:ind w:left="20"/>
              <w:jc w:val="both"/>
            </w:pPr>
            <w:r>
              <w:rPr>
                <w:rFonts w:ascii="Times New Roman"/>
                <w:b w:val="false"/>
                <w:i w:val="false"/>
                <w:color w:val="000000"/>
                <w:sz w:val="20"/>
              </w:rPr>
              <w:t>
 </w:t>
            </w:r>
          </w:p>
          <w:bookmarkEnd w:id="4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қызметін қамтамасыз ету жөніндегі қызметтер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58 266</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48"/>
          <w:p>
            <w:pPr>
              <w:spacing w:after="20"/>
              <w:ind w:left="20"/>
              <w:jc w:val="both"/>
            </w:pPr>
            <w:r>
              <w:rPr>
                <w:rFonts w:ascii="Times New Roman"/>
                <w:b w:val="false"/>
                <w:i w:val="false"/>
                <w:color w:val="000000"/>
                <w:sz w:val="20"/>
              </w:rPr>
              <w:t>
 </w:t>
            </w:r>
          </w:p>
          <w:bookmarkEnd w:id="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7 409</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49"/>
          <w:p>
            <w:pPr>
              <w:spacing w:after="20"/>
              <w:ind w:left="20"/>
              <w:jc w:val="both"/>
            </w:pPr>
            <w:r>
              <w:rPr>
                <w:rFonts w:ascii="Times New Roman"/>
                <w:b w:val="false"/>
                <w:i w:val="false"/>
                <w:color w:val="000000"/>
                <w:sz w:val="20"/>
              </w:rPr>
              <w:t>
 </w:t>
            </w:r>
          </w:p>
          <w:bookmarkEnd w:id="4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140 681</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50"/>
          <w:p>
            <w:pPr>
              <w:spacing w:after="20"/>
              <w:ind w:left="20"/>
              <w:jc w:val="both"/>
            </w:pPr>
            <w:r>
              <w:rPr>
                <w:rFonts w:ascii="Times New Roman"/>
                <w:b w:val="false"/>
                <w:i w:val="false"/>
                <w:color w:val="000000"/>
                <w:sz w:val="20"/>
              </w:rPr>
              <w:t>
 </w:t>
            </w:r>
          </w:p>
          <w:bookmarkEnd w:id="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127 209</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51"/>
          <w:p>
            <w:pPr>
              <w:spacing w:after="20"/>
              <w:ind w:left="20"/>
              <w:jc w:val="both"/>
            </w:pPr>
            <w:r>
              <w:rPr>
                <w:rFonts w:ascii="Times New Roman"/>
                <w:b w:val="false"/>
                <w:i w:val="false"/>
                <w:color w:val="000000"/>
                <w:sz w:val="20"/>
              </w:rPr>
              <w:t>
 </w:t>
            </w:r>
          </w:p>
          <w:bookmarkEnd w:id="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13 472</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52"/>
          <w:p>
            <w:pPr>
              <w:spacing w:after="20"/>
              <w:ind w:left="20"/>
              <w:jc w:val="both"/>
            </w:pPr>
            <w:r>
              <w:rPr>
                <w:rFonts w:ascii="Times New Roman"/>
                <w:b w:val="false"/>
                <w:i w:val="false"/>
                <w:color w:val="000000"/>
                <w:sz w:val="20"/>
              </w:rPr>
              <w:t>
 </w:t>
            </w:r>
          </w:p>
          <w:bookmarkEnd w:id="5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1 013</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53"/>
          <w:p>
            <w:pPr>
              <w:spacing w:after="20"/>
              <w:ind w:left="20"/>
              <w:jc w:val="both"/>
            </w:pPr>
            <w:r>
              <w:rPr>
                <w:rFonts w:ascii="Times New Roman"/>
                <w:b w:val="false"/>
                <w:i w:val="false"/>
                <w:color w:val="000000"/>
                <w:sz w:val="20"/>
              </w:rPr>
              <w:t>
 </w:t>
            </w:r>
          </w:p>
          <w:bookmarkEnd w:id="5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1 013</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54"/>
          <w:p>
            <w:pPr>
              <w:spacing w:after="20"/>
              <w:ind w:left="20"/>
              <w:jc w:val="both"/>
            </w:pPr>
            <w:r>
              <w:rPr>
                <w:rFonts w:ascii="Times New Roman"/>
                <w:b w:val="false"/>
                <w:i w:val="false"/>
                <w:color w:val="000000"/>
                <w:sz w:val="20"/>
              </w:rPr>
              <w:t>
 </w:t>
            </w:r>
          </w:p>
          <w:bookmarkEnd w:id="5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55"/>
          <w:p>
            <w:pPr>
              <w:spacing w:after="20"/>
              <w:ind w:left="20"/>
              <w:jc w:val="both"/>
            </w:pPr>
            <w:r>
              <w:rPr>
                <w:rFonts w:ascii="Times New Roman"/>
                <w:b w:val="false"/>
                <w:i w:val="false"/>
                <w:color w:val="000000"/>
                <w:sz w:val="20"/>
              </w:rPr>
              <w:t>
 </w:t>
            </w:r>
          </w:p>
          <w:bookmarkEnd w:id="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56"/>
          <w:p>
            <w:pPr>
              <w:spacing w:after="20"/>
              <w:ind w:left="20"/>
              <w:jc w:val="both"/>
            </w:pPr>
            <w:r>
              <w:rPr>
                <w:rFonts w:ascii="Times New Roman"/>
                <w:b w:val="false"/>
                <w:i w:val="false"/>
                <w:color w:val="000000"/>
                <w:sz w:val="20"/>
              </w:rPr>
              <w:t>
 </w:t>
            </w:r>
          </w:p>
          <w:bookmarkEnd w:id="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23 907</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57"/>
          <w:p>
            <w:pPr>
              <w:spacing w:after="20"/>
              <w:ind w:left="20"/>
              <w:jc w:val="both"/>
            </w:pPr>
            <w:r>
              <w:rPr>
                <w:rFonts w:ascii="Times New Roman"/>
                <w:b w:val="false"/>
                <w:i w:val="false"/>
                <w:color w:val="000000"/>
                <w:sz w:val="20"/>
              </w:rPr>
              <w:t>
 </w:t>
            </w:r>
          </w:p>
          <w:bookmarkEnd w:id="5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23 907</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58"/>
          <w:p>
            <w:pPr>
              <w:spacing w:after="20"/>
              <w:ind w:left="20"/>
              <w:jc w:val="both"/>
            </w:pPr>
            <w:r>
              <w:rPr>
                <w:rFonts w:ascii="Times New Roman"/>
                <w:b w:val="false"/>
                <w:i w:val="false"/>
                <w:color w:val="000000"/>
                <w:sz w:val="20"/>
              </w:rPr>
              <w:t>
 </w:t>
            </w:r>
          </w:p>
          <w:bookmarkEnd w:id="5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22 518</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59"/>
          <w:p>
            <w:pPr>
              <w:spacing w:after="20"/>
              <w:ind w:left="20"/>
              <w:jc w:val="both"/>
            </w:pPr>
            <w:r>
              <w:rPr>
                <w:rFonts w:ascii="Times New Roman"/>
                <w:b w:val="false"/>
                <w:i w:val="false"/>
                <w:color w:val="000000"/>
                <w:sz w:val="20"/>
              </w:rPr>
              <w:t>
 </w:t>
            </w:r>
          </w:p>
          <w:bookmarkEnd w:id="5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1 389</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60"/>
          <w:p>
            <w:pPr>
              <w:spacing w:after="20"/>
              <w:ind w:left="20"/>
              <w:jc w:val="both"/>
            </w:pPr>
            <w:r>
              <w:rPr>
                <w:rFonts w:ascii="Times New Roman"/>
                <w:b w:val="false"/>
                <w:i w:val="false"/>
                <w:color w:val="000000"/>
                <w:sz w:val="20"/>
              </w:rPr>
              <w:t>
2</w:t>
            </w:r>
          </w:p>
          <w:bookmarkEnd w:id="6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7 406</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61"/>
          <w:p>
            <w:pPr>
              <w:spacing w:after="20"/>
              <w:ind w:left="20"/>
              <w:jc w:val="both"/>
            </w:pPr>
            <w:r>
              <w:rPr>
                <w:rFonts w:ascii="Times New Roman"/>
                <w:b w:val="false"/>
                <w:i w:val="false"/>
                <w:color w:val="000000"/>
                <w:sz w:val="20"/>
              </w:rPr>
              <w:t>
 </w:t>
            </w:r>
          </w:p>
          <w:bookmarkEnd w:id="6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7 406</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62"/>
          <w:p>
            <w:pPr>
              <w:spacing w:after="20"/>
              <w:ind w:left="20"/>
              <w:jc w:val="both"/>
            </w:pPr>
            <w:r>
              <w:rPr>
                <w:rFonts w:ascii="Times New Roman"/>
                <w:b w:val="false"/>
                <w:i w:val="false"/>
                <w:color w:val="000000"/>
                <w:sz w:val="20"/>
              </w:rPr>
              <w:t>
 </w:t>
            </w:r>
          </w:p>
          <w:bookmarkEnd w:id="6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7 406</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63"/>
          <w:p>
            <w:pPr>
              <w:spacing w:after="20"/>
              <w:ind w:left="20"/>
              <w:jc w:val="both"/>
            </w:pPr>
            <w:r>
              <w:rPr>
                <w:rFonts w:ascii="Times New Roman"/>
                <w:b w:val="false"/>
                <w:i w:val="false"/>
                <w:color w:val="000000"/>
                <w:sz w:val="20"/>
              </w:rPr>
              <w:t>
 </w:t>
            </w:r>
          </w:p>
          <w:bookmarkEnd w:id="6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7 406</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64"/>
          <w:p>
            <w:pPr>
              <w:spacing w:after="20"/>
              <w:ind w:left="20"/>
              <w:jc w:val="both"/>
            </w:pPr>
            <w:r>
              <w:rPr>
                <w:rFonts w:ascii="Times New Roman"/>
                <w:b w:val="false"/>
                <w:i w:val="false"/>
                <w:color w:val="000000"/>
                <w:sz w:val="20"/>
              </w:rPr>
              <w:t>
4</w:t>
            </w:r>
          </w:p>
          <w:bookmarkEnd w:id="6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2 103 540</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65"/>
          <w:p>
            <w:pPr>
              <w:spacing w:after="20"/>
              <w:ind w:left="20"/>
              <w:jc w:val="both"/>
            </w:pPr>
            <w:r>
              <w:rPr>
                <w:rFonts w:ascii="Times New Roman"/>
                <w:b w:val="false"/>
                <w:i w:val="false"/>
                <w:color w:val="000000"/>
                <w:sz w:val="20"/>
              </w:rPr>
              <w:t>
 </w:t>
            </w:r>
          </w:p>
          <w:bookmarkEnd w:id="6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313 067</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66"/>
          <w:p>
            <w:pPr>
              <w:spacing w:after="20"/>
              <w:ind w:left="20"/>
              <w:jc w:val="both"/>
            </w:pPr>
            <w:r>
              <w:rPr>
                <w:rFonts w:ascii="Times New Roman"/>
                <w:b w:val="false"/>
                <w:i w:val="false"/>
                <w:color w:val="000000"/>
                <w:sz w:val="20"/>
              </w:rPr>
              <w:t>
 </w:t>
            </w:r>
          </w:p>
          <w:bookmarkEnd w:id="6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294 439</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67"/>
          <w:p>
            <w:pPr>
              <w:spacing w:after="20"/>
              <w:ind w:left="20"/>
              <w:jc w:val="both"/>
            </w:pPr>
            <w:r>
              <w:rPr>
                <w:rFonts w:ascii="Times New Roman"/>
                <w:b w:val="false"/>
                <w:i w:val="false"/>
                <w:color w:val="000000"/>
                <w:sz w:val="20"/>
              </w:rPr>
              <w:t>
 </w:t>
            </w:r>
          </w:p>
          <w:bookmarkEnd w:id="6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175 559</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68"/>
          <w:p>
            <w:pPr>
              <w:spacing w:after="20"/>
              <w:ind w:left="20"/>
              <w:jc w:val="both"/>
            </w:pPr>
            <w:r>
              <w:rPr>
                <w:rFonts w:ascii="Times New Roman"/>
                <w:b w:val="false"/>
                <w:i w:val="false"/>
                <w:color w:val="000000"/>
                <w:sz w:val="20"/>
              </w:rPr>
              <w:t>
 </w:t>
            </w:r>
          </w:p>
          <w:bookmarkEnd w:id="6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118 880</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69"/>
          <w:p>
            <w:pPr>
              <w:spacing w:after="20"/>
              <w:ind w:left="20"/>
              <w:jc w:val="both"/>
            </w:pPr>
            <w:r>
              <w:rPr>
                <w:rFonts w:ascii="Times New Roman"/>
                <w:b w:val="false"/>
                <w:i w:val="false"/>
                <w:color w:val="000000"/>
                <w:sz w:val="20"/>
              </w:rPr>
              <w:t>
 </w:t>
            </w:r>
          </w:p>
          <w:bookmarkEnd w:id="6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18 628</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70"/>
          <w:p>
            <w:pPr>
              <w:spacing w:after="20"/>
              <w:ind w:left="20"/>
              <w:jc w:val="both"/>
            </w:pPr>
            <w:r>
              <w:rPr>
                <w:rFonts w:ascii="Times New Roman"/>
                <w:b w:val="false"/>
                <w:i w:val="false"/>
                <w:color w:val="000000"/>
                <w:sz w:val="20"/>
              </w:rPr>
              <w:t>
 </w:t>
            </w:r>
          </w:p>
          <w:bookmarkEnd w:id="7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18 628</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71"/>
          <w:p>
            <w:pPr>
              <w:spacing w:after="20"/>
              <w:ind w:left="20"/>
              <w:jc w:val="both"/>
            </w:pPr>
            <w:r>
              <w:rPr>
                <w:rFonts w:ascii="Times New Roman"/>
                <w:b w:val="false"/>
                <w:i w:val="false"/>
                <w:color w:val="000000"/>
                <w:sz w:val="20"/>
              </w:rPr>
              <w:t>
 </w:t>
            </w:r>
          </w:p>
          <w:bookmarkEnd w:id="7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1 600 328</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72"/>
          <w:p>
            <w:pPr>
              <w:spacing w:after="20"/>
              <w:ind w:left="20"/>
              <w:jc w:val="both"/>
            </w:pPr>
            <w:r>
              <w:rPr>
                <w:rFonts w:ascii="Times New Roman"/>
                <w:b w:val="false"/>
                <w:i w:val="false"/>
                <w:color w:val="000000"/>
                <w:sz w:val="20"/>
              </w:rPr>
              <w:t>
 </w:t>
            </w:r>
          </w:p>
          <w:bookmarkEnd w:id="7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1 600 328</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73"/>
          <w:p>
            <w:pPr>
              <w:spacing w:after="20"/>
              <w:ind w:left="20"/>
              <w:jc w:val="both"/>
            </w:pPr>
            <w:r>
              <w:rPr>
                <w:rFonts w:ascii="Times New Roman"/>
                <w:b w:val="false"/>
                <w:i w:val="false"/>
                <w:color w:val="000000"/>
                <w:sz w:val="20"/>
              </w:rPr>
              <w:t>
 </w:t>
            </w:r>
          </w:p>
          <w:bookmarkEnd w:id="7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1 499 279</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74"/>
          <w:p>
            <w:pPr>
              <w:spacing w:after="20"/>
              <w:ind w:left="20"/>
              <w:jc w:val="both"/>
            </w:pPr>
            <w:r>
              <w:rPr>
                <w:rFonts w:ascii="Times New Roman"/>
                <w:b w:val="false"/>
                <w:i w:val="false"/>
                <w:color w:val="000000"/>
                <w:sz w:val="20"/>
              </w:rPr>
              <w:t>
 </w:t>
            </w:r>
          </w:p>
          <w:bookmarkEnd w:id="7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101 049</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75"/>
          <w:p>
            <w:pPr>
              <w:spacing w:after="20"/>
              <w:ind w:left="20"/>
              <w:jc w:val="both"/>
            </w:pPr>
            <w:r>
              <w:rPr>
                <w:rFonts w:ascii="Times New Roman"/>
                <w:b w:val="false"/>
                <w:i w:val="false"/>
                <w:color w:val="000000"/>
                <w:sz w:val="20"/>
              </w:rPr>
              <w:t>
 </w:t>
            </w:r>
          </w:p>
          <w:bookmarkEnd w:id="7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190 145</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76"/>
          <w:p>
            <w:pPr>
              <w:spacing w:after="20"/>
              <w:ind w:left="20"/>
              <w:jc w:val="both"/>
            </w:pPr>
            <w:r>
              <w:rPr>
                <w:rFonts w:ascii="Times New Roman"/>
                <w:b w:val="false"/>
                <w:i w:val="false"/>
                <w:color w:val="000000"/>
                <w:sz w:val="20"/>
              </w:rPr>
              <w:t>
 </w:t>
            </w:r>
          </w:p>
          <w:bookmarkEnd w:id="7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175 536</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77"/>
          <w:p>
            <w:pPr>
              <w:spacing w:after="20"/>
              <w:ind w:left="20"/>
              <w:jc w:val="both"/>
            </w:pPr>
            <w:r>
              <w:rPr>
                <w:rFonts w:ascii="Times New Roman"/>
                <w:b w:val="false"/>
                <w:i w:val="false"/>
                <w:color w:val="000000"/>
                <w:sz w:val="20"/>
              </w:rPr>
              <w:t>
 </w:t>
            </w:r>
          </w:p>
          <w:bookmarkEnd w:id="7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9 767</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78"/>
          <w:p>
            <w:pPr>
              <w:spacing w:after="20"/>
              <w:ind w:left="20"/>
              <w:jc w:val="both"/>
            </w:pPr>
            <w:r>
              <w:rPr>
                <w:rFonts w:ascii="Times New Roman"/>
                <w:b w:val="false"/>
                <w:i w:val="false"/>
                <w:color w:val="000000"/>
                <w:sz w:val="20"/>
              </w:rPr>
              <w:t>
 </w:t>
            </w:r>
          </w:p>
          <w:bookmarkEnd w:id="7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43 104</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79"/>
          <w:p>
            <w:pPr>
              <w:spacing w:after="20"/>
              <w:ind w:left="20"/>
              <w:jc w:val="both"/>
            </w:pPr>
            <w:r>
              <w:rPr>
                <w:rFonts w:ascii="Times New Roman"/>
                <w:b w:val="false"/>
                <w:i w:val="false"/>
                <w:color w:val="000000"/>
                <w:sz w:val="20"/>
              </w:rPr>
              <w:t>
 </w:t>
            </w:r>
          </w:p>
          <w:bookmarkEnd w:id="7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80"/>
          <w:p>
            <w:pPr>
              <w:spacing w:after="20"/>
              <w:ind w:left="20"/>
              <w:jc w:val="both"/>
            </w:pPr>
            <w:r>
              <w:rPr>
                <w:rFonts w:ascii="Times New Roman"/>
                <w:b w:val="false"/>
                <w:i w:val="false"/>
                <w:color w:val="000000"/>
                <w:sz w:val="20"/>
              </w:rPr>
              <w:t>
 </w:t>
            </w:r>
          </w:p>
          <w:bookmarkEnd w:id="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асыраушыларына(қамқоршыларына) ай сайынғы ақшалай қаражат төлемдері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7 898</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81"/>
          <w:p>
            <w:pPr>
              <w:spacing w:after="20"/>
              <w:ind w:left="20"/>
              <w:jc w:val="both"/>
            </w:pPr>
            <w:r>
              <w:rPr>
                <w:rFonts w:ascii="Times New Roman"/>
                <w:b w:val="false"/>
                <w:i w:val="false"/>
                <w:color w:val="000000"/>
                <w:sz w:val="20"/>
              </w:rPr>
              <w:t>
 </w:t>
            </w:r>
          </w:p>
          <w:bookmarkEnd w:id="8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114 376</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82"/>
          <w:p>
            <w:pPr>
              <w:spacing w:after="20"/>
              <w:ind w:left="20"/>
              <w:jc w:val="both"/>
            </w:pPr>
            <w:r>
              <w:rPr>
                <w:rFonts w:ascii="Times New Roman"/>
                <w:b w:val="false"/>
                <w:i w:val="false"/>
                <w:color w:val="000000"/>
                <w:sz w:val="20"/>
              </w:rPr>
              <w:t>
 </w:t>
            </w:r>
          </w:p>
          <w:bookmarkEnd w:id="8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14 609</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83"/>
          <w:p>
            <w:pPr>
              <w:spacing w:after="20"/>
              <w:ind w:left="20"/>
              <w:jc w:val="both"/>
            </w:pPr>
            <w:r>
              <w:rPr>
                <w:rFonts w:ascii="Times New Roman"/>
                <w:b w:val="false"/>
                <w:i w:val="false"/>
                <w:color w:val="000000"/>
                <w:sz w:val="20"/>
              </w:rPr>
              <w:t>
 </w:t>
            </w:r>
          </w:p>
          <w:bookmarkEnd w:id="8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14 609</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84"/>
          <w:p>
            <w:pPr>
              <w:spacing w:after="20"/>
              <w:ind w:left="20"/>
              <w:jc w:val="both"/>
            </w:pPr>
            <w:r>
              <w:rPr>
                <w:rFonts w:ascii="Times New Roman"/>
                <w:b w:val="false"/>
                <w:i w:val="false"/>
                <w:color w:val="000000"/>
                <w:sz w:val="20"/>
              </w:rPr>
              <w:t>
6</w:t>
            </w:r>
          </w:p>
          <w:bookmarkEnd w:id="84"/>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167 377</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85"/>
          <w:p>
            <w:pPr>
              <w:spacing w:after="20"/>
              <w:ind w:left="20"/>
              <w:jc w:val="both"/>
            </w:pPr>
            <w:r>
              <w:rPr>
                <w:rFonts w:ascii="Times New Roman"/>
                <w:b w:val="false"/>
                <w:i w:val="false"/>
                <w:color w:val="000000"/>
                <w:sz w:val="20"/>
              </w:rPr>
              <w:t>
 </w:t>
            </w:r>
          </w:p>
          <w:bookmarkEnd w:id="85"/>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Әлеуметтiк көмек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145 322</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86"/>
          <w:p>
            <w:pPr>
              <w:spacing w:after="20"/>
              <w:ind w:left="20"/>
              <w:jc w:val="both"/>
            </w:pPr>
            <w:r>
              <w:rPr>
                <w:rFonts w:ascii="Times New Roman"/>
                <w:b w:val="false"/>
                <w:i w:val="false"/>
                <w:color w:val="000000"/>
                <w:sz w:val="20"/>
              </w:rPr>
              <w:t>
 </w:t>
            </w:r>
          </w:p>
          <w:bookmarkEnd w:id="86"/>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15 778</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87"/>
          <w:p>
            <w:pPr>
              <w:spacing w:after="20"/>
              <w:ind w:left="20"/>
              <w:jc w:val="both"/>
            </w:pPr>
            <w:r>
              <w:rPr>
                <w:rFonts w:ascii="Times New Roman"/>
                <w:b w:val="false"/>
                <w:i w:val="false"/>
                <w:color w:val="000000"/>
                <w:sz w:val="20"/>
              </w:rPr>
              <w:t>
 </w:t>
            </w:r>
          </w:p>
          <w:bookmarkEnd w:id="87"/>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15 778</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88"/>
          <w:p>
            <w:pPr>
              <w:spacing w:after="20"/>
              <w:ind w:left="20"/>
              <w:jc w:val="both"/>
            </w:pPr>
            <w:r>
              <w:rPr>
                <w:rFonts w:ascii="Times New Roman"/>
                <w:b w:val="false"/>
                <w:i w:val="false"/>
                <w:color w:val="000000"/>
                <w:sz w:val="20"/>
              </w:rPr>
              <w:t>
 </w:t>
            </w:r>
          </w:p>
          <w:bookmarkEnd w:id="88"/>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129 544</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89"/>
          <w:p>
            <w:pPr>
              <w:spacing w:after="20"/>
              <w:ind w:left="20"/>
              <w:jc w:val="both"/>
            </w:pPr>
            <w:r>
              <w:rPr>
                <w:rFonts w:ascii="Times New Roman"/>
                <w:b w:val="false"/>
                <w:i w:val="false"/>
                <w:color w:val="000000"/>
                <w:sz w:val="20"/>
              </w:rPr>
              <w:t>
 </w:t>
            </w:r>
          </w:p>
          <w:bookmarkEnd w:id="89"/>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54 422</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90"/>
          <w:p>
            <w:pPr>
              <w:spacing w:after="20"/>
              <w:ind w:left="20"/>
              <w:jc w:val="both"/>
            </w:pPr>
            <w:r>
              <w:rPr>
                <w:rFonts w:ascii="Times New Roman"/>
                <w:b w:val="false"/>
                <w:i w:val="false"/>
                <w:color w:val="000000"/>
                <w:sz w:val="20"/>
              </w:rPr>
              <w:t>
 </w:t>
            </w:r>
          </w:p>
          <w:bookmarkEnd w:id="90"/>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5 100</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91"/>
          <w:p>
            <w:pPr>
              <w:spacing w:after="20"/>
              <w:ind w:left="20"/>
              <w:jc w:val="both"/>
            </w:pPr>
            <w:r>
              <w:rPr>
                <w:rFonts w:ascii="Times New Roman"/>
                <w:b w:val="false"/>
                <w:i w:val="false"/>
                <w:color w:val="000000"/>
                <w:sz w:val="20"/>
              </w:rPr>
              <w:t>
 </w:t>
            </w:r>
          </w:p>
          <w:bookmarkEnd w:id="91"/>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8 755</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92"/>
          <w:p>
            <w:pPr>
              <w:spacing w:after="20"/>
              <w:ind w:left="20"/>
              <w:jc w:val="both"/>
            </w:pPr>
            <w:r>
              <w:rPr>
                <w:rFonts w:ascii="Times New Roman"/>
                <w:b w:val="false"/>
                <w:i w:val="false"/>
                <w:color w:val="000000"/>
                <w:sz w:val="20"/>
              </w:rPr>
              <w:t>
 </w:t>
            </w:r>
          </w:p>
          <w:bookmarkEnd w:id="92"/>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93"/>
          <w:p>
            <w:pPr>
              <w:spacing w:after="20"/>
              <w:ind w:left="20"/>
              <w:jc w:val="both"/>
            </w:pPr>
            <w:r>
              <w:rPr>
                <w:rFonts w:ascii="Times New Roman"/>
                <w:b w:val="false"/>
                <w:i w:val="false"/>
                <w:color w:val="000000"/>
                <w:sz w:val="20"/>
              </w:rPr>
              <w:t>
 </w:t>
            </w:r>
          </w:p>
          <w:bookmarkEnd w:id="93"/>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өкілетті органдардың шешiмі бойынша мұқтаж азаматтардың жекелеген топтарына әлеуметтік көмек</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14 755</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94"/>
          <w:p>
            <w:pPr>
              <w:spacing w:after="20"/>
              <w:ind w:left="20"/>
              <w:jc w:val="both"/>
            </w:pPr>
            <w:r>
              <w:rPr>
                <w:rFonts w:ascii="Times New Roman"/>
                <w:b w:val="false"/>
                <w:i w:val="false"/>
                <w:color w:val="000000"/>
                <w:sz w:val="20"/>
              </w:rPr>
              <w:t>
 </w:t>
            </w:r>
          </w:p>
          <w:bookmarkEnd w:id="94"/>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1 552</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95"/>
          <w:p>
            <w:pPr>
              <w:spacing w:after="20"/>
              <w:ind w:left="20"/>
              <w:jc w:val="both"/>
            </w:pPr>
            <w:r>
              <w:rPr>
                <w:rFonts w:ascii="Times New Roman"/>
                <w:b w:val="false"/>
                <w:i w:val="false"/>
                <w:color w:val="000000"/>
                <w:sz w:val="20"/>
              </w:rPr>
              <w:t>
 </w:t>
            </w:r>
          </w:p>
          <w:bookmarkEnd w:id="95"/>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37 323</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96"/>
          <w:p>
            <w:pPr>
              <w:spacing w:after="20"/>
              <w:ind w:left="20"/>
              <w:jc w:val="both"/>
            </w:pPr>
            <w:r>
              <w:rPr>
                <w:rFonts w:ascii="Times New Roman"/>
                <w:b w:val="false"/>
                <w:i w:val="false"/>
                <w:color w:val="000000"/>
                <w:sz w:val="20"/>
              </w:rPr>
              <w:t>
 </w:t>
            </w:r>
          </w:p>
          <w:bookmarkEnd w:id="96"/>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6 715</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97"/>
          <w:p>
            <w:pPr>
              <w:spacing w:after="20"/>
              <w:ind w:left="20"/>
              <w:jc w:val="both"/>
            </w:pPr>
            <w:r>
              <w:rPr>
                <w:rFonts w:ascii="Times New Roman"/>
                <w:b w:val="false"/>
                <w:i w:val="false"/>
                <w:color w:val="000000"/>
                <w:sz w:val="20"/>
              </w:rPr>
              <w:t>
 </w:t>
            </w:r>
          </w:p>
          <w:bookmarkEnd w:id="97"/>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22 055</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98"/>
          <w:p>
            <w:pPr>
              <w:spacing w:after="20"/>
              <w:ind w:left="20"/>
              <w:jc w:val="both"/>
            </w:pPr>
            <w:r>
              <w:rPr>
                <w:rFonts w:ascii="Times New Roman"/>
                <w:b w:val="false"/>
                <w:i w:val="false"/>
                <w:color w:val="000000"/>
                <w:sz w:val="20"/>
              </w:rPr>
              <w:t>
 </w:t>
            </w:r>
          </w:p>
          <w:bookmarkEnd w:id="98"/>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21 319</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99"/>
          <w:p>
            <w:pPr>
              <w:spacing w:after="20"/>
              <w:ind w:left="20"/>
              <w:jc w:val="both"/>
            </w:pPr>
            <w:r>
              <w:rPr>
                <w:rFonts w:ascii="Times New Roman"/>
                <w:b w:val="false"/>
                <w:i w:val="false"/>
                <w:color w:val="000000"/>
                <w:sz w:val="20"/>
              </w:rPr>
              <w:t>
 </w:t>
            </w:r>
          </w:p>
          <w:bookmarkEnd w:id="99"/>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18 786</w:t>
            </w: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00"/>
          <w:p>
            <w:pPr>
              <w:spacing w:after="20"/>
              <w:ind w:left="20"/>
              <w:jc w:val="both"/>
            </w:pPr>
            <w:r>
              <w:rPr>
                <w:rFonts w:ascii="Times New Roman"/>
                <w:b w:val="false"/>
                <w:i w:val="false"/>
                <w:color w:val="000000"/>
                <w:sz w:val="20"/>
              </w:rPr>
              <w:t>
 </w:t>
            </w:r>
          </w:p>
          <w:bookmarkEnd w:id="100"/>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жеткiзу бойынша қызметтерге ақы төлеу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1 602</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01"/>
          <w:p>
            <w:pPr>
              <w:spacing w:after="20"/>
              <w:ind w:left="20"/>
              <w:jc w:val="both"/>
            </w:pPr>
            <w:r>
              <w:rPr>
                <w:rFonts w:ascii="Times New Roman"/>
                <w:b w:val="false"/>
                <w:i w:val="false"/>
                <w:color w:val="000000"/>
                <w:sz w:val="20"/>
              </w:rPr>
              <w:t>
 </w:t>
            </w:r>
          </w:p>
          <w:bookmarkEnd w:id="101"/>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02"/>
          <w:p>
            <w:pPr>
              <w:spacing w:after="20"/>
              <w:ind w:left="20"/>
              <w:jc w:val="both"/>
            </w:pPr>
            <w:r>
              <w:rPr>
                <w:rFonts w:ascii="Times New Roman"/>
                <w:b w:val="false"/>
                <w:i w:val="false"/>
                <w:color w:val="000000"/>
                <w:sz w:val="20"/>
              </w:rPr>
              <w:t>
 </w:t>
            </w:r>
          </w:p>
          <w:bookmarkEnd w:id="102"/>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03"/>
          <w:p>
            <w:pPr>
              <w:spacing w:after="20"/>
              <w:ind w:left="20"/>
              <w:jc w:val="both"/>
            </w:pPr>
            <w:r>
              <w:rPr>
                <w:rFonts w:ascii="Times New Roman"/>
                <w:b w:val="false"/>
                <w:i w:val="false"/>
                <w:color w:val="000000"/>
                <w:sz w:val="20"/>
              </w:rPr>
              <w:t>
 </w:t>
            </w:r>
          </w:p>
          <w:bookmarkEnd w:id="103"/>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04"/>
          <w:p>
            <w:pPr>
              <w:spacing w:after="20"/>
              <w:ind w:left="20"/>
              <w:jc w:val="both"/>
            </w:pPr>
            <w:r>
              <w:rPr>
                <w:rFonts w:ascii="Times New Roman"/>
                <w:b w:val="false"/>
                <w:i w:val="false"/>
                <w:color w:val="000000"/>
                <w:sz w:val="20"/>
              </w:rPr>
              <w:t>
7</w:t>
            </w:r>
          </w:p>
          <w:bookmarkEnd w:id="104"/>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коммуналдық шаруашылық</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2 866 665</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05"/>
          <w:p>
            <w:pPr>
              <w:spacing w:after="20"/>
              <w:ind w:left="20"/>
              <w:jc w:val="both"/>
            </w:pPr>
            <w:r>
              <w:rPr>
                <w:rFonts w:ascii="Times New Roman"/>
                <w:b w:val="false"/>
                <w:i w:val="false"/>
                <w:color w:val="000000"/>
                <w:sz w:val="20"/>
              </w:rPr>
              <w:t>
 </w:t>
            </w:r>
          </w:p>
          <w:bookmarkEnd w:id="105"/>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1 189 589</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06"/>
          <w:p>
            <w:pPr>
              <w:spacing w:after="20"/>
              <w:ind w:left="20"/>
              <w:jc w:val="both"/>
            </w:pPr>
            <w:r>
              <w:rPr>
                <w:rFonts w:ascii="Times New Roman"/>
                <w:b w:val="false"/>
                <w:i w:val="false"/>
                <w:color w:val="000000"/>
                <w:sz w:val="20"/>
              </w:rPr>
              <w:t>
 </w:t>
            </w:r>
          </w:p>
          <w:bookmarkEnd w:id="106"/>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 ауылдық округ әкімінің аппараты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2 876</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07"/>
          <w:p>
            <w:pPr>
              <w:spacing w:after="20"/>
              <w:ind w:left="20"/>
              <w:jc w:val="both"/>
            </w:pPr>
            <w:r>
              <w:rPr>
                <w:rFonts w:ascii="Times New Roman"/>
                <w:b w:val="false"/>
                <w:i w:val="false"/>
                <w:color w:val="000000"/>
                <w:sz w:val="20"/>
              </w:rPr>
              <w:t>
 </w:t>
            </w:r>
          </w:p>
          <w:bookmarkEnd w:id="107"/>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2 506</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08"/>
          <w:p>
            <w:pPr>
              <w:spacing w:after="20"/>
              <w:ind w:left="20"/>
              <w:jc w:val="both"/>
            </w:pPr>
            <w:r>
              <w:rPr>
                <w:rFonts w:ascii="Times New Roman"/>
                <w:b w:val="false"/>
                <w:i w:val="false"/>
                <w:color w:val="000000"/>
                <w:sz w:val="20"/>
              </w:rPr>
              <w:t>
 </w:t>
            </w:r>
          </w:p>
          <w:bookmarkEnd w:id="108"/>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1 876</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1 876</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28 622</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09"/>
          <w:p>
            <w:pPr>
              <w:spacing w:after="20"/>
              <w:ind w:left="20"/>
              <w:jc w:val="both"/>
            </w:pPr>
            <w:r>
              <w:rPr>
                <w:rFonts w:ascii="Times New Roman"/>
                <w:b w:val="false"/>
                <w:i w:val="false"/>
                <w:color w:val="000000"/>
                <w:sz w:val="20"/>
              </w:rPr>
              <w:t>
 </w:t>
            </w:r>
          </w:p>
          <w:bookmarkEnd w:id="109"/>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жекеленген санаттарын тұрғын үймен қамтамасыз ету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28 622</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10"/>
          <w:p>
            <w:pPr>
              <w:spacing w:after="20"/>
              <w:ind w:left="20"/>
              <w:jc w:val="both"/>
            </w:pPr>
            <w:r>
              <w:rPr>
                <w:rFonts w:ascii="Times New Roman"/>
                <w:b w:val="false"/>
                <w:i w:val="false"/>
                <w:color w:val="000000"/>
                <w:sz w:val="20"/>
              </w:rPr>
              <w:t>
 </w:t>
            </w:r>
          </w:p>
          <w:bookmarkEnd w:id="110"/>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19 199</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11"/>
          <w:p>
            <w:pPr>
              <w:spacing w:after="20"/>
              <w:ind w:left="20"/>
              <w:jc w:val="both"/>
            </w:pPr>
            <w:r>
              <w:rPr>
                <w:rFonts w:ascii="Times New Roman"/>
                <w:b w:val="false"/>
                <w:i w:val="false"/>
                <w:color w:val="000000"/>
                <w:sz w:val="20"/>
              </w:rPr>
              <w:t>
 </w:t>
            </w:r>
          </w:p>
          <w:bookmarkEnd w:id="111"/>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19 199</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12"/>
          <w:p>
            <w:pPr>
              <w:spacing w:after="20"/>
              <w:ind w:left="20"/>
              <w:jc w:val="both"/>
            </w:pPr>
            <w:r>
              <w:rPr>
                <w:rFonts w:ascii="Times New Roman"/>
                <w:b w:val="false"/>
                <w:i w:val="false"/>
                <w:color w:val="000000"/>
                <w:sz w:val="20"/>
              </w:rPr>
              <w:t>
 </w:t>
            </w:r>
          </w:p>
          <w:bookmarkEnd w:id="112"/>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1 137 016</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13"/>
          <w:p>
            <w:pPr>
              <w:spacing w:after="20"/>
              <w:ind w:left="20"/>
              <w:jc w:val="both"/>
            </w:pPr>
            <w:r>
              <w:rPr>
                <w:rFonts w:ascii="Times New Roman"/>
                <w:b w:val="false"/>
                <w:i w:val="false"/>
                <w:color w:val="000000"/>
                <w:sz w:val="20"/>
              </w:rPr>
              <w:t>
 </w:t>
            </w:r>
          </w:p>
          <w:bookmarkEnd w:id="113"/>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1 134 688</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14"/>
          <w:p>
            <w:pPr>
              <w:spacing w:after="20"/>
              <w:ind w:left="20"/>
              <w:jc w:val="both"/>
            </w:pPr>
            <w:r>
              <w:rPr>
                <w:rFonts w:ascii="Times New Roman"/>
                <w:b w:val="false"/>
                <w:i w:val="false"/>
                <w:color w:val="000000"/>
                <w:sz w:val="20"/>
              </w:rPr>
              <w:t>
 </w:t>
            </w:r>
          </w:p>
          <w:bookmarkEnd w:id="114"/>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2 328</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15"/>
          <w:p>
            <w:pPr>
              <w:spacing w:after="20"/>
              <w:ind w:left="20"/>
              <w:jc w:val="both"/>
            </w:pPr>
            <w:r>
              <w:rPr>
                <w:rFonts w:ascii="Times New Roman"/>
                <w:b w:val="false"/>
                <w:i w:val="false"/>
                <w:color w:val="000000"/>
                <w:sz w:val="20"/>
              </w:rPr>
              <w:t>
 </w:t>
            </w:r>
          </w:p>
          <w:bookmarkEnd w:id="115"/>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1 559 479</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16"/>
          <w:p>
            <w:pPr>
              <w:spacing w:after="20"/>
              <w:ind w:left="20"/>
              <w:jc w:val="both"/>
            </w:pPr>
            <w:r>
              <w:rPr>
                <w:rFonts w:ascii="Times New Roman"/>
                <w:b w:val="false"/>
                <w:i w:val="false"/>
                <w:color w:val="000000"/>
                <w:sz w:val="20"/>
              </w:rPr>
              <w:t>
 </w:t>
            </w:r>
          </w:p>
          <w:bookmarkEnd w:id="116"/>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129 666</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17"/>
          <w:p>
            <w:pPr>
              <w:spacing w:after="20"/>
              <w:ind w:left="20"/>
              <w:jc w:val="both"/>
            </w:pPr>
            <w:r>
              <w:rPr>
                <w:rFonts w:ascii="Times New Roman"/>
                <w:b w:val="false"/>
                <w:i w:val="false"/>
                <w:color w:val="000000"/>
                <w:sz w:val="20"/>
              </w:rPr>
              <w:t>
 </w:t>
            </w:r>
          </w:p>
          <w:bookmarkEnd w:id="117"/>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жұмыс істеуі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128 701</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18"/>
          <w:p>
            <w:pPr>
              <w:spacing w:after="20"/>
              <w:ind w:left="20"/>
              <w:jc w:val="both"/>
            </w:pPr>
            <w:r>
              <w:rPr>
                <w:rFonts w:ascii="Times New Roman"/>
                <w:b w:val="false"/>
                <w:i w:val="false"/>
                <w:color w:val="000000"/>
                <w:sz w:val="20"/>
              </w:rPr>
              <w:t>
 </w:t>
            </w:r>
          </w:p>
          <w:bookmarkEnd w:id="118"/>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1 429 813</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19"/>
          <w:p>
            <w:pPr>
              <w:spacing w:after="20"/>
              <w:ind w:left="20"/>
              <w:jc w:val="both"/>
            </w:pPr>
            <w:r>
              <w:rPr>
                <w:rFonts w:ascii="Times New Roman"/>
                <w:b w:val="false"/>
                <w:i w:val="false"/>
                <w:color w:val="000000"/>
                <w:sz w:val="20"/>
              </w:rPr>
              <w:t>
 </w:t>
            </w:r>
          </w:p>
          <w:bookmarkEnd w:id="119"/>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1 429 813</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20"/>
          <w:p>
            <w:pPr>
              <w:spacing w:after="20"/>
              <w:ind w:left="20"/>
              <w:jc w:val="both"/>
            </w:pPr>
            <w:r>
              <w:rPr>
                <w:rFonts w:ascii="Times New Roman"/>
                <w:b w:val="false"/>
                <w:i w:val="false"/>
                <w:color w:val="000000"/>
                <w:sz w:val="20"/>
              </w:rPr>
              <w:t>
 </w:t>
            </w:r>
          </w:p>
          <w:bookmarkEnd w:id="120"/>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117 597</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21"/>
          <w:p>
            <w:pPr>
              <w:spacing w:after="20"/>
              <w:ind w:left="20"/>
              <w:jc w:val="both"/>
            </w:pPr>
            <w:r>
              <w:rPr>
                <w:rFonts w:ascii="Times New Roman"/>
                <w:b w:val="false"/>
                <w:i w:val="false"/>
                <w:color w:val="000000"/>
                <w:sz w:val="20"/>
              </w:rPr>
              <w:t>
 </w:t>
            </w:r>
          </w:p>
          <w:bookmarkEnd w:id="121"/>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41 554</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22"/>
          <w:p>
            <w:pPr>
              <w:spacing w:after="20"/>
              <w:ind w:left="20"/>
              <w:jc w:val="both"/>
            </w:pPr>
            <w:r>
              <w:rPr>
                <w:rFonts w:ascii="Times New Roman"/>
                <w:b w:val="false"/>
                <w:i w:val="false"/>
                <w:color w:val="000000"/>
                <w:sz w:val="20"/>
              </w:rPr>
              <w:t>
 </w:t>
            </w:r>
          </w:p>
          <w:bookmarkEnd w:id="122"/>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көшелерді жарықтандыру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19 908</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23"/>
          <w:p>
            <w:pPr>
              <w:spacing w:after="20"/>
              <w:ind w:left="20"/>
              <w:jc w:val="both"/>
            </w:pPr>
            <w:r>
              <w:rPr>
                <w:rFonts w:ascii="Times New Roman"/>
                <w:b w:val="false"/>
                <w:i w:val="false"/>
                <w:color w:val="000000"/>
                <w:sz w:val="20"/>
              </w:rPr>
              <w:t>
 </w:t>
            </w:r>
          </w:p>
          <w:bookmarkEnd w:id="123"/>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10 067</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24"/>
          <w:p>
            <w:pPr>
              <w:spacing w:after="20"/>
              <w:ind w:left="20"/>
              <w:jc w:val="both"/>
            </w:pPr>
            <w:r>
              <w:rPr>
                <w:rFonts w:ascii="Times New Roman"/>
                <w:b w:val="false"/>
                <w:i w:val="false"/>
                <w:color w:val="000000"/>
                <w:sz w:val="20"/>
              </w:rPr>
              <w:t>
 </w:t>
            </w:r>
          </w:p>
          <w:bookmarkEnd w:id="124"/>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11 579</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25"/>
          <w:p>
            <w:pPr>
              <w:spacing w:after="20"/>
              <w:ind w:left="20"/>
              <w:jc w:val="both"/>
            </w:pPr>
            <w:r>
              <w:rPr>
                <w:rFonts w:ascii="Times New Roman"/>
                <w:b w:val="false"/>
                <w:i w:val="false"/>
                <w:color w:val="000000"/>
                <w:sz w:val="20"/>
              </w:rPr>
              <w:t>
 </w:t>
            </w:r>
          </w:p>
          <w:bookmarkEnd w:id="125"/>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50 081</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26"/>
          <w:p>
            <w:pPr>
              <w:spacing w:after="20"/>
              <w:ind w:left="20"/>
              <w:jc w:val="both"/>
            </w:pPr>
            <w:r>
              <w:rPr>
                <w:rFonts w:ascii="Times New Roman"/>
                <w:b w:val="false"/>
                <w:i w:val="false"/>
                <w:color w:val="000000"/>
                <w:sz w:val="20"/>
              </w:rPr>
              <w:t>
 </w:t>
            </w:r>
          </w:p>
          <w:bookmarkEnd w:id="126"/>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50 081</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27"/>
          <w:p>
            <w:pPr>
              <w:spacing w:after="20"/>
              <w:ind w:left="20"/>
              <w:jc w:val="both"/>
            </w:pPr>
            <w:r>
              <w:rPr>
                <w:rFonts w:ascii="Times New Roman"/>
                <w:b w:val="false"/>
                <w:i w:val="false"/>
                <w:color w:val="000000"/>
                <w:sz w:val="20"/>
              </w:rPr>
              <w:t>
 </w:t>
            </w:r>
          </w:p>
          <w:bookmarkEnd w:id="127"/>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25 962</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28"/>
          <w:p>
            <w:pPr>
              <w:spacing w:after="20"/>
              <w:ind w:left="20"/>
              <w:jc w:val="both"/>
            </w:pPr>
            <w:r>
              <w:rPr>
                <w:rFonts w:ascii="Times New Roman"/>
                <w:b w:val="false"/>
                <w:i w:val="false"/>
                <w:color w:val="000000"/>
                <w:sz w:val="20"/>
              </w:rPr>
              <w:t>
 </w:t>
            </w:r>
          </w:p>
          <w:bookmarkEnd w:id="128"/>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25 962</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29"/>
          <w:p>
            <w:pPr>
              <w:spacing w:after="20"/>
              <w:ind w:left="20"/>
              <w:jc w:val="both"/>
            </w:pPr>
            <w:r>
              <w:rPr>
                <w:rFonts w:ascii="Times New Roman"/>
                <w:b w:val="false"/>
                <w:i w:val="false"/>
                <w:color w:val="000000"/>
                <w:sz w:val="20"/>
              </w:rPr>
              <w:t>
8</w:t>
            </w:r>
          </w:p>
          <w:bookmarkEnd w:id="129"/>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225 124</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30"/>
          <w:p>
            <w:pPr>
              <w:spacing w:after="20"/>
              <w:ind w:left="20"/>
              <w:jc w:val="both"/>
            </w:pPr>
            <w:r>
              <w:rPr>
                <w:rFonts w:ascii="Times New Roman"/>
                <w:b w:val="false"/>
                <w:i w:val="false"/>
                <w:color w:val="000000"/>
                <w:sz w:val="20"/>
              </w:rPr>
              <w:t>
 </w:t>
            </w:r>
          </w:p>
          <w:bookmarkEnd w:id="130"/>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143 998</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31"/>
          <w:p>
            <w:pPr>
              <w:spacing w:after="20"/>
              <w:ind w:left="20"/>
              <w:jc w:val="both"/>
            </w:pPr>
            <w:r>
              <w:rPr>
                <w:rFonts w:ascii="Times New Roman"/>
                <w:b w:val="false"/>
                <w:i w:val="false"/>
                <w:color w:val="000000"/>
                <w:sz w:val="20"/>
              </w:rPr>
              <w:t>
 </w:t>
            </w:r>
          </w:p>
          <w:bookmarkEnd w:id="131"/>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119 951</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32"/>
          <w:p>
            <w:pPr>
              <w:spacing w:after="20"/>
              <w:ind w:left="20"/>
              <w:jc w:val="both"/>
            </w:pPr>
            <w:r>
              <w:rPr>
                <w:rFonts w:ascii="Times New Roman"/>
                <w:b w:val="false"/>
                <w:i w:val="false"/>
                <w:color w:val="000000"/>
                <w:sz w:val="20"/>
              </w:rPr>
              <w:t>
 </w:t>
            </w:r>
          </w:p>
          <w:bookmarkEnd w:id="132"/>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119 951</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33"/>
          <w:p>
            <w:pPr>
              <w:spacing w:after="20"/>
              <w:ind w:left="20"/>
              <w:jc w:val="both"/>
            </w:pPr>
            <w:r>
              <w:rPr>
                <w:rFonts w:ascii="Times New Roman"/>
                <w:b w:val="false"/>
                <w:i w:val="false"/>
                <w:color w:val="000000"/>
                <w:sz w:val="20"/>
              </w:rPr>
              <w:t>
 </w:t>
            </w:r>
          </w:p>
          <w:bookmarkEnd w:id="133"/>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24 047</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34"/>
          <w:p>
            <w:pPr>
              <w:spacing w:after="20"/>
              <w:ind w:left="20"/>
              <w:jc w:val="both"/>
            </w:pPr>
            <w:r>
              <w:rPr>
                <w:rFonts w:ascii="Times New Roman"/>
                <w:b w:val="false"/>
                <w:i w:val="false"/>
                <w:color w:val="000000"/>
                <w:sz w:val="20"/>
              </w:rPr>
              <w:t>
 </w:t>
            </w:r>
          </w:p>
          <w:bookmarkEnd w:id="134"/>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қолжетімділікті қамтамасыз ету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23 342</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35"/>
          <w:p>
            <w:pPr>
              <w:spacing w:after="20"/>
              <w:ind w:left="20"/>
              <w:jc w:val="both"/>
            </w:pPr>
            <w:r>
              <w:rPr>
                <w:rFonts w:ascii="Times New Roman"/>
                <w:b w:val="false"/>
                <w:i w:val="false"/>
                <w:color w:val="000000"/>
                <w:sz w:val="20"/>
              </w:rPr>
              <w:t>
 </w:t>
            </w:r>
          </w:p>
          <w:bookmarkEnd w:id="135"/>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11 284</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36"/>
          <w:p>
            <w:pPr>
              <w:spacing w:after="20"/>
              <w:ind w:left="20"/>
              <w:jc w:val="both"/>
            </w:pPr>
            <w:r>
              <w:rPr>
                <w:rFonts w:ascii="Times New Roman"/>
                <w:b w:val="false"/>
                <w:i w:val="false"/>
                <w:color w:val="000000"/>
                <w:sz w:val="20"/>
              </w:rPr>
              <w:t>
 </w:t>
            </w:r>
          </w:p>
          <w:bookmarkEnd w:id="136"/>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11 284</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37"/>
          <w:p>
            <w:pPr>
              <w:spacing w:after="20"/>
              <w:ind w:left="20"/>
              <w:jc w:val="both"/>
            </w:pPr>
            <w:r>
              <w:rPr>
                <w:rFonts w:ascii="Times New Roman"/>
                <w:b w:val="false"/>
                <w:i w:val="false"/>
                <w:color w:val="000000"/>
                <w:sz w:val="20"/>
              </w:rPr>
              <w:t>
 </w:t>
            </w:r>
          </w:p>
          <w:bookmarkEnd w:id="137"/>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5 473</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38"/>
          <w:p>
            <w:pPr>
              <w:spacing w:after="20"/>
              <w:ind w:left="20"/>
              <w:jc w:val="both"/>
            </w:pPr>
            <w:r>
              <w:rPr>
                <w:rFonts w:ascii="Times New Roman"/>
                <w:b w:val="false"/>
                <w:i w:val="false"/>
                <w:color w:val="000000"/>
                <w:sz w:val="20"/>
              </w:rPr>
              <w:t>
 </w:t>
            </w:r>
          </w:p>
          <w:bookmarkEnd w:id="138"/>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39"/>
          <w:p>
            <w:pPr>
              <w:spacing w:after="20"/>
              <w:ind w:left="20"/>
              <w:jc w:val="both"/>
            </w:pPr>
            <w:r>
              <w:rPr>
                <w:rFonts w:ascii="Times New Roman"/>
                <w:b w:val="false"/>
                <w:i w:val="false"/>
                <w:color w:val="000000"/>
                <w:sz w:val="20"/>
              </w:rPr>
              <w:t>
 </w:t>
            </w:r>
          </w:p>
          <w:bookmarkEnd w:id="139"/>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40"/>
          <w:p>
            <w:pPr>
              <w:spacing w:after="20"/>
              <w:ind w:left="20"/>
              <w:jc w:val="both"/>
            </w:pPr>
            <w:r>
              <w:rPr>
                <w:rFonts w:ascii="Times New Roman"/>
                <w:b w:val="false"/>
                <w:i w:val="false"/>
                <w:color w:val="000000"/>
                <w:sz w:val="20"/>
              </w:rPr>
              <w:t>
 </w:t>
            </w:r>
          </w:p>
          <w:bookmarkEnd w:id="140"/>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36 335</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41"/>
          <w:p>
            <w:pPr>
              <w:spacing w:after="20"/>
              <w:ind w:left="20"/>
              <w:jc w:val="both"/>
            </w:pPr>
            <w:r>
              <w:rPr>
                <w:rFonts w:ascii="Times New Roman"/>
                <w:b w:val="false"/>
                <w:i w:val="false"/>
                <w:color w:val="000000"/>
                <w:sz w:val="20"/>
              </w:rPr>
              <w:t>
 </w:t>
            </w:r>
          </w:p>
          <w:bookmarkEnd w:id="141"/>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33 335</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42"/>
          <w:p>
            <w:pPr>
              <w:spacing w:after="20"/>
              <w:ind w:left="20"/>
              <w:jc w:val="both"/>
            </w:pPr>
            <w:r>
              <w:rPr>
                <w:rFonts w:ascii="Times New Roman"/>
                <w:b w:val="false"/>
                <w:i w:val="false"/>
                <w:color w:val="000000"/>
                <w:sz w:val="20"/>
              </w:rPr>
              <w:t>
 </w:t>
            </w:r>
          </w:p>
          <w:bookmarkEnd w:id="142"/>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33 335</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43"/>
          <w:p>
            <w:pPr>
              <w:spacing w:after="20"/>
              <w:ind w:left="20"/>
              <w:jc w:val="both"/>
            </w:pPr>
            <w:r>
              <w:rPr>
                <w:rFonts w:ascii="Times New Roman"/>
                <w:b w:val="false"/>
                <w:i w:val="false"/>
                <w:color w:val="000000"/>
                <w:sz w:val="20"/>
              </w:rPr>
              <w:t>
 </w:t>
            </w:r>
          </w:p>
          <w:bookmarkEnd w:id="143"/>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44"/>
          <w:p>
            <w:pPr>
              <w:spacing w:after="20"/>
              <w:ind w:left="20"/>
              <w:jc w:val="both"/>
            </w:pPr>
            <w:r>
              <w:rPr>
                <w:rFonts w:ascii="Times New Roman"/>
                <w:b w:val="false"/>
                <w:i w:val="false"/>
                <w:color w:val="000000"/>
                <w:sz w:val="20"/>
              </w:rPr>
              <w:t>
 </w:t>
            </w:r>
          </w:p>
          <w:bookmarkEnd w:id="144"/>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45"/>
          <w:p>
            <w:pPr>
              <w:spacing w:after="20"/>
              <w:ind w:left="20"/>
              <w:jc w:val="both"/>
            </w:pPr>
            <w:r>
              <w:rPr>
                <w:rFonts w:ascii="Times New Roman"/>
                <w:b w:val="false"/>
                <w:i w:val="false"/>
                <w:color w:val="000000"/>
                <w:sz w:val="20"/>
              </w:rPr>
              <w:t>
 </w:t>
            </w:r>
          </w:p>
          <w:bookmarkEnd w:id="145"/>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33 507</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46"/>
          <w:p>
            <w:pPr>
              <w:spacing w:after="20"/>
              <w:ind w:left="20"/>
              <w:jc w:val="both"/>
            </w:pPr>
            <w:r>
              <w:rPr>
                <w:rFonts w:ascii="Times New Roman"/>
                <w:b w:val="false"/>
                <w:i w:val="false"/>
                <w:color w:val="000000"/>
                <w:sz w:val="20"/>
              </w:rPr>
              <w:t>
 </w:t>
            </w:r>
          </w:p>
          <w:bookmarkEnd w:id="146"/>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9 513</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47"/>
          <w:p>
            <w:pPr>
              <w:spacing w:after="20"/>
              <w:ind w:left="20"/>
              <w:jc w:val="both"/>
            </w:pPr>
            <w:r>
              <w:rPr>
                <w:rFonts w:ascii="Times New Roman"/>
                <w:b w:val="false"/>
                <w:i w:val="false"/>
                <w:color w:val="000000"/>
                <w:sz w:val="20"/>
              </w:rPr>
              <w:t>
 </w:t>
            </w:r>
          </w:p>
          <w:bookmarkEnd w:id="147"/>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5 972</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48"/>
          <w:p>
            <w:pPr>
              <w:spacing w:after="20"/>
              <w:ind w:left="20"/>
              <w:jc w:val="both"/>
            </w:pPr>
            <w:r>
              <w:rPr>
                <w:rFonts w:ascii="Times New Roman"/>
                <w:b w:val="false"/>
                <w:i w:val="false"/>
                <w:color w:val="000000"/>
                <w:sz w:val="20"/>
              </w:rPr>
              <w:t>
 </w:t>
            </w:r>
          </w:p>
          <w:bookmarkEnd w:id="148"/>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49"/>
          <w:p>
            <w:pPr>
              <w:spacing w:after="20"/>
              <w:ind w:left="20"/>
              <w:jc w:val="both"/>
            </w:pPr>
            <w:r>
              <w:rPr>
                <w:rFonts w:ascii="Times New Roman"/>
                <w:b w:val="false"/>
                <w:i w:val="false"/>
                <w:color w:val="000000"/>
                <w:sz w:val="20"/>
              </w:rPr>
              <w:t>
 </w:t>
            </w:r>
          </w:p>
          <w:bookmarkEnd w:id="149"/>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Ведомстволық бағыныстағы мемлекеттік мекемелерінің және ұйымдарының күрделі шығыстары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3 150</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50"/>
          <w:p>
            <w:pPr>
              <w:spacing w:after="20"/>
              <w:ind w:left="20"/>
              <w:jc w:val="both"/>
            </w:pPr>
            <w:r>
              <w:rPr>
                <w:rFonts w:ascii="Times New Roman"/>
                <w:b w:val="false"/>
                <w:i w:val="false"/>
                <w:color w:val="000000"/>
                <w:sz w:val="20"/>
              </w:rPr>
              <w:t>
 </w:t>
            </w:r>
          </w:p>
          <w:bookmarkEnd w:id="150"/>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23 994</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51"/>
          <w:p>
            <w:pPr>
              <w:spacing w:after="20"/>
              <w:ind w:left="20"/>
              <w:jc w:val="both"/>
            </w:pPr>
            <w:r>
              <w:rPr>
                <w:rFonts w:ascii="Times New Roman"/>
                <w:b w:val="false"/>
                <w:i w:val="false"/>
                <w:color w:val="000000"/>
                <w:sz w:val="20"/>
              </w:rPr>
              <w:t>
 </w:t>
            </w:r>
          </w:p>
          <w:bookmarkEnd w:id="151"/>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11 349</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52"/>
          <w:p>
            <w:pPr>
              <w:spacing w:after="20"/>
              <w:ind w:left="20"/>
              <w:jc w:val="both"/>
            </w:pPr>
            <w:r>
              <w:rPr>
                <w:rFonts w:ascii="Times New Roman"/>
                <w:b w:val="false"/>
                <w:i w:val="false"/>
                <w:color w:val="000000"/>
                <w:sz w:val="20"/>
              </w:rPr>
              <w:t>
 </w:t>
            </w:r>
          </w:p>
          <w:bookmarkEnd w:id="152"/>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7 086</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53"/>
          <w:p>
            <w:pPr>
              <w:spacing w:after="20"/>
              <w:ind w:left="20"/>
              <w:jc w:val="both"/>
            </w:pPr>
            <w:r>
              <w:rPr>
                <w:rFonts w:ascii="Times New Roman"/>
                <w:b w:val="false"/>
                <w:i w:val="false"/>
                <w:color w:val="000000"/>
                <w:sz w:val="20"/>
              </w:rPr>
              <w:t>
 </w:t>
            </w:r>
          </w:p>
          <w:bookmarkEnd w:id="153"/>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54"/>
          <w:p>
            <w:pPr>
              <w:spacing w:after="20"/>
              <w:ind w:left="20"/>
              <w:jc w:val="both"/>
            </w:pPr>
            <w:r>
              <w:rPr>
                <w:rFonts w:ascii="Times New Roman"/>
                <w:b w:val="false"/>
                <w:i w:val="false"/>
                <w:color w:val="000000"/>
                <w:sz w:val="20"/>
              </w:rPr>
              <w:t>
 </w:t>
            </w:r>
          </w:p>
          <w:bookmarkEnd w:id="154"/>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4 668</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55"/>
          <w:p>
            <w:pPr>
              <w:spacing w:after="20"/>
              <w:ind w:left="20"/>
              <w:jc w:val="both"/>
            </w:pPr>
            <w:r>
              <w:rPr>
                <w:rFonts w:ascii="Times New Roman"/>
                <w:b w:val="false"/>
                <w:i w:val="false"/>
                <w:color w:val="000000"/>
                <w:sz w:val="20"/>
              </w:rPr>
              <w:t>
10</w:t>
            </w:r>
          </w:p>
          <w:bookmarkEnd w:id="155"/>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56 677</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56"/>
          <w:p>
            <w:pPr>
              <w:spacing w:after="20"/>
              <w:ind w:left="20"/>
              <w:jc w:val="both"/>
            </w:pPr>
            <w:r>
              <w:rPr>
                <w:rFonts w:ascii="Times New Roman"/>
                <w:b w:val="false"/>
                <w:i w:val="false"/>
                <w:color w:val="000000"/>
                <w:sz w:val="20"/>
              </w:rPr>
              <w:t>
 </w:t>
            </w:r>
          </w:p>
          <w:bookmarkEnd w:id="156"/>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14 282</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57"/>
          <w:p>
            <w:pPr>
              <w:spacing w:after="20"/>
              <w:ind w:left="20"/>
              <w:jc w:val="both"/>
            </w:pPr>
            <w:r>
              <w:rPr>
                <w:rFonts w:ascii="Times New Roman"/>
                <w:b w:val="false"/>
                <w:i w:val="false"/>
                <w:color w:val="000000"/>
                <w:sz w:val="20"/>
              </w:rPr>
              <w:t>
 </w:t>
            </w:r>
          </w:p>
          <w:bookmarkEnd w:id="157"/>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7 755</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58"/>
          <w:p>
            <w:pPr>
              <w:spacing w:after="20"/>
              <w:ind w:left="20"/>
              <w:jc w:val="both"/>
            </w:pPr>
            <w:r>
              <w:rPr>
                <w:rFonts w:ascii="Times New Roman"/>
                <w:b w:val="false"/>
                <w:i w:val="false"/>
                <w:color w:val="000000"/>
                <w:sz w:val="20"/>
              </w:rPr>
              <w:t>
 </w:t>
            </w:r>
          </w:p>
          <w:bookmarkEnd w:id="158"/>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6 144</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59"/>
          <w:p>
            <w:pPr>
              <w:spacing w:after="20"/>
              <w:ind w:left="20"/>
              <w:jc w:val="both"/>
            </w:pPr>
            <w:r>
              <w:rPr>
                <w:rFonts w:ascii="Times New Roman"/>
                <w:b w:val="false"/>
                <w:i w:val="false"/>
                <w:color w:val="000000"/>
                <w:sz w:val="20"/>
              </w:rPr>
              <w:t>
 </w:t>
            </w:r>
          </w:p>
          <w:bookmarkEnd w:id="159"/>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60"/>
          <w:p>
            <w:pPr>
              <w:spacing w:after="20"/>
              <w:ind w:left="20"/>
              <w:jc w:val="both"/>
            </w:pPr>
            <w:r>
              <w:rPr>
                <w:rFonts w:ascii="Times New Roman"/>
                <w:b w:val="false"/>
                <w:i w:val="false"/>
                <w:color w:val="000000"/>
                <w:sz w:val="20"/>
              </w:rPr>
              <w:t>
 </w:t>
            </w:r>
          </w:p>
          <w:bookmarkEnd w:id="160"/>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61"/>
          <w:p>
            <w:pPr>
              <w:spacing w:after="20"/>
              <w:ind w:left="20"/>
              <w:jc w:val="both"/>
            </w:pPr>
            <w:r>
              <w:rPr>
                <w:rFonts w:ascii="Times New Roman"/>
                <w:b w:val="false"/>
                <w:i w:val="false"/>
                <w:color w:val="000000"/>
                <w:sz w:val="20"/>
              </w:rPr>
              <w:t>
 </w:t>
            </w:r>
          </w:p>
          <w:bookmarkEnd w:id="161"/>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6 527</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62"/>
          <w:p>
            <w:pPr>
              <w:spacing w:after="20"/>
              <w:ind w:left="20"/>
              <w:jc w:val="both"/>
            </w:pPr>
            <w:r>
              <w:rPr>
                <w:rFonts w:ascii="Times New Roman"/>
                <w:b w:val="false"/>
                <w:i w:val="false"/>
                <w:color w:val="000000"/>
                <w:sz w:val="20"/>
              </w:rPr>
              <w:t>
 </w:t>
            </w:r>
          </w:p>
          <w:bookmarkEnd w:id="162"/>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6 527</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63"/>
          <w:p>
            <w:pPr>
              <w:spacing w:after="20"/>
              <w:ind w:left="20"/>
              <w:jc w:val="both"/>
            </w:pPr>
            <w:r>
              <w:rPr>
                <w:rFonts w:ascii="Times New Roman"/>
                <w:b w:val="false"/>
                <w:i w:val="false"/>
                <w:color w:val="000000"/>
                <w:sz w:val="20"/>
              </w:rPr>
              <w:t>
 </w:t>
            </w:r>
          </w:p>
          <w:bookmarkEnd w:id="163"/>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7 390</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64"/>
          <w:p>
            <w:pPr>
              <w:spacing w:after="20"/>
              <w:ind w:left="20"/>
              <w:jc w:val="both"/>
            </w:pPr>
            <w:r>
              <w:rPr>
                <w:rFonts w:ascii="Times New Roman"/>
                <w:b w:val="false"/>
                <w:i w:val="false"/>
                <w:color w:val="000000"/>
                <w:sz w:val="20"/>
              </w:rPr>
              <w:t>
 </w:t>
            </w:r>
          </w:p>
          <w:bookmarkEnd w:id="164"/>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7 390</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65"/>
          <w:p>
            <w:pPr>
              <w:spacing w:after="20"/>
              <w:ind w:left="20"/>
              <w:jc w:val="both"/>
            </w:pPr>
            <w:r>
              <w:rPr>
                <w:rFonts w:ascii="Times New Roman"/>
                <w:b w:val="false"/>
                <w:i w:val="false"/>
                <w:color w:val="000000"/>
                <w:sz w:val="20"/>
              </w:rPr>
              <w:t>
 </w:t>
            </w:r>
          </w:p>
          <w:bookmarkEnd w:id="165"/>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5 949</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66"/>
          <w:p>
            <w:pPr>
              <w:spacing w:after="20"/>
              <w:ind w:left="20"/>
              <w:jc w:val="both"/>
            </w:pPr>
            <w:r>
              <w:rPr>
                <w:rFonts w:ascii="Times New Roman"/>
                <w:b w:val="false"/>
                <w:i w:val="false"/>
                <w:color w:val="000000"/>
                <w:sz w:val="20"/>
              </w:rPr>
              <w:t>
 </w:t>
            </w:r>
          </w:p>
          <w:bookmarkEnd w:id="166"/>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1 441</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67"/>
          <w:p>
            <w:pPr>
              <w:spacing w:after="20"/>
              <w:ind w:left="20"/>
              <w:jc w:val="both"/>
            </w:pPr>
            <w:r>
              <w:rPr>
                <w:rFonts w:ascii="Times New Roman"/>
                <w:b w:val="false"/>
                <w:i w:val="false"/>
                <w:color w:val="000000"/>
                <w:sz w:val="20"/>
              </w:rPr>
              <w:t>
 </w:t>
            </w:r>
          </w:p>
          <w:bookmarkEnd w:id="167"/>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35 005</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68"/>
          <w:p>
            <w:pPr>
              <w:spacing w:after="20"/>
              <w:ind w:left="20"/>
              <w:jc w:val="both"/>
            </w:pPr>
            <w:r>
              <w:rPr>
                <w:rFonts w:ascii="Times New Roman"/>
                <w:b w:val="false"/>
                <w:i w:val="false"/>
                <w:color w:val="000000"/>
                <w:sz w:val="20"/>
              </w:rPr>
              <w:t>
 </w:t>
            </w:r>
          </w:p>
          <w:bookmarkEnd w:id="168"/>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35 005</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69"/>
          <w:p>
            <w:pPr>
              <w:spacing w:after="20"/>
              <w:ind w:left="20"/>
              <w:jc w:val="both"/>
            </w:pPr>
            <w:r>
              <w:rPr>
                <w:rFonts w:ascii="Times New Roman"/>
                <w:b w:val="false"/>
                <w:i w:val="false"/>
                <w:color w:val="000000"/>
                <w:sz w:val="20"/>
              </w:rPr>
              <w:t>
 </w:t>
            </w:r>
          </w:p>
          <w:bookmarkEnd w:id="169"/>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35 005</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70"/>
          <w:p>
            <w:pPr>
              <w:spacing w:after="20"/>
              <w:ind w:left="20"/>
              <w:jc w:val="both"/>
            </w:pPr>
            <w:r>
              <w:rPr>
                <w:rFonts w:ascii="Times New Roman"/>
                <w:b w:val="false"/>
                <w:i w:val="false"/>
                <w:color w:val="000000"/>
                <w:sz w:val="20"/>
              </w:rPr>
              <w:t>
11</w:t>
            </w:r>
          </w:p>
          <w:bookmarkEnd w:id="170"/>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30 153</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71"/>
          <w:p>
            <w:pPr>
              <w:spacing w:after="20"/>
              <w:ind w:left="20"/>
              <w:jc w:val="both"/>
            </w:pPr>
            <w:r>
              <w:rPr>
                <w:rFonts w:ascii="Times New Roman"/>
                <w:b w:val="false"/>
                <w:i w:val="false"/>
                <w:color w:val="000000"/>
                <w:sz w:val="20"/>
              </w:rPr>
              <w:t>
 </w:t>
            </w:r>
          </w:p>
          <w:bookmarkEnd w:id="171"/>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30 153</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72"/>
          <w:p>
            <w:pPr>
              <w:spacing w:after="20"/>
              <w:ind w:left="20"/>
              <w:jc w:val="both"/>
            </w:pPr>
            <w:r>
              <w:rPr>
                <w:rFonts w:ascii="Times New Roman"/>
                <w:b w:val="false"/>
                <w:i w:val="false"/>
                <w:color w:val="000000"/>
                <w:sz w:val="20"/>
              </w:rPr>
              <w:t>
 </w:t>
            </w:r>
          </w:p>
          <w:bookmarkEnd w:id="172"/>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30 153</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73"/>
          <w:p>
            <w:pPr>
              <w:spacing w:after="20"/>
              <w:ind w:left="20"/>
              <w:jc w:val="both"/>
            </w:pPr>
            <w:r>
              <w:rPr>
                <w:rFonts w:ascii="Times New Roman"/>
                <w:b w:val="false"/>
                <w:i w:val="false"/>
                <w:color w:val="000000"/>
                <w:sz w:val="20"/>
              </w:rPr>
              <w:t>
 </w:t>
            </w:r>
          </w:p>
          <w:bookmarkEnd w:id="173"/>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13 433</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74"/>
          <w:p>
            <w:pPr>
              <w:spacing w:after="20"/>
              <w:ind w:left="20"/>
              <w:jc w:val="both"/>
            </w:pPr>
            <w:r>
              <w:rPr>
                <w:rFonts w:ascii="Times New Roman"/>
                <w:b w:val="false"/>
                <w:i w:val="false"/>
                <w:color w:val="000000"/>
                <w:sz w:val="20"/>
              </w:rPr>
              <w:t>
 </w:t>
            </w:r>
          </w:p>
          <w:bookmarkEnd w:id="174"/>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15 400</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75"/>
          <w:p>
            <w:pPr>
              <w:spacing w:after="20"/>
              <w:ind w:left="20"/>
              <w:jc w:val="both"/>
            </w:pPr>
            <w:r>
              <w:rPr>
                <w:rFonts w:ascii="Times New Roman"/>
                <w:b w:val="false"/>
                <w:i w:val="false"/>
                <w:color w:val="000000"/>
                <w:sz w:val="20"/>
              </w:rPr>
              <w:t>
 </w:t>
            </w:r>
          </w:p>
          <w:bookmarkEnd w:id="175"/>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1 320</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76"/>
          <w:p>
            <w:pPr>
              <w:spacing w:after="20"/>
              <w:ind w:left="20"/>
              <w:jc w:val="both"/>
            </w:pPr>
            <w:r>
              <w:rPr>
                <w:rFonts w:ascii="Times New Roman"/>
                <w:b w:val="false"/>
                <w:i w:val="false"/>
                <w:color w:val="000000"/>
                <w:sz w:val="20"/>
              </w:rPr>
              <w:t>
12</w:t>
            </w:r>
          </w:p>
          <w:bookmarkEnd w:id="176"/>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41 444</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77"/>
          <w:p>
            <w:pPr>
              <w:spacing w:after="20"/>
              <w:ind w:left="20"/>
              <w:jc w:val="both"/>
            </w:pPr>
            <w:r>
              <w:rPr>
                <w:rFonts w:ascii="Times New Roman"/>
                <w:b w:val="false"/>
                <w:i w:val="false"/>
                <w:color w:val="000000"/>
                <w:sz w:val="20"/>
              </w:rPr>
              <w:t>
 </w:t>
            </w:r>
          </w:p>
          <w:bookmarkEnd w:id="177"/>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41 444</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78"/>
          <w:p>
            <w:pPr>
              <w:spacing w:after="20"/>
              <w:ind w:left="20"/>
              <w:jc w:val="both"/>
            </w:pPr>
            <w:r>
              <w:rPr>
                <w:rFonts w:ascii="Times New Roman"/>
                <w:b w:val="false"/>
                <w:i w:val="false"/>
                <w:color w:val="000000"/>
                <w:sz w:val="20"/>
              </w:rPr>
              <w:t>
 </w:t>
            </w:r>
          </w:p>
          <w:bookmarkEnd w:id="178"/>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79"/>
          <w:p>
            <w:pPr>
              <w:spacing w:after="20"/>
              <w:ind w:left="20"/>
              <w:jc w:val="both"/>
            </w:pPr>
            <w:r>
              <w:rPr>
                <w:rFonts w:ascii="Times New Roman"/>
                <w:b w:val="false"/>
                <w:i w:val="false"/>
                <w:color w:val="000000"/>
                <w:sz w:val="20"/>
              </w:rPr>
              <w:t>
 </w:t>
            </w:r>
          </w:p>
          <w:bookmarkEnd w:id="179"/>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40 500</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40 500</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80"/>
          <w:p>
            <w:pPr>
              <w:spacing w:after="20"/>
              <w:ind w:left="20"/>
              <w:jc w:val="both"/>
            </w:pPr>
            <w:r>
              <w:rPr>
                <w:rFonts w:ascii="Times New Roman"/>
                <w:b w:val="false"/>
                <w:i w:val="false"/>
                <w:color w:val="000000"/>
                <w:sz w:val="20"/>
              </w:rPr>
              <w:t>
13</w:t>
            </w:r>
          </w:p>
          <w:bookmarkEnd w:id="180"/>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68 079</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81"/>
          <w:p>
            <w:pPr>
              <w:spacing w:after="20"/>
              <w:ind w:left="20"/>
              <w:jc w:val="both"/>
            </w:pPr>
            <w:r>
              <w:rPr>
                <w:rFonts w:ascii="Times New Roman"/>
                <w:b w:val="false"/>
                <w:i w:val="false"/>
                <w:color w:val="000000"/>
                <w:sz w:val="20"/>
              </w:rPr>
              <w:t>
 </w:t>
            </w:r>
          </w:p>
          <w:bookmarkEnd w:id="181"/>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68 079</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82"/>
          <w:p>
            <w:pPr>
              <w:spacing w:after="20"/>
              <w:ind w:left="20"/>
              <w:jc w:val="both"/>
            </w:pPr>
            <w:r>
              <w:rPr>
                <w:rFonts w:ascii="Times New Roman"/>
                <w:b w:val="false"/>
                <w:i w:val="false"/>
                <w:color w:val="000000"/>
                <w:sz w:val="20"/>
              </w:rPr>
              <w:t>
 </w:t>
            </w:r>
          </w:p>
          <w:bookmarkEnd w:id="182"/>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28 116</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83"/>
          <w:p>
            <w:pPr>
              <w:spacing w:after="20"/>
              <w:ind w:left="20"/>
              <w:jc w:val="both"/>
            </w:pPr>
            <w:r>
              <w:rPr>
                <w:rFonts w:ascii="Times New Roman"/>
                <w:b w:val="false"/>
                <w:i w:val="false"/>
                <w:color w:val="000000"/>
                <w:sz w:val="20"/>
              </w:rPr>
              <w:t>
 </w:t>
            </w:r>
          </w:p>
          <w:bookmarkEnd w:id="183"/>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28 116</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84"/>
          <w:p>
            <w:pPr>
              <w:spacing w:after="20"/>
              <w:ind w:left="20"/>
              <w:jc w:val="both"/>
            </w:pPr>
            <w:r>
              <w:rPr>
                <w:rFonts w:ascii="Times New Roman"/>
                <w:b w:val="false"/>
                <w:i w:val="false"/>
                <w:color w:val="000000"/>
                <w:sz w:val="20"/>
              </w:rPr>
              <w:t>
 </w:t>
            </w:r>
          </w:p>
          <w:bookmarkEnd w:id="184"/>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11 052</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85"/>
          <w:p>
            <w:pPr>
              <w:spacing w:after="20"/>
              <w:ind w:left="20"/>
              <w:jc w:val="both"/>
            </w:pPr>
            <w:r>
              <w:rPr>
                <w:rFonts w:ascii="Times New Roman"/>
                <w:b w:val="false"/>
                <w:i w:val="false"/>
                <w:color w:val="000000"/>
                <w:sz w:val="20"/>
              </w:rPr>
              <w:t>
 </w:t>
            </w:r>
          </w:p>
          <w:bookmarkEnd w:id="185"/>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ауыл шаруашылығы саласындағы мемлекеттік саясатты іске асыру жөніндегі қызметтер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9 705</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86"/>
          <w:p>
            <w:pPr>
              <w:spacing w:after="20"/>
              <w:ind w:left="20"/>
              <w:jc w:val="both"/>
            </w:pPr>
            <w:r>
              <w:rPr>
                <w:rFonts w:ascii="Times New Roman"/>
                <w:b w:val="false"/>
                <w:i w:val="false"/>
                <w:color w:val="000000"/>
                <w:sz w:val="20"/>
              </w:rPr>
              <w:t>
 </w:t>
            </w:r>
          </w:p>
          <w:bookmarkEnd w:id="186"/>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1 347</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87"/>
          <w:p>
            <w:pPr>
              <w:spacing w:after="20"/>
              <w:ind w:left="20"/>
              <w:jc w:val="both"/>
            </w:pPr>
            <w:r>
              <w:rPr>
                <w:rFonts w:ascii="Times New Roman"/>
                <w:b w:val="false"/>
                <w:i w:val="false"/>
                <w:color w:val="000000"/>
                <w:sz w:val="20"/>
              </w:rPr>
              <w:t>
 </w:t>
            </w:r>
          </w:p>
          <w:bookmarkEnd w:id="187"/>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28 911</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88"/>
          <w:p>
            <w:pPr>
              <w:spacing w:after="20"/>
              <w:ind w:left="20"/>
              <w:jc w:val="both"/>
            </w:pPr>
            <w:r>
              <w:rPr>
                <w:rFonts w:ascii="Times New Roman"/>
                <w:b w:val="false"/>
                <w:i w:val="false"/>
                <w:color w:val="000000"/>
                <w:sz w:val="20"/>
              </w:rPr>
              <w:t>
 </w:t>
            </w:r>
          </w:p>
          <w:bookmarkEnd w:id="188"/>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 коммуналдық шаруашылығы, жолаушылар көлігі және автомобиль жолдары саласындағы мемлекеттік саясатты іске асыру жөніндегі қызметтер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21 154</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89"/>
          <w:p>
            <w:pPr>
              <w:spacing w:after="20"/>
              <w:ind w:left="20"/>
              <w:jc w:val="both"/>
            </w:pPr>
            <w:r>
              <w:rPr>
                <w:rFonts w:ascii="Times New Roman"/>
                <w:b w:val="false"/>
                <w:i w:val="false"/>
                <w:color w:val="000000"/>
                <w:sz w:val="20"/>
              </w:rPr>
              <w:t>
 </w:t>
            </w:r>
          </w:p>
          <w:bookmarkEnd w:id="189"/>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7 757</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90"/>
          <w:p>
            <w:pPr>
              <w:spacing w:after="20"/>
              <w:ind w:left="20"/>
              <w:jc w:val="both"/>
            </w:pPr>
            <w:r>
              <w:rPr>
                <w:rFonts w:ascii="Times New Roman"/>
                <w:b w:val="false"/>
                <w:i w:val="false"/>
                <w:color w:val="000000"/>
                <w:sz w:val="20"/>
              </w:rPr>
              <w:t>
15</w:t>
            </w:r>
          </w:p>
          <w:bookmarkEnd w:id="190"/>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91"/>
          <w:p>
            <w:pPr>
              <w:spacing w:after="20"/>
              <w:ind w:left="20"/>
              <w:jc w:val="both"/>
            </w:pPr>
            <w:r>
              <w:rPr>
                <w:rFonts w:ascii="Times New Roman"/>
                <w:b w:val="false"/>
                <w:i w:val="false"/>
                <w:color w:val="000000"/>
                <w:sz w:val="20"/>
              </w:rPr>
              <w:t>
 </w:t>
            </w:r>
          </w:p>
          <w:bookmarkEnd w:id="191"/>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92"/>
          <w:p>
            <w:pPr>
              <w:spacing w:after="20"/>
              <w:ind w:left="20"/>
              <w:jc w:val="both"/>
            </w:pPr>
            <w:r>
              <w:rPr>
                <w:rFonts w:ascii="Times New Roman"/>
                <w:b w:val="false"/>
                <w:i w:val="false"/>
                <w:color w:val="000000"/>
                <w:sz w:val="20"/>
              </w:rPr>
              <w:t>
 </w:t>
            </w:r>
          </w:p>
          <w:bookmarkEnd w:id="192"/>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93"/>
          <w:p>
            <w:pPr>
              <w:spacing w:after="20"/>
              <w:ind w:left="20"/>
              <w:jc w:val="both"/>
            </w:pPr>
            <w:r>
              <w:rPr>
                <w:rFonts w:ascii="Times New Roman"/>
                <w:b w:val="false"/>
                <w:i w:val="false"/>
                <w:color w:val="000000"/>
                <w:sz w:val="20"/>
              </w:rPr>
              <w:t>
 </w:t>
            </w:r>
          </w:p>
          <w:bookmarkEnd w:id="193"/>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1098"/>
        <w:gridCol w:w="1492"/>
        <w:gridCol w:w="1492"/>
        <w:gridCol w:w="4645"/>
        <w:gridCol w:w="247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94"/>
          <w:p>
            <w:pPr>
              <w:spacing w:after="20"/>
              <w:ind w:left="20"/>
              <w:jc w:val="both"/>
            </w:pPr>
            <w:r>
              <w:rPr>
                <w:rFonts w:ascii="Times New Roman"/>
                <w:b w:val="false"/>
                <w:i w:val="false"/>
                <w:color w:val="000000"/>
                <w:sz w:val="20"/>
              </w:rPr>
              <w:t>
Функционалдық топ</w:t>
            </w:r>
          </w:p>
          <w:bookmarkEnd w:id="194"/>
        </w:tc>
        <w:tc>
          <w:tcPr>
            <w:tcW w:w="2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95"/>
          <w:p>
            <w:pPr>
              <w:spacing w:after="20"/>
              <w:ind w:left="20"/>
              <w:jc w:val="both"/>
            </w:pPr>
            <w:r>
              <w:rPr>
                <w:rFonts w:ascii="Times New Roman"/>
                <w:b w:val="false"/>
                <w:i w:val="false"/>
                <w:color w:val="000000"/>
                <w:sz w:val="20"/>
              </w:rPr>
              <w:t>
1</w:t>
            </w:r>
          </w:p>
          <w:bookmarkEnd w:id="195"/>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96"/>
          <w:p>
            <w:pPr>
              <w:spacing w:after="20"/>
              <w:ind w:left="20"/>
              <w:jc w:val="both"/>
            </w:pPr>
            <w:r>
              <w:rPr>
                <w:rFonts w:ascii="Times New Roman"/>
                <w:b w:val="false"/>
                <w:i w:val="false"/>
                <w:color w:val="000000"/>
                <w:sz w:val="20"/>
              </w:rPr>
              <w:t>
 </w:t>
            </w:r>
          </w:p>
          <w:bookmarkEnd w:id="196"/>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бюджеттік кредит беру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56 599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97"/>
          <w:p>
            <w:pPr>
              <w:spacing w:after="20"/>
              <w:ind w:left="20"/>
              <w:jc w:val="both"/>
            </w:pPr>
            <w:r>
              <w:rPr>
                <w:rFonts w:ascii="Times New Roman"/>
                <w:b w:val="false"/>
                <w:i w:val="false"/>
                <w:color w:val="000000"/>
                <w:sz w:val="20"/>
              </w:rPr>
              <w:t>
10</w:t>
            </w:r>
          </w:p>
          <w:bookmarkEnd w:id="197"/>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49 695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98"/>
          <w:p>
            <w:pPr>
              <w:spacing w:after="20"/>
              <w:ind w:left="20"/>
              <w:jc w:val="both"/>
            </w:pPr>
            <w:r>
              <w:rPr>
                <w:rFonts w:ascii="Times New Roman"/>
                <w:b w:val="false"/>
                <w:i w:val="false"/>
                <w:color w:val="000000"/>
                <w:sz w:val="20"/>
              </w:rPr>
              <w:t>
 </w:t>
            </w:r>
          </w:p>
          <w:bookmarkEnd w:id="198"/>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49 695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99"/>
          <w:p>
            <w:pPr>
              <w:spacing w:after="20"/>
              <w:ind w:left="20"/>
              <w:jc w:val="both"/>
            </w:pPr>
            <w:r>
              <w:rPr>
                <w:rFonts w:ascii="Times New Roman"/>
                <w:b w:val="false"/>
                <w:i w:val="false"/>
                <w:color w:val="000000"/>
                <w:sz w:val="20"/>
              </w:rPr>
              <w:t>
 </w:t>
            </w:r>
          </w:p>
          <w:bookmarkEnd w:id="199"/>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49 695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49 695</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00"/>
          <w:p>
            <w:pPr>
              <w:spacing w:after="20"/>
              <w:ind w:left="20"/>
              <w:jc w:val="both"/>
            </w:pPr>
            <w:r>
              <w:rPr>
                <w:rFonts w:ascii="Times New Roman"/>
                <w:b w:val="false"/>
                <w:i w:val="false"/>
                <w:color w:val="000000"/>
                <w:sz w:val="20"/>
              </w:rPr>
              <w:t>
14</w:t>
            </w:r>
          </w:p>
          <w:bookmarkEnd w:id="200"/>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01"/>
          <w:p>
            <w:pPr>
              <w:spacing w:after="20"/>
              <w:ind w:left="20"/>
              <w:jc w:val="both"/>
            </w:pPr>
            <w:r>
              <w:rPr>
                <w:rFonts w:ascii="Times New Roman"/>
                <w:b w:val="false"/>
                <w:i w:val="false"/>
                <w:color w:val="000000"/>
                <w:sz w:val="20"/>
              </w:rPr>
              <w:t>
16</w:t>
            </w:r>
          </w:p>
          <w:bookmarkEnd w:id="201"/>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6"/>
        <w:gridCol w:w="1965"/>
        <w:gridCol w:w="1266"/>
        <w:gridCol w:w="3378"/>
        <w:gridCol w:w="442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02"/>
          <w:p>
            <w:pPr>
              <w:spacing w:after="20"/>
              <w:ind w:left="20"/>
              <w:jc w:val="both"/>
            </w:pPr>
            <w:r>
              <w:rPr>
                <w:rFonts w:ascii="Times New Roman"/>
                <w:b w:val="false"/>
                <w:i w:val="false"/>
                <w:color w:val="000000"/>
                <w:sz w:val="20"/>
              </w:rPr>
              <w:t>
Санаты</w:t>
            </w:r>
          </w:p>
          <w:bookmarkEnd w:id="202"/>
        </w:tc>
        <w:tc>
          <w:tcPr>
            <w:tcW w:w="4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03"/>
          <w:p>
            <w:pPr>
              <w:spacing w:after="20"/>
              <w:ind w:left="20"/>
              <w:jc w:val="both"/>
            </w:pPr>
            <w:r>
              <w:rPr>
                <w:rFonts w:ascii="Times New Roman"/>
                <w:b w:val="false"/>
                <w:i w:val="false"/>
                <w:color w:val="000000"/>
                <w:sz w:val="20"/>
              </w:rPr>
              <w:t>
1</w:t>
            </w:r>
          </w:p>
          <w:bookmarkEnd w:id="203"/>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04"/>
          <w:p>
            <w:pPr>
              <w:spacing w:after="20"/>
              <w:ind w:left="20"/>
              <w:jc w:val="both"/>
            </w:pPr>
            <w:r>
              <w:rPr>
                <w:rFonts w:ascii="Times New Roman"/>
                <w:b w:val="false"/>
                <w:i w:val="false"/>
                <w:color w:val="000000"/>
                <w:sz w:val="20"/>
              </w:rPr>
              <w:t>
 </w:t>
            </w:r>
          </w:p>
          <w:bookmarkEnd w:id="204"/>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71 202</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05"/>
          <w:p>
            <w:pPr>
              <w:spacing w:after="20"/>
              <w:ind w:left="20"/>
              <w:jc w:val="both"/>
            </w:pPr>
            <w:r>
              <w:rPr>
                <w:rFonts w:ascii="Times New Roman"/>
                <w:b w:val="false"/>
                <w:i w:val="false"/>
                <w:color w:val="000000"/>
                <w:sz w:val="20"/>
              </w:rPr>
              <w:t>
5</w:t>
            </w:r>
          </w:p>
          <w:bookmarkEnd w:id="205"/>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6 904</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6 904</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кредиттерді өтеу</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6 904</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06"/>
          <w:p>
            <w:pPr>
              <w:spacing w:after="20"/>
              <w:ind w:left="20"/>
              <w:jc w:val="both"/>
            </w:pPr>
            <w:r>
              <w:rPr>
                <w:rFonts w:ascii="Times New Roman"/>
                <w:b w:val="false"/>
                <w:i w:val="false"/>
                <w:color w:val="000000"/>
                <w:sz w:val="20"/>
              </w:rPr>
              <w:t>
7</w:t>
            </w:r>
          </w:p>
          <w:bookmarkEnd w:id="206"/>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47 815</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07"/>
          <w:p>
            <w:pPr>
              <w:spacing w:after="20"/>
              <w:ind w:left="20"/>
              <w:jc w:val="both"/>
            </w:pPr>
            <w:r>
              <w:rPr>
                <w:rFonts w:ascii="Times New Roman"/>
                <w:b w:val="false"/>
                <w:i w:val="false"/>
                <w:color w:val="000000"/>
                <w:sz w:val="20"/>
              </w:rPr>
              <w:t>
 </w:t>
            </w:r>
          </w:p>
          <w:bookmarkEnd w:id="207"/>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47 815</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08"/>
          <w:p>
            <w:pPr>
              <w:spacing w:after="20"/>
              <w:ind w:left="20"/>
              <w:jc w:val="both"/>
            </w:pPr>
            <w:r>
              <w:rPr>
                <w:rFonts w:ascii="Times New Roman"/>
                <w:b w:val="false"/>
                <w:i w:val="false"/>
                <w:color w:val="000000"/>
                <w:sz w:val="20"/>
              </w:rPr>
              <w:t>
 </w:t>
            </w:r>
          </w:p>
          <w:bookmarkEnd w:id="208"/>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47 815</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09"/>
          <w:p>
            <w:pPr>
              <w:spacing w:after="20"/>
              <w:ind w:left="20"/>
              <w:jc w:val="both"/>
            </w:pPr>
            <w:r>
              <w:rPr>
                <w:rFonts w:ascii="Times New Roman"/>
                <w:b w:val="false"/>
                <w:i w:val="false"/>
                <w:color w:val="000000"/>
                <w:sz w:val="20"/>
              </w:rPr>
              <w:t>
8</w:t>
            </w:r>
          </w:p>
          <w:bookmarkEnd w:id="209"/>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16 483</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10"/>
          <w:p>
            <w:pPr>
              <w:spacing w:after="20"/>
              <w:ind w:left="20"/>
              <w:jc w:val="both"/>
            </w:pPr>
            <w:r>
              <w:rPr>
                <w:rFonts w:ascii="Times New Roman"/>
                <w:b w:val="false"/>
                <w:i w:val="false"/>
                <w:color w:val="000000"/>
                <w:sz w:val="20"/>
              </w:rPr>
              <w:t>
 </w:t>
            </w:r>
          </w:p>
          <w:bookmarkEnd w:id="210"/>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16 483</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11"/>
          <w:p>
            <w:pPr>
              <w:spacing w:after="20"/>
              <w:ind w:left="20"/>
              <w:jc w:val="both"/>
            </w:pPr>
            <w:r>
              <w:rPr>
                <w:rFonts w:ascii="Times New Roman"/>
                <w:b w:val="false"/>
                <w:i w:val="false"/>
                <w:color w:val="000000"/>
                <w:sz w:val="20"/>
              </w:rPr>
              <w:t>
 </w:t>
            </w:r>
          </w:p>
          <w:bookmarkEnd w:id="211"/>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16 483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12"/>
          <w:p>
            <w:pPr>
              <w:spacing w:after="20"/>
              <w:ind w:left="20"/>
              <w:jc w:val="both"/>
            </w:pPr>
            <w:r>
              <w:rPr>
                <w:rFonts w:ascii="Times New Roman"/>
                <w:b w:val="false"/>
                <w:i w:val="false"/>
                <w:color w:val="000000"/>
                <w:sz w:val="20"/>
              </w:rPr>
              <w:t xml:space="preserve">
Аудандық мәслихаттың </w:t>
            </w:r>
            <w:r>
              <w:br/>
            </w:r>
            <w:r>
              <w:rPr>
                <w:rFonts w:ascii="Times New Roman"/>
                <w:b w:val="false"/>
                <w:i w:val="false"/>
                <w:color w:val="000000"/>
                <w:sz w:val="20"/>
              </w:rPr>
              <w:t xml:space="preserve">
2014 жылғы 5 желтоқсандағы </w:t>
            </w:r>
            <w:r>
              <w:br/>
            </w:r>
            <w:r>
              <w:rPr>
                <w:rFonts w:ascii="Times New Roman"/>
                <w:b w:val="false"/>
                <w:i w:val="false"/>
                <w:color w:val="000000"/>
                <w:sz w:val="20"/>
              </w:rPr>
              <w:t>
кезектен тыс ХXVІІ сессиясының</w:t>
            </w:r>
            <w:r>
              <w:br/>
            </w:r>
            <w:r>
              <w:rPr>
                <w:rFonts w:ascii="Times New Roman"/>
                <w:b w:val="false"/>
                <w:i w:val="false"/>
                <w:color w:val="000000"/>
                <w:sz w:val="20"/>
              </w:rPr>
              <w:t xml:space="preserve">
№ 240-V шешiмiне 2 қосымша </w:t>
            </w:r>
          </w:p>
          <w:bookmarkEnd w:id="212"/>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13"/>
          <w:p>
            <w:pPr>
              <w:spacing w:after="20"/>
              <w:ind w:left="20"/>
              <w:jc w:val="both"/>
            </w:pPr>
            <w:r>
              <w:rPr>
                <w:rFonts w:ascii="Times New Roman"/>
                <w:b w:val="false"/>
                <w:i w:val="false"/>
                <w:color w:val="000000"/>
                <w:sz w:val="20"/>
              </w:rPr>
              <w:t xml:space="preserve">
Аудандық мәслихаттың </w:t>
            </w:r>
            <w:r>
              <w:br/>
            </w:r>
            <w:r>
              <w:rPr>
                <w:rFonts w:ascii="Times New Roman"/>
                <w:b w:val="false"/>
                <w:i w:val="false"/>
                <w:color w:val="000000"/>
                <w:sz w:val="20"/>
              </w:rPr>
              <w:t xml:space="preserve">
2013 жылғы 11 желтоқсандағы </w:t>
            </w:r>
            <w:r>
              <w:br/>
            </w:r>
            <w:r>
              <w:rPr>
                <w:rFonts w:ascii="Times New Roman"/>
                <w:b w:val="false"/>
                <w:i w:val="false"/>
                <w:color w:val="000000"/>
                <w:sz w:val="20"/>
              </w:rPr>
              <w:t>
кезектен тыс ХІХ сессиясының</w:t>
            </w:r>
            <w:r>
              <w:br/>
            </w:r>
            <w:r>
              <w:rPr>
                <w:rFonts w:ascii="Times New Roman"/>
                <w:b w:val="false"/>
                <w:i w:val="false"/>
                <w:color w:val="000000"/>
                <w:sz w:val="20"/>
              </w:rPr>
              <w:t xml:space="preserve">
№161-V шешiмiне 7 қосымша </w:t>
            </w:r>
          </w:p>
          <w:bookmarkEnd w:id="213"/>
        </w:tc>
      </w:tr>
    </w:tbl>
    <w:bookmarkStart w:name="z275" w:id="214"/>
    <w:p>
      <w:pPr>
        <w:spacing w:after="0"/>
        <w:ind w:left="0"/>
        <w:jc w:val="left"/>
      </w:pPr>
      <w:r>
        <w:rPr>
          <w:rFonts w:ascii="Times New Roman"/>
          <w:b/>
          <w:i w:val="false"/>
          <w:color w:val="000000"/>
        </w:rPr>
        <w:t xml:space="preserve"> 
Кенттiк, ауылдық округтер әкiмдерi аппараттарының 2014 жылға арналған бюджеттiк бағдарламаларын қаржыландыру мөлшерi</w:t>
      </w:r>
    </w:p>
    <w:bookmarkEnd w:id="214"/>
    <w:bookmarkStart w:name="z276" w:id="215"/>
    <w:p>
      <w:pPr>
        <w:spacing w:after="0"/>
        <w:ind w:left="0"/>
        <w:jc w:val="left"/>
      </w:pPr>
      <w:r>
        <w:rPr>
          <w:rFonts w:ascii="Times New Roman"/>
          <w:b/>
          <w:i w:val="false"/>
          <w:color w:val="000000"/>
        </w:rPr>
        <w:t xml:space="preserve"> 
(мың теңге)</w:t>
      </w:r>
      <w:r>
        <w:br/>
      </w:r>
      <w:r>
        <w:rPr>
          <w:rFonts w:ascii="Times New Roman"/>
          <w:b/>
          <w:i w:val="false"/>
          <w:color w:val="000000"/>
        </w:rPr>
        <w:t>
 </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2284"/>
        <w:gridCol w:w="1301"/>
        <w:gridCol w:w="1122"/>
        <w:gridCol w:w="1122"/>
        <w:gridCol w:w="1123"/>
        <w:gridCol w:w="1123"/>
        <w:gridCol w:w="1123"/>
        <w:gridCol w:w="1123"/>
        <w:gridCol w:w="13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16"/>
          <w:p>
            <w:pPr>
              <w:spacing w:after="20"/>
              <w:ind w:left="20"/>
              <w:jc w:val="both"/>
            </w:pPr>
            <w:r>
              <w:rPr>
                <w:rFonts w:ascii="Times New Roman"/>
                <w:b w:val="false"/>
                <w:i w:val="false"/>
                <w:color w:val="000000"/>
                <w:sz w:val="20"/>
              </w:rPr>
              <w:t>
Бағдарламалардың коды</w:t>
            </w:r>
          </w:p>
          <w:bookmarkEnd w:id="216"/>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Кенттiк, ауылдық округтердiң атауы</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17"/>
          <w:p>
            <w:pPr>
              <w:spacing w:after="20"/>
              <w:ind w:left="20"/>
              <w:jc w:val="both"/>
            </w:pPr>
            <w:r>
              <w:rPr>
                <w:rFonts w:ascii="Times New Roman"/>
                <w:b w:val="false"/>
                <w:i w:val="false"/>
                <w:color w:val="000000"/>
                <w:sz w:val="20"/>
              </w:rPr>
              <w:t>
 </w:t>
            </w:r>
          </w:p>
          <w:bookmarkEnd w:id="217"/>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атауы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Индербор кенті</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Жарсуат ауылдық округi</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Бөдене ауылдық округ</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Көктоғай ауылдық округi</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Есбол </w:t>
            </w:r>
            <w:r>
              <w:br/>
            </w:r>
            <w:r>
              <w:rPr>
                <w:rFonts w:ascii="Times New Roman"/>
                <w:b w:val="false"/>
                <w:i w:val="false"/>
                <w:color w:val="000000"/>
                <w:sz w:val="20"/>
              </w:rPr>
              <w:t>
ауылдық округi</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 ауылдық округi</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Өрлiк ауылдық</w:t>
            </w:r>
            <w:r>
              <w:br/>
            </w:r>
            <w:r>
              <w:rPr>
                <w:rFonts w:ascii="Times New Roman"/>
                <w:b w:val="false"/>
                <w:i w:val="false"/>
                <w:color w:val="000000"/>
                <w:sz w:val="20"/>
              </w:rPr>
              <w:t>
округi</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18"/>
          <w:p>
            <w:pPr>
              <w:spacing w:after="20"/>
              <w:ind w:left="20"/>
              <w:jc w:val="both"/>
            </w:pPr>
            <w:r>
              <w:rPr>
                <w:rFonts w:ascii="Times New Roman"/>
                <w:b w:val="false"/>
                <w:i w:val="false"/>
                <w:color w:val="000000"/>
                <w:sz w:val="20"/>
              </w:rPr>
              <w:t>
001</w:t>
            </w:r>
          </w:p>
          <w:bookmarkEnd w:id="218"/>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26 292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15 419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16 332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20 863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16 674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17 507</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127 209</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19"/>
          <w:p>
            <w:pPr>
              <w:spacing w:after="20"/>
              <w:ind w:left="20"/>
              <w:jc w:val="both"/>
            </w:pPr>
            <w:r>
              <w:rPr>
                <w:rFonts w:ascii="Times New Roman"/>
                <w:b w:val="false"/>
                <w:i w:val="false"/>
                <w:color w:val="000000"/>
                <w:sz w:val="20"/>
              </w:rPr>
              <w:t>
003</w:t>
            </w:r>
          </w:p>
          <w:bookmarkEnd w:id="219"/>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15 778</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20"/>
          <w:p>
            <w:pPr>
              <w:spacing w:after="20"/>
              <w:ind w:left="20"/>
              <w:jc w:val="both"/>
            </w:pPr>
            <w:r>
              <w:rPr>
                <w:rFonts w:ascii="Times New Roman"/>
                <w:b w:val="false"/>
                <w:i w:val="false"/>
                <w:color w:val="000000"/>
                <w:sz w:val="20"/>
              </w:rPr>
              <w:t>
004</w:t>
            </w:r>
          </w:p>
          <w:bookmarkEnd w:id="220"/>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107 105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16 292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19 988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20 045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175 559</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21"/>
          <w:p>
            <w:pPr>
              <w:spacing w:after="20"/>
              <w:ind w:left="20"/>
              <w:jc w:val="both"/>
            </w:pPr>
            <w:r>
              <w:rPr>
                <w:rFonts w:ascii="Times New Roman"/>
                <w:b w:val="false"/>
                <w:i w:val="false"/>
                <w:color w:val="000000"/>
                <w:sz w:val="20"/>
              </w:rPr>
              <w:t>
006</w:t>
            </w:r>
          </w:p>
          <w:bookmarkEnd w:id="221"/>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58 770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10 042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14 996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119 951</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22"/>
          <w:p>
            <w:pPr>
              <w:spacing w:after="20"/>
              <w:ind w:left="20"/>
              <w:jc w:val="both"/>
            </w:pPr>
            <w:r>
              <w:rPr>
                <w:rFonts w:ascii="Times New Roman"/>
                <w:b w:val="false"/>
                <w:i w:val="false"/>
                <w:color w:val="000000"/>
                <w:sz w:val="20"/>
              </w:rPr>
              <w:t>
007</w:t>
            </w:r>
          </w:p>
          <w:bookmarkEnd w:id="222"/>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23"/>
          <w:p>
            <w:pPr>
              <w:spacing w:after="20"/>
              <w:ind w:left="20"/>
              <w:jc w:val="both"/>
            </w:pPr>
            <w:r>
              <w:rPr>
                <w:rFonts w:ascii="Times New Roman"/>
                <w:b w:val="false"/>
                <w:i w:val="false"/>
                <w:color w:val="000000"/>
                <w:sz w:val="20"/>
              </w:rPr>
              <w:t>
008</w:t>
            </w:r>
          </w:p>
          <w:bookmarkEnd w:id="223"/>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көшелерді жарықтандыру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11 552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1 559</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19 908</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24"/>
          <w:p>
            <w:pPr>
              <w:spacing w:after="20"/>
              <w:ind w:left="20"/>
              <w:jc w:val="both"/>
            </w:pPr>
            <w:r>
              <w:rPr>
                <w:rFonts w:ascii="Times New Roman"/>
                <w:b w:val="false"/>
                <w:i w:val="false"/>
                <w:color w:val="000000"/>
                <w:sz w:val="20"/>
              </w:rPr>
              <w:t>
009</w:t>
            </w:r>
          </w:p>
          <w:bookmarkEnd w:id="224"/>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10 067</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25"/>
          <w:p>
            <w:pPr>
              <w:spacing w:after="20"/>
              <w:ind w:left="20"/>
              <w:jc w:val="both"/>
            </w:pPr>
            <w:r>
              <w:rPr>
                <w:rFonts w:ascii="Times New Roman"/>
                <w:b w:val="false"/>
                <w:i w:val="false"/>
                <w:color w:val="000000"/>
                <w:sz w:val="20"/>
              </w:rPr>
              <w:t>
011</w:t>
            </w:r>
          </w:p>
          <w:bookmarkEnd w:id="225"/>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11 579</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26"/>
          <w:p>
            <w:pPr>
              <w:spacing w:after="20"/>
              <w:ind w:left="20"/>
              <w:jc w:val="both"/>
            </w:pPr>
            <w:r>
              <w:rPr>
                <w:rFonts w:ascii="Times New Roman"/>
                <w:b w:val="false"/>
                <w:i w:val="false"/>
                <w:color w:val="000000"/>
                <w:sz w:val="20"/>
              </w:rPr>
              <w:t>
013</w:t>
            </w:r>
          </w:p>
          <w:bookmarkEnd w:id="226"/>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27"/>
          <w:p>
            <w:pPr>
              <w:spacing w:after="20"/>
              <w:ind w:left="20"/>
              <w:jc w:val="both"/>
            </w:pPr>
            <w:r>
              <w:rPr>
                <w:rFonts w:ascii="Times New Roman"/>
                <w:b w:val="false"/>
                <w:i w:val="false"/>
                <w:color w:val="000000"/>
                <w:sz w:val="20"/>
              </w:rPr>
              <w:t>
022</w:t>
            </w:r>
          </w:p>
          <w:bookmarkEnd w:id="227"/>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13 472</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28"/>
          <w:p>
            <w:pPr>
              <w:spacing w:after="20"/>
              <w:ind w:left="20"/>
              <w:jc w:val="both"/>
            </w:pPr>
            <w:r>
              <w:rPr>
                <w:rFonts w:ascii="Times New Roman"/>
                <w:b w:val="false"/>
                <w:i w:val="false"/>
                <w:color w:val="000000"/>
                <w:sz w:val="20"/>
              </w:rPr>
              <w:t>
027</w:t>
            </w:r>
          </w:p>
          <w:bookmarkEnd w:id="228"/>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2 506</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29"/>
          <w:p>
            <w:pPr>
              <w:spacing w:after="20"/>
              <w:ind w:left="20"/>
              <w:jc w:val="both"/>
            </w:pPr>
            <w:r>
              <w:rPr>
                <w:rFonts w:ascii="Times New Roman"/>
                <w:b w:val="false"/>
                <w:i w:val="false"/>
                <w:color w:val="000000"/>
                <w:sz w:val="20"/>
              </w:rPr>
              <w:t>
040</w:t>
            </w:r>
          </w:p>
          <w:bookmarkEnd w:id="229"/>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2 824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2 478</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28 116</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30"/>
          <w:p>
            <w:pPr>
              <w:spacing w:after="20"/>
              <w:ind w:left="20"/>
              <w:jc w:val="both"/>
            </w:pPr>
            <w:r>
              <w:rPr>
                <w:rFonts w:ascii="Times New Roman"/>
                <w:b w:val="false"/>
                <w:i w:val="false"/>
                <w:color w:val="000000"/>
                <w:sz w:val="20"/>
              </w:rPr>
              <w:t>
041</w:t>
            </w:r>
          </w:p>
          <w:bookmarkEnd w:id="230"/>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32 373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35 369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24 524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26 614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118 880</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278 780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74 215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25 137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48 483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87 325</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77 999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644 339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