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3af9" w14:textId="9a13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ауданы бойынша нысаналы топтарға жататын адамдардың бұған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2014 жылғы 30 қаңтардағы № 35 қаулысы. Атырау облысының Әділет департаментінде 2014 жылғы 25 ақпанда № 2857 тіркелді. Күші жойылды - Атырау облысы Мақат ауданы әкімдігінің 2016 жылғы 15 сәуірдегі № 62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Мақат ауданы әкімдігінің 15.04.2016 № </w:t>
      </w:r>
      <w:r>
        <w:rPr>
          <w:rFonts w:ascii="Times New Roman"/>
          <w:b w:val="false"/>
          <w:i w:val="false"/>
          <w:color w:val="ff0000"/>
          <w:sz w:val="28"/>
        </w:rPr>
        <w:t>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14)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еңбек рыногындағы жағдай мен бюджет қаражатына қарай,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Мақат ауданы бойынша нысаналы топтарға жататын адамдардың бұған қосымша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қадағалау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2014 жылғы 30 қаңтардағы № 35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2014 жылғы 30 қаңтардағы № 35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Мақат ауданы бойынша нысаналы топтарға жататын адамдардың бұған қосымша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Жиырма тоғыз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"Мақат ауданы Жұмыспен қамту және әлеуметтік бағдарламалар бөлімі" мемлекеттік мекемесінде жұмыссыз ретінде тіркелгендер.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Техникалық және кәсіптік, орта білімнен кейінгі білім берудің интеграцияланған білім беретін оқу бағдарламаларын іске асыратын оқу орнының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"Жұмыспен қамту 2020 жол картасы" бағдарламасына қатысушылар.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Елу жастан асқан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