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d860" w14:textId="079d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11 маусымдағы № 191 "Құрманғазы ауданында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2014 жылғы 8 желтоқсандағы № 545 қаулысы. Атырау облысының әділет департаментінде 2014 жылы 24 желтоқсанда № 3067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2012 жылғы 11 маусымдағы № 191 «Құрманғазы ауданында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(нормативтік құқықтық кесімдерді мемлекеттік тіркеу тізілімінде № 4-8-229 болып тіркелген, аудандық «Серпер» газетінің 2012 жылғы 26 шілдеде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бүкіл мәтінінде «селолық» деген сөз «ауылдық»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бүкіл мәтінінде «аульного» деген сөз «сельского»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