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0d411" w14:textId="e30d4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"Өсімдік шаруашылығы өнімінің шығымдылығы мен сапасын арттыруға жергілікті бюджеттерден субсидиялау қағидасын бекіту туралы" Қазақстан Республикасы Үкіметінің 2011 жылғы 4 наурыздағы № 221 қаулысын іске асыру жөніндегі шаралар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облыстық әкімдігінің 2014 жылғы 10 сәуірдегі № 89 қаулысы. Оңтүстік Қазақстан облысының Әділет департаментінде 2014 жылғы 17 сәуірде № 2610 болып тіркелді. Күші жойылды - Оңтүстік Қазақстан облыстық әкімдігінің 2014 жылғы 25 шілдедегі № 252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Оңтүстік Қазақстан облысы әкімдігінің 25.07.2014 № 252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«Өсімдік шаруашылығы өнімінің шығымдылығы мен сапасын арттыруға жергілікті бюджеттерден субсидиялау қағидасын бекіту туралы» Қазақстан Республикасы Үкіметінің 2011 жылғы 4 наурыздағы № 221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Оңтүстік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осы қаулыға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Оңтүстік Қазақстан облысы басым дақылдардың тізбесі;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осы қаулыға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Оңтүстік Қазақстан облысы басым дақылдары бойынша көктемгi егiс және егiн жинау жұмыстарын жүргiзуге қажеттi жанар-жағар май материалдары мен басқа да тауарлық-материалдық құндылықтардың құнын арзандатуға арналған субсидиялар нормалары;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осы қаулыға 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жемiс-жидек дақылдары мен жүзiмнiң көп жылдық екпелерiн отырғызуға және өсiруге жұмсалған шығындардың құнын iшiнара өтеуге арналған субсидиялар нормалары;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осы қаулыға 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мақта талшығы мен шитті мақтаның бір сынамасының сапасын сараптама жасаудың құны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Мыналар: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субсидияланатын тыңайтқыштар түрлері және субсидиялар нормалары: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қаулыға 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отандық өндірушілер сатқан тыңайтқыштардың 1 тоннасына (литріне, килограмына);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қаулыға </w:t>
      </w:r>
      <w:r>
        <w:rPr>
          <w:rFonts w:ascii="Times New Roman"/>
          <w:b w:val="false"/>
          <w:i w:val="false"/>
          <w:color w:val="000000"/>
          <w:sz w:val="28"/>
        </w:rPr>
        <w:t>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тыңайтқыш жеткiзушiден және (немесе) тікелей шетелдiк тыңайтқыш өндiрушiлерден сатып алған тыңайтқыштардың 1 тоннасына (литріне, килограмына)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Оңтүстік Қазақстан облысы әкімдігінің 2013 жылғы 6 мамырдағы № 103 «Өсімдік шаруашылығы өнімінің шығымдылығы мен сапасын арттыруға жергілікті бюджеттерден субсидиялау қағидасын бекіту туралы» Қазақстан Республикасы Үкіметінің 2011 жылғы 4 наурыздағы № 221 қаулысын іске асыру шаралары туралы»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2293 нөмірімен тіркелген, 2013 жылы 3 маусымда «Оңтүстік Қазақстан»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«Оңтүстік Қазақстан облысының ауыл шаруашылығы басқармасы» мемлекеттік мекемесі Қазақстан Республикасының заңнамалық актілерінде белгіленген тәртіпте: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осы қаулының Оңтүстік Қазақстан облысының аумағында таратылатын мерзімді баспа басылымдарында және «Әділет» ақпараттық-құқықтық жүйесінде ресми жариялануын;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осы қаулының Оңтүстік Қазақстан облысы әкімдігінің интернет-ресурсына орналастыруын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алғашқы ресми жарияланған күнінен бастап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қаулының орындалуын бақылау облыс әкімінің бірінші орынбасары Б.С.Оспановқа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  А.Мырзахметов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 шаруашылығының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А. Мамытбеков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2014 жыл «10» сәуір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Облыс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10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89 қаулысына 1-қосымша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Оңтүстік Қазақстан облысы басым дақылдардың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11191"/>
      </w:tblGrid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1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Басым дақылдардың атауы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Дәндік жүгері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Күріш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 дақылдар (мақсары, күнбағыс, майкене)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Қант қызылшасы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 және бақша өнімдері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Жеміс-жидек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Жүзім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Жемшөптік дақылдар (өткен жылғы егілген көп жылдық шөптерді қоспағанда)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Бұршақ тұқымдас көпжылдық шөптер бірінші, екінші және үшінші өсіру жылдары 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Жүгері және күнбағыс сүрлемі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Қорғалған топырақта өсірілген көкөністер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Облыс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10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89 қаулысына 2-қосымша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Оңтүстік Қазақстан облысы басым дақылдары бойынша көктемгi егiс және егiн жинау жұмыстарын жүргiзуге қажеттi жанар-жағар май материалдары мен басқа да тауарлық-материалдық құндылықтардың құнын арзандатуға арналған субсидиялар нормалары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9"/>
        <w:gridCol w:w="7508"/>
        <w:gridCol w:w="2429"/>
        <w:gridCol w:w="2224"/>
      </w:tblGrid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Басым дақылдардың атауы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гектарға арналған бюджеттік субсидиялар нормалары, теңге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тоннаға арналған бюджеттік субсидиялар нормалары, теңге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Дәндік жүгері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 өнеркәсіптік үлгідегі тамшылатып суару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қолданып өсірілген жүгері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Күріш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 дақылдар (мақсары,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күнбағыс, майкене)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6 300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Қант қызылшасы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21 000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 және бақша өнімдері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 өнеркәсіптік үлгідегі тамшылатып суару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қолданып өсірілген көкөніс-бақша дақылдары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Жеміс-жидек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8.1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 өнеркәсіптік үлгідегі тамшылатып суару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қолданып өсірілген мақта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Жүзім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Жемшөптік дақылдар (ағымдағы жылғы жоңышқа егісі)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Бұршақ тұқымдас көпжылдық шөптер бірінші, екінші және үшінші өсіру жылдары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Жүгері және күнбағыс сүрлемі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Өнеркәсіптік жылыжай кешенінде өсірілген қорғалған топырақтағы көкөністер (1 дақыл айналымына)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2 300 000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Фермерлік жылыжайда өсірілген қорғалған топырақтағы көкөністер (1 дақыл айналымына)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1 800 000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Облыс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10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89 қаулысына 3-қосымша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Жемiс-жидек дақылдары мен жүзiмнiң көп жылдық екпелерiн отырғызуға және өсiруге жұмсалған шығындардың құнын iшiнара өтеуге арналған субсидиялар нормалары,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1"/>
        <w:gridCol w:w="1164"/>
        <w:gridCol w:w="947"/>
        <w:gridCol w:w="784"/>
        <w:gridCol w:w="1001"/>
        <w:gridCol w:w="1001"/>
        <w:gridCol w:w="1002"/>
        <w:gridCol w:w="986"/>
        <w:gridCol w:w="955"/>
        <w:gridCol w:w="900"/>
        <w:gridCol w:w="908"/>
        <w:gridCol w:w="900"/>
        <w:gridCol w:w="845"/>
        <w:gridCol w:w="651"/>
        <w:gridCol w:w="955"/>
      </w:tblGrid>
      <w:tr>
        <w:trPr>
          <w:trHeight w:val="315" w:hRule="atLeast"/>
        </w:trPr>
        <w:tc>
          <w:tcPr>
            <w:tcW w:w="1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Дақылдардың түрлері</w:t>
            </w:r>
          </w:p>
        </w:tc>
        <w:tc>
          <w:tcPr>
            <w:tcW w:w="1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Екпелердің сызбасы, м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Қөшеттердің саны</w:t>
            </w:r>
          </w:p>
        </w:tc>
        <w:tc>
          <w:tcPr>
            <w:tcW w:w="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Көшеттің жасы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Отырғызу және өсіру шығындары 1 өсу жылы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өсу жылы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өсу жылы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өсу жылы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Отырғызу және өсіру шығындары</w:t>
            </w:r>
          </w:p>
        </w:tc>
        <w:tc>
          <w:tcPr>
            <w:tcW w:w="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шығын</w:t>
            </w:r>
          </w:p>
        </w:tc>
        <w:tc>
          <w:tcPr>
            <w:tcW w:w="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Субсидияның нормасы (40%)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шығын</w:t>
            </w:r>
          </w:p>
        </w:tc>
        <w:tc>
          <w:tcPr>
            <w:tcW w:w="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Субсидияның нормасы (40%)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шығын</w:t>
            </w:r>
          </w:p>
        </w:tc>
        <w:tc>
          <w:tcPr>
            <w:tcW w:w="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Субсидияның нормасы (40%)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7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шығын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нормасы (40%)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шығын, тіреуіш бағаналарды орнатумен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нормасы (40%)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Жеміс-жидек дақылдарының көпжылдық екпелері үшін:</w:t>
            </w:r>
          </w:p>
        </w:tc>
      </w:tr>
      <w:tr>
        <w:trPr>
          <w:trHeight w:val="705" w:hRule="atLeast"/>
        </w:trPr>
        <w:tc>
          <w:tcPr>
            <w:tcW w:w="1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Алмұрт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1 246 849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498 740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64 339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25 736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68 867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4х1,5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1 982 060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792 824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84 421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33 768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94 319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300" w:hRule="atLeast"/>
        </w:trPr>
        <w:tc>
          <w:tcPr>
            <w:tcW w:w="1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Алқоры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1 252 209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500 884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65 404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26 162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70 220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1 312 413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524 965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65 404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26 162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70 220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300" w:hRule="atLeast"/>
        </w:trPr>
        <w:tc>
          <w:tcPr>
            <w:tcW w:w="1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Шабдалы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1 252 209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500 884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65 404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26 162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70 220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1 312 413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524 965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65 404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26 162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70 220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315" w:hRule="atLeast"/>
        </w:trPr>
        <w:tc>
          <w:tcPr>
            <w:tcW w:w="1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 және қызыл шие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1 252 209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500 884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65 404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26 162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70 220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1 312 413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524 965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65 404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26 162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70 220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6х3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1 272 397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508 959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65 404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26 162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70 220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300" w:hRule="atLeast"/>
        </w:trPr>
        <w:tc>
          <w:tcPr>
            <w:tcW w:w="1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Өрік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1 490 522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596 209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70 675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28 270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77 814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5х2,5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1 538 469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615 388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70 675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28 270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77 814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6х4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1 224 603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489 841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69 812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27 925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72 601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300" w:hRule="atLeast"/>
        </w:trPr>
        <w:tc>
          <w:tcPr>
            <w:tcW w:w="1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</w:t>
            </w:r>
          </w:p>
        </w:tc>
        <w:tc>
          <w:tcPr>
            <w:tcW w:w="1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5х3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жасар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1 508 095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603 238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1 966 895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786 758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72 807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80 521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 жылдық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1 576 796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630 718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2 035 596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814 238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72 807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80 521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5х2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жасар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1 628 142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651 257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2 086 942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834 777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72 807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80 521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 жылдық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1 731 142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692 457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2 189 942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875 977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72 807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80 521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5х2,5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жасар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1 556 042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622 417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2 014 842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805 937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72 807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80 521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 жылдық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1 638 442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655 377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2 097 242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838 897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72 807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80 521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4х2,5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жасар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1 628 142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651 257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2 086 942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834 777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72 807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80 521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 жылдық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1 731 142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692 457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2 189 942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875 977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72 807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80 521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4х2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жасар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1 750 225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700 090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2 209 025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883 610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76 330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30 532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85 028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 жылдық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1 878 975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751 590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2 337 775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935 110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76 330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30 532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85 028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4х1,25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жасар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2 102 106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840 842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2 708 906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1 083 562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84 421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33 768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94 319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 жылдық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2 308 106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923 242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2 914 906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1 165 962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84 421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33 768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94 319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4х1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жасар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2 327 566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931 026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2 963 966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1 185 586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89 778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35 911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101 085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 жылдық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2 585 066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1 034 026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3 221 466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1 288 586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89 778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35 911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101 085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3,5х0,8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жасар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2 937 572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1 175 029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3 688 524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1 475 410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105 398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42 159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118 741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 жылдық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3 305 491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1 322 196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4 056 443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1 622 577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105 398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42 159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118 741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3,5х1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жасар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2 456 265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982 506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3 092 665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1 237 066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89 778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35 911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101 085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 жылдық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2 750 536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1 100 214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3 386 936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1 354 774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89 778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35 911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101 085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3,5х1,25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жасар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2 250 419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900 168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2 886 819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1 154 728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89 778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35 911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101 085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 жылдық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2 485 877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994 351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3 122 277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1 248 911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89 778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35 911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101 085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3,3х1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книп-баум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2 830 721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1 132 288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3 467 121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1 386 848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89 778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35 911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101 085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Жүзімнің көп жылдық екпелері үшін (тіреуіш бағаналарды орнату екінші жылы):</w:t>
            </w:r>
          </w:p>
        </w:tc>
      </w:tr>
      <w:tr>
        <w:trPr>
          <w:trHeight w:val="300" w:hRule="atLeast"/>
        </w:trPr>
        <w:tc>
          <w:tcPr>
            <w:tcW w:w="1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Жүзімдіктер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3х2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1 578 925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631 570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743 764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297 506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101 085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3х1,75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1 603 439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641 376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743 764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297 506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101 085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3х1,5, 2,25х2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1 636 090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654 436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743 764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297 506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101 085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2,25х1,75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1 671 419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668 568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743 764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297 506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101 085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3х1,25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1 681 925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672 770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743 764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297 506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101 085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2,25х1,5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1 710 250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684 100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743 764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297 506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101 085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3х1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1 750 523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700 209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743 764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297 506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101 085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2,25х1,25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1 775 037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710 015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743 764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297 506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101 085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2,25х1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1 865 059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746 024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743 764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297 506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101 085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2,25х0,8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1 979 492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791 797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743 764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297 506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101 085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жылы дәстүрлі технология бойынша отырғызылғандар үшін:</w:t>
            </w:r>
          </w:p>
        </w:tc>
      </w:tr>
      <w:tr>
        <w:trPr>
          <w:trHeight w:val="30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Дәнекті бақтар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51 531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20 612</w:t>
            </w:r>
          </w:p>
        </w:tc>
      </w:tr>
      <w:tr>
        <w:trPr>
          <w:trHeight w:val="45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Шекілдеуікті бақтар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214 743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85 897</w:t>
            </w:r>
          </w:p>
        </w:tc>
      </w:tr>
      <w:tr>
        <w:trPr>
          <w:trHeight w:val="30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Жүзімдіктер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407 301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162 920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Алманың «Апорт» сорты үшін (тамшылатып суғару жүйесін орнату шығындарын қоспағанда):</w:t>
            </w:r>
          </w:p>
        </w:tc>
      </w:tr>
      <w:tr>
        <w:trPr>
          <w:trHeight w:val="495" w:hRule="atLeast"/>
        </w:trPr>
        <w:tc>
          <w:tcPr>
            <w:tcW w:w="1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Екпелердің сызбасы, 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Отырғызу және өсіру (1 өсу жылы)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өсу жылы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өсу жылы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өсу жылы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өсу жылы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өсу жылы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өсу жылы</w:t>
            </w:r>
          </w:p>
        </w:tc>
      </w:tr>
      <w:tr>
        <w:trPr>
          <w:trHeight w:val="17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шығын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Субсидияның нормасы (30%)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шығын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Субсидияның нормасы (30%)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шығын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Субсидияның нормасы (30%)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шығын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Субсидияның нормасы (30%)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шығын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Субсидияның нормасы (30%)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шығын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Субсидияның нормасы (30%)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шығын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Субсидияның н ормасы (30%)</w:t>
            </w:r>
          </w:p>
        </w:tc>
      </w:tr>
      <w:tr>
        <w:trPr>
          <w:trHeight w:val="525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8x6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1 832 000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549 600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358 200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71 640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383 000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76 600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385 000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77 000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385 000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77 000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392 500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78 500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400 300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80 060</w:t>
            </w:r>
          </w:p>
        </w:tc>
      </w:tr>
    </w:tbl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Облыс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10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89 қаулысына 4-қосымша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Мақта талшығы мен шитті мақтаның бір сынамасының сапасын сараптама жасаудың құны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4"/>
        <w:gridCol w:w="3942"/>
        <w:gridCol w:w="3844"/>
      </w:tblGrid>
      <w:tr>
        <w:trPr>
          <w:trHeight w:val="30" w:hRule="atLeast"/>
        </w:trPr>
        <w:tc>
          <w:tcPr>
            <w:tcW w:w="4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сынамасының сапасын сараптама жасаудың құны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 талшығы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Шитті мақта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 теңге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 теңге</w:t>
            </w:r>
          </w:p>
        </w:tc>
      </w:tr>
    </w:tbl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Облыс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10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89 қаулысына 5–қосымша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Отандық өндірушілер сатқан тыңайтқыштардың 1 тоннасына (литріне, килограмына) арналған субсидиялар нормалары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8"/>
        <w:gridCol w:w="5622"/>
        <w:gridCol w:w="1473"/>
        <w:gridCol w:w="2182"/>
        <w:gridCol w:w="2955"/>
      </w:tblGrid>
      <w:tr>
        <w:trPr>
          <w:trHeight w:val="90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тыңайтқыштардың түрлері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бірліктің құнын арзандату пайызы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бірлікке арналған субсидиялар нормалары, теңге</w:t>
            </w:r>
          </w:p>
        </w:tc>
      </w:tr>
      <w:tr>
        <w:trPr>
          <w:trHeight w:val="3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Аммиак селитрасы (N-34,4%)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27 744</w:t>
            </w:r>
          </w:p>
        </w:tc>
      </w:tr>
      <w:tr>
        <w:trPr>
          <w:trHeight w:val="19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(N-10%:P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-46%)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43 200</w:t>
            </w:r>
          </w:p>
        </w:tc>
      </w:tr>
      <w:tr>
        <w:trPr>
          <w:trHeight w:val="12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Қарапайлық суперфосфат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-19%)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23 520</w:t>
            </w:r>
          </w:p>
        </w:tc>
      </w:tr>
      <w:tr>
        <w:trPr>
          <w:trHeight w:val="25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Сульфоаммофос (N-18%: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-18%: S-17%)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32 880</w:t>
            </w:r>
          </w:p>
        </w:tc>
      </w:tr>
      <w:tr>
        <w:trPr>
          <w:trHeight w:val="16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«В» маркалы суперфосфат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-15%)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20 429</w:t>
            </w:r>
          </w:p>
        </w:tc>
      </w:tr>
      <w:tr>
        <w:trPr>
          <w:trHeight w:val="16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«Б» маркалы «МЭРС» шағын тыңайтқышы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5 760</w:t>
            </w:r>
          </w:p>
        </w:tc>
      </w:tr>
      <w:tr>
        <w:trPr>
          <w:trHeight w:val="3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«Биобарс» биотыңайтқышы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N-10%;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-3,3%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О-10%; СаО-0,3%; Fe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-0,3%)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13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Хлорлыкалий (К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О-42%; KCL-65%)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46 080</w:t>
            </w:r>
          </w:p>
        </w:tc>
      </w:tr>
      <w:tr>
        <w:trPr>
          <w:trHeight w:val="3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Күкірт қышқылды калий (калий сульфаты)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О-53%)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100 800</w:t>
            </w:r>
          </w:p>
        </w:tc>
      </w:tr>
      <w:tr>
        <w:trPr>
          <w:trHeight w:val="13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Аммоний сульфаты (N-21%)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19 672</w:t>
            </w:r>
          </w:p>
        </w:tc>
      </w:tr>
      <w:tr>
        <w:trPr>
          <w:trHeight w:val="25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Фосфоритті ұн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-17%) қапта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7 881</w:t>
            </w:r>
          </w:p>
        </w:tc>
      </w:tr>
      <w:tr>
        <w:trPr>
          <w:trHeight w:val="3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Азот-фосфор-калий кешенді минералды тыңайтқышы (тукосмесь NPK)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(N-16%: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-16%: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О-16% )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51 840</w:t>
            </w:r>
          </w:p>
        </w:tc>
      </w:tr>
      <w:tr>
        <w:trPr>
          <w:trHeight w:val="3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Азоты бар супрефос «Супрефос NS» (Са:Мg:S 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43 200</w:t>
            </w:r>
          </w:p>
        </w:tc>
      </w:tr>
    </w:tbl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Облыс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10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89 қаулысына 6–қосымша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Тыңайтқыш жеткiзушiден және (немесе) тікелей шетелдiк тыңайтқыш өндiрушiлерден сатып алған тыңайтқыштардың 1 тоннасына (литріне, килограмына) арналған субсидиялар нормалары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9"/>
        <w:gridCol w:w="5505"/>
        <w:gridCol w:w="1371"/>
        <w:gridCol w:w="2457"/>
        <w:gridCol w:w="2938"/>
      </w:tblGrid>
      <w:tr>
        <w:trPr>
          <w:trHeight w:val="705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тыңайтқыштардың түрлері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бірліктің құнын арзандату пайызы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бірлікке арналған субсидиялар нормалары, теңге</w:t>
            </w:r>
          </w:p>
        </w:tc>
      </w:tr>
      <w:tr>
        <w:trPr>
          <w:trHeight w:val="495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Карбамид (N-46,4%)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(Өзбекстан Республикасы)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18 200</w:t>
            </w:r>
          </w:p>
        </w:tc>
      </w:tr>
      <w:tr>
        <w:trPr>
          <w:trHeight w:val="495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Карбамид (N-46,4%)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(Ресей Федерациясы)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20 160</w:t>
            </w:r>
          </w:p>
        </w:tc>
      </w:tr>
      <w:tr>
        <w:trPr>
          <w:trHeight w:val="495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Нитроаммофоска (N-15%:P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-15%: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-15%)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</w:p>
        </w:tc>
      </w:tr>
      <w:tr>
        <w:trPr>
          <w:trHeight w:val="24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Сульфат аммонии капролактамды (N-21%)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15 120</w:t>
            </w:r>
          </w:p>
        </w:tc>
      </w:tr>
      <w:tr>
        <w:trPr>
          <w:trHeight w:val="18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КАС (N-27-33%) 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</w:tr>
      <w:tr>
        <w:trPr>
          <w:trHeight w:val="495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(N-10%-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(Өзбекстан Республикасы)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20 720</w:t>
            </w:r>
          </w:p>
        </w:tc>
      </w:tr>
      <w:tr>
        <w:trPr>
          <w:trHeight w:val="495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(N-10%-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(Ресей Федерациясы)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24 360</w:t>
            </w:r>
          </w:p>
        </w:tc>
      </w:tr>
      <w:tr>
        <w:trPr>
          <w:trHeight w:val="495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Аммиак селитрасы (N-34,7%)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(Өзбекстан Республикасы)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14 560</w:t>
            </w:r>
          </w:p>
        </w:tc>
      </w:tr>
      <w:tr>
        <w:trPr>
          <w:trHeight w:val="495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Аммиак селитрасы (N-34,7%)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(Ресей Федерациясы)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16 184</w:t>
            </w:r>
          </w:p>
        </w:tc>
      </w:tr>
      <w:tr>
        <w:trPr>
          <w:trHeight w:val="495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Суперфосфат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(Өзбекстан Республикасы)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12 880</w:t>
            </w:r>
          </w:p>
        </w:tc>
      </w:tr>
      <w:tr>
        <w:trPr>
          <w:trHeight w:val="495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Суперфосфат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(Ресей Федерациясы)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