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cbb7" w14:textId="a92c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және қалалар бойынша субсидиялар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25 шілдедегі № 254 қаулысы. Оңтүстік Қазақстан облысының Әділет департаментінде 2014 жылғы 8 тамызда № 2764 болып тіркелді. Күші жойылды - Оңтүстік Қазақстан облыстық әкімдігінің 2015 жылғы 12 маусымдағы № 170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12.06.2015 № 170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"Тыңайтқыштардың құнын (органикалық тыңайтқыштарды қоспағанда) субсидиялау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Аудандар және қалалар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көлемі;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 (органикалықтарды қоспағанда) құнын арзандатуға арналған cубсидиялар көлемі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облысының ауыл шаруашылығы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2014 жылғы 10 сәуірдегі № 90 "Аудандар бойынша cубсидиялар көлемдерін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2611 нөмірімен тіркелген, 2014 жылы 23 сәуірде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көлемі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Оңтүстік Қазақстан облыстық әкімдігінің 10.12.2014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257"/>
        <w:gridCol w:w="3900"/>
        <w:gridCol w:w="5560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мен 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көлемі, мың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2 578 004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1 869 035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2-қосымша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тыңайтқыштар (органикалықтарды қоспағанда) құнын арзандатуға арналған cубсидиялар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Оңтүстік Қазақстан облыстық әкімдігінің 10.12.2014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293"/>
        <w:gridCol w:w="3329"/>
        <w:gridCol w:w="6049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мен 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Тыңайтқыштар көлемі,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163468,34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