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5fa26" w14:textId="595fa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қалалық мәслихатының 2012 жылғы 28 наурыздағы № 4/33-5c "Шымкент қаласы бойынша аз қамтамасыз етілген отбасыларға (азаматтарға) тұрғын үй көмегін көрсетудің мөлшері мен тәртібін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қалалық мәслихатының 2014 жылғы 20 наурыздағы № 33/217-5с шешімі. Оңтүстік Қазақстан облысының Әділет департаментінде 2014 жылғы 21 сәуірде № 2613 болып тіркелді. Күші жойылды - Оңтүстiк Қазақстан облысы Шымкент қалалық мәслихатының 2017 жылғы 31 наурыздағы № 15/132-6с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Шымкент қалалық мәслихатының 31.03.2017 № 15/132-6с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Заңынын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856 қаулыларына өзгерістер енгізу туралы" Қазақстан Республикасы Үкіметінің 2013 жылғы 3 желтоқсандағы № 1303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Шымкент қалалық мәслихаттың 2012 жылғы 28 наурыздағы № 4/33-5c "Шымкент қаласы бойынша аз қамтамасыз етілген отбасыларға (азаматтарға) тұрғын үй көмегін көрсетудің мөлшері мен тәртібін бекіту туралы" (Нормативтік құқықтық актілерді мемлекеттік тіркеу тізілімінде № 14-1-160 тіркелген, 2012 жылғы 11 мамырда "Шымкент келбеті"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шешімімен бекітілген Шымкент қаласы бойынша аз қамтамасыз етілген отбасыларға (азаматтарға) тұрғын үй көмегін көрсетудің </w:t>
      </w:r>
      <w:r>
        <w:rPr>
          <w:rFonts w:ascii="Times New Roman"/>
          <w:b w:val="false"/>
          <w:i w:val="false"/>
          <w:color w:val="000000"/>
          <w:sz w:val="28"/>
        </w:rPr>
        <w:t>мөлшері мен тәртібінде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тармағының</w:t>
      </w:r>
      <w:r>
        <w:rPr>
          <w:rFonts w:ascii="Times New Roman"/>
          <w:b w:val="false"/>
          <w:i w:val="false"/>
          <w:color w:val="000000"/>
          <w:sz w:val="28"/>
        </w:rPr>
        <w:t xml:space="preserve"> 3) тармақшасына келесі редакцияда жазылсын:</w:t>
      </w:r>
      <w:r>
        <w:br/>
      </w:r>
      <w:r>
        <w:rPr>
          <w:rFonts w:ascii="Times New Roman"/>
          <w:b w:val="false"/>
          <w:i w:val="false"/>
          <w:color w:val="000000"/>
          <w:sz w:val="28"/>
        </w:rPr>
        <w:t>
      "3) азаматтарды тіркеу кітабының көшірмесі не мекенжай анықтамасы;";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"7. Уәкiлеттi орган тұрғын үй көмегiн тағайындау үшiн қажет құжаттарды берген күннен бастап күнтiзбелiк он күн iшiнде, тұрғын үй көмегiн тағайындау немесе тағайындаудан бас тарту жөнiнде шешiм қабылдап, өтініш берушіні хабардар етеді."</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Д.Үсенов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Н.Бекназаров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