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64e5" w14:textId="fce6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коммуналдық мүлкін мүліктік жалдауға (жалға алуға) беру кезінде жалдау ақысының мөлшерлемесін есептеу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2014 жылғы 3 қыркүйектегі № 1760 қаулысы. Оңтүстік Қазақстан облысының Әділет департаментінде 2014 жылғы 8 қыркүйекте № 2799 болып тіркелді. Күші жойылды - Оңтүстік Қазақстан облысы Шымкент қаласының әкімдігінің 2015 жылғы 30 сәуірдегі № 627 қаулысымен</w:t>
      </w:r>
    </w:p>
    <w:p>
      <w:pPr>
        <w:spacing w:after="0"/>
        <w:ind w:left="0"/>
        <w:jc w:val="both"/>
      </w:pPr>
      <w:r>
        <w:rPr>
          <w:rFonts w:ascii="Times New Roman"/>
          <w:b w:val="false"/>
          <w:i w:val="false"/>
          <w:color w:val="ff0000"/>
          <w:sz w:val="28"/>
        </w:rPr>
        <w:t>      Ескерту. Күші жойылды - Оңтүстік Қазақстан облысы Шымкент қалаcының әкімдігінің 30.04.2015 № 627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«Мемлекеттік мүлік туралы» Қазақстан Республикасының 2011 жылғы 1 наурыздағы Заңдарына және Қазақстан Республикасы Үкіметінің 2014 жылғы 13 ақпандағы № 88 қаулысымен бекітілген Мемлекеттік мүлікті мүлiктiк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Шымкент қаласының коммуналдық мүлкін мүліктік жалдауға (жалға алуға) беру кезінде жалдау ақысының мөлшерлемесін есептеу </w:t>
      </w:r>
      <w:r>
        <w:rPr>
          <w:rFonts w:ascii="Times New Roman"/>
          <w:b w:val="false"/>
          <w:i w:val="false"/>
          <w:color w:val="000000"/>
          <w:sz w:val="28"/>
        </w:rPr>
        <w:t>тәртібі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«Шымкент қаласының экономика және қаржы бөлімі» мемлекеттік мекемесі (Р.Мулкеманов) Қазақстан Республикасының заңнамалық актілерінде белгіленген тәртіпте:</w:t>
      </w:r>
      <w:r>
        <w:br/>
      </w:r>
      <w:r>
        <w:rPr>
          <w:rFonts w:ascii="Times New Roman"/>
          <w:b w:val="false"/>
          <w:i w:val="false"/>
          <w:color w:val="000000"/>
          <w:sz w:val="28"/>
        </w:rPr>
        <w:t>
      1) осы қаулыны Шымкент қаласының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Шымкент қаласы әкімдігінің интернет 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Шымкент қаласы әкімінің орынбасары Г.М.Құрманбековаға жүктелсін.</w:t>
      </w:r>
      <w:r>
        <w:br/>
      </w:r>
      <w:r>
        <w:rPr>
          <w:rFonts w:ascii="Times New Roman"/>
          <w:b w:val="false"/>
          <w:i w:val="false"/>
          <w:color w:val="000000"/>
          <w:sz w:val="28"/>
        </w:rPr>
        <w:t>
</w:t>
      </w: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Д.Сатыбалды</w:t>
      </w:r>
    </w:p>
    <w:p>
      <w:pPr>
        <w:spacing w:after="0"/>
        <w:ind w:left="0"/>
        <w:jc w:val="both"/>
      </w:pPr>
      <w:r>
        <w:rPr>
          <w:rFonts w:ascii="Times New Roman"/>
          <w:b w:val="false"/>
          <w:i/>
          <w:color w:val="000000"/>
          <w:sz w:val="28"/>
        </w:rPr>
        <w:t>      Ғ.Ы.Исмаилов</w:t>
      </w:r>
      <w:r>
        <w:br/>
      </w:r>
      <w:r>
        <w:rPr>
          <w:rFonts w:ascii="Times New Roman"/>
          <w:b w:val="false"/>
          <w:i w:val="false"/>
          <w:color w:val="000000"/>
          <w:sz w:val="28"/>
        </w:rPr>
        <w:t>
</w:t>
      </w:r>
      <w:r>
        <w:rPr>
          <w:rFonts w:ascii="Times New Roman"/>
          <w:b w:val="false"/>
          <w:i/>
          <w:color w:val="000000"/>
          <w:sz w:val="28"/>
        </w:rPr>
        <w:t>      Н.Т.Архабаев</w:t>
      </w:r>
      <w:r>
        <w:br/>
      </w:r>
      <w:r>
        <w:rPr>
          <w:rFonts w:ascii="Times New Roman"/>
          <w:b w:val="false"/>
          <w:i w:val="false"/>
          <w:color w:val="000000"/>
          <w:sz w:val="28"/>
        </w:rPr>
        <w:t>
</w:t>
      </w:r>
      <w:r>
        <w:rPr>
          <w:rFonts w:ascii="Times New Roman"/>
          <w:b w:val="false"/>
          <w:i/>
          <w:color w:val="000000"/>
          <w:sz w:val="28"/>
        </w:rPr>
        <w:t>      Г.М.Құрманбекова</w:t>
      </w:r>
      <w:r>
        <w:br/>
      </w:r>
      <w:r>
        <w:rPr>
          <w:rFonts w:ascii="Times New Roman"/>
          <w:b w:val="false"/>
          <w:i w:val="false"/>
          <w:color w:val="000000"/>
          <w:sz w:val="28"/>
        </w:rPr>
        <w:t>
</w:t>
      </w:r>
      <w:r>
        <w:rPr>
          <w:rFonts w:ascii="Times New Roman"/>
          <w:b w:val="false"/>
          <w:i/>
          <w:color w:val="000000"/>
          <w:sz w:val="28"/>
        </w:rPr>
        <w:t>      Р.Ж.Мулкеманов</w:t>
      </w:r>
      <w:r>
        <w:br/>
      </w:r>
      <w:r>
        <w:rPr>
          <w:rFonts w:ascii="Times New Roman"/>
          <w:b w:val="false"/>
          <w:i w:val="false"/>
          <w:color w:val="000000"/>
          <w:sz w:val="28"/>
        </w:rPr>
        <w:t>
</w:t>
      </w:r>
      <w:r>
        <w:rPr>
          <w:rFonts w:ascii="Times New Roman"/>
          <w:b w:val="false"/>
          <w:i/>
          <w:color w:val="000000"/>
          <w:sz w:val="28"/>
        </w:rPr>
        <w:t>      Б.К.Жанбосынов</w:t>
      </w:r>
      <w:r>
        <w:br/>
      </w:r>
      <w:r>
        <w:rPr>
          <w:rFonts w:ascii="Times New Roman"/>
          <w:b w:val="false"/>
          <w:i w:val="false"/>
          <w:color w:val="000000"/>
          <w:sz w:val="28"/>
        </w:rPr>
        <w:t>
</w:t>
      </w:r>
      <w:r>
        <w:rPr>
          <w:rFonts w:ascii="Times New Roman"/>
          <w:b w:val="false"/>
          <w:i/>
          <w:color w:val="000000"/>
          <w:sz w:val="28"/>
        </w:rPr>
        <w:t>      Ж.Е.Агибаев</w:t>
      </w:r>
      <w:r>
        <w:br/>
      </w:r>
      <w:r>
        <w:rPr>
          <w:rFonts w:ascii="Times New Roman"/>
          <w:b w:val="false"/>
          <w:i w:val="false"/>
          <w:color w:val="000000"/>
          <w:sz w:val="28"/>
        </w:rPr>
        <w:t>
</w:t>
      </w:r>
      <w:r>
        <w:rPr>
          <w:rFonts w:ascii="Times New Roman"/>
          <w:b w:val="false"/>
          <w:i/>
          <w:color w:val="000000"/>
          <w:sz w:val="28"/>
        </w:rPr>
        <w:t>      Б.М.Нарымбетов</w:t>
      </w:r>
      <w:r>
        <w:br/>
      </w:r>
      <w:r>
        <w:rPr>
          <w:rFonts w:ascii="Times New Roman"/>
          <w:b w:val="false"/>
          <w:i w:val="false"/>
          <w:color w:val="000000"/>
          <w:sz w:val="28"/>
        </w:rPr>
        <w:t>
</w:t>
      </w:r>
      <w:r>
        <w:rPr>
          <w:rFonts w:ascii="Times New Roman"/>
          <w:b w:val="false"/>
          <w:i/>
          <w:color w:val="000000"/>
          <w:sz w:val="28"/>
        </w:rPr>
        <w:t>      А.Қайыпов</w:t>
      </w:r>
      <w:r>
        <w:br/>
      </w:r>
      <w:r>
        <w:rPr>
          <w:rFonts w:ascii="Times New Roman"/>
          <w:b w:val="false"/>
          <w:i w:val="false"/>
          <w:color w:val="000000"/>
          <w:sz w:val="28"/>
        </w:rPr>
        <w:t>
</w:t>
      </w:r>
      <w:r>
        <w:rPr>
          <w:rFonts w:ascii="Times New Roman"/>
          <w:b w:val="false"/>
          <w:i/>
          <w:color w:val="000000"/>
          <w:sz w:val="28"/>
        </w:rPr>
        <w:t>      Т.Т.Мекамбаев</w:t>
      </w:r>
    </w:p>
    <w:bookmarkStart w:name="z6" w:id="1"/>
    <w:p>
      <w:pPr>
        <w:spacing w:after="0"/>
        <w:ind w:left="0"/>
        <w:jc w:val="both"/>
      </w:pPr>
      <w:r>
        <w:rPr>
          <w:rFonts w:ascii="Times New Roman"/>
          <w:b w:val="false"/>
          <w:i w:val="false"/>
          <w:color w:val="000000"/>
          <w:sz w:val="28"/>
        </w:rPr>
        <w:t>
Шымкент қаласы әкiмдiгiнiң</w:t>
      </w:r>
      <w:r>
        <w:br/>
      </w:r>
      <w:r>
        <w:rPr>
          <w:rFonts w:ascii="Times New Roman"/>
          <w:b w:val="false"/>
          <w:i w:val="false"/>
          <w:color w:val="000000"/>
          <w:sz w:val="28"/>
        </w:rPr>
        <w:t>
2014 жылғы « 03 » қыркүйегіндегі № 1760</w:t>
      </w:r>
      <w:r>
        <w:br/>
      </w:r>
      <w:r>
        <w:rPr>
          <w:rFonts w:ascii="Times New Roman"/>
          <w:b w:val="false"/>
          <w:i w:val="false"/>
          <w:color w:val="000000"/>
          <w:sz w:val="28"/>
        </w:rPr>
        <w:t>
қаулысына қосымша</w:t>
      </w:r>
    </w:p>
    <w:bookmarkEnd w:id="1"/>
    <w:bookmarkStart w:name="z7" w:id="2"/>
    <w:p>
      <w:pPr>
        <w:spacing w:after="0"/>
        <w:ind w:left="0"/>
        <w:jc w:val="left"/>
      </w:pPr>
      <w:r>
        <w:rPr>
          <w:rFonts w:ascii="Times New Roman"/>
          <w:b/>
          <w:i w:val="false"/>
          <w:color w:val="000000"/>
        </w:rPr>
        <w:t xml:space="preserve"> 
Шымкент қаласының коммуналдық мүлкін мүліктік жалдауға (жалға алуға) беру кезінде жалдау ақысының мөлшерлемесін есептеу тәртібі</w:t>
      </w:r>
    </w:p>
    <w:bookmarkEnd w:id="2"/>
    <w:bookmarkStart w:name="z8" w:id="3"/>
    <w:p>
      <w:pPr>
        <w:spacing w:after="0"/>
        <w:ind w:left="0"/>
        <w:jc w:val="both"/>
      </w:pPr>
      <w:r>
        <w:rPr>
          <w:rFonts w:ascii="Times New Roman"/>
          <w:b w:val="false"/>
          <w:i w:val="false"/>
          <w:color w:val="000000"/>
          <w:sz w:val="28"/>
        </w:rPr>
        <w:t>
      1. Осы Шымкент қаласының коммуналдық мүлкін мүліктік жалдауға (жалға алуға) беру кезінде жалдау ақысының мөлшерлемесін есептеу тәртібі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коммуналдық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Қалалық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ақысын есептеу тұрғын емес үй-жайдың салыну үлгісі, түрі, қолайлылық дәрежесі,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 негізінде анықталып, мына формула бойынша жүзеге асырылады:</w:t>
      </w:r>
      <w:r>
        <w:br/>
      </w:r>
      <w:r>
        <w:rPr>
          <w:rFonts w:ascii="Times New Roman"/>
          <w:b w:val="false"/>
          <w:i w:val="false"/>
          <w:color w:val="000000"/>
          <w:sz w:val="28"/>
        </w:rPr>
        <w:t>
      Ап = Рбс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Ап – жылына коммуналдық заңды тұлғалардың балансында тұрған мемлекеттік тұрғын емес қордың объектілерін мүліктік жалдау ақысының мөлшерлемесі;</w:t>
      </w:r>
      <w:r>
        <w:br/>
      </w:r>
      <w:r>
        <w:rPr>
          <w:rFonts w:ascii="Times New Roman"/>
          <w:b w:val="false"/>
          <w:i w:val="false"/>
          <w:color w:val="000000"/>
          <w:sz w:val="28"/>
        </w:rPr>
        <w:t>
      Рбс – 1 шаршы метрге жылына теңге жалдау ақысының базалық мөлшерлемесі;</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типін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Қазақстан Республикасының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тиісті жылға арналған 1,5 (бір жарым) айлық есептік көрсеткіші жалдау ақысының (Рбс) базалық мөлшерлемесі болып белгіленсін.</w:t>
      </w:r>
      <w:r>
        <w:br/>
      </w:r>
      <w:r>
        <w:rPr>
          <w:rFonts w:ascii="Times New Roman"/>
          <w:b w:val="false"/>
          <w:i w:val="false"/>
          <w:color w:val="000000"/>
          <w:sz w:val="28"/>
        </w:rPr>
        <w:t>
</w:t>
      </w:r>
      <w:r>
        <w:rPr>
          <w:rFonts w:ascii="Times New Roman"/>
          <w:b w:val="false"/>
          <w:i w:val="false"/>
          <w:color w:val="000000"/>
          <w:sz w:val="28"/>
        </w:rPr>
        <w:t>
      3. Жабдықтар мен автокөлік құралдарын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 мен көлік құралдарын мүліктік жалдауға (жалға алуға)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
      4. Мемлекеттік заңды тұлғаларға мемлекеттік тұрғын емес қордың объектілерін, жабдықтар мен көлік құралдарын беру кезінде жалдау ақысының сомасы 0 (нөл) теңге көлемін құрайды.</w:t>
      </w:r>
      <w:r>
        <w:br/>
      </w:r>
      <w:r>
        <w:rPr>
          <w:rFonts w:ascii="Times New Roman"/>
          <w:b w:val="false"/>
          <w:i w:val="false"/>
          <w:color w:val="000000"/>
          <w:sz w:val="28"/>
        </w:rPr>
        <w:t>
</w:t>
      </w:r>
      <w:r>
        <w:rPr>
          <w:rFonts w:ascii="Times New Roman"/>
          <w:b w:val="false"/>
          <w:i w:val="false"/>
          <w:color w:val="000000"/>
          <w:sz w:val="28"/>
        </w:rPr>
        <w:t>
      5. Коммуналдық заңды тұлғалардың балансында тұрған мемлекеттік тұрғын емес қордың объектілерін мүліктік жалдауға (жалға алуға) беру кезінде жалдау ақысын күніне төлеу мөлшерлемесі жылдық жалдау ақысының бағасынан есептелінеді және мүліктік жалдау бойынша ай сайынғы төлем мөлшерлемесін айлық жұмыс күндерінің санына математикалық бөлу жолымен анықталады:</w:t>
      </w:r>
      <w:r>
        <w:br/>
      </w:r>
      <w:r>
        <w:rPr>
          <w:rFonts w:ascii="Times New Roman"/>
          <w:b w:val="false"/>
          <w:i w:val="false"/>
          <w:color w:val="000000"/>
          <w:sz w:val="28"/>
        </w:rPr>
        <w:t>
      Ап.плд. = К / Рд / 2,</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жарты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Ап.д. = К / Рд,</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1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4 (төрт) сағатқа дейін қоса алғанда мүліктік жалдауға (жалға алуға) беру кезінде Ап.плд., ал күніне 4 (төрт) сағаттан жоғары мерзімге беру жағдайында Ап.д. қолданылады, бірақ күніне 8 (сегіз) сағаттан артық емес.</w:t>
      </w:r>
      <w:r>
        <w:br/>
      </w:r>
      <w:r>
        <w:rPr>
          <w:rFonts w:ascii="Times New Roman"/>
          <w:b w:val="false"/>
          <w:i w:val="false"/>
          <w:color w:val="000000"/>
          <w:sz w:val="28"/>
        </w:rPr>
        <w:t>
      Мемлекеттік тұрғын емес қордың объектілерін мүліктік жалдауға (жалға алуға) беру кезінде бір күнге жалдау ақысының мөлшерлемесі теңгерім ұстаушымен келісілген ниет білдірушінің ұсынған жұмыс кестесіне сәйкес толық емес күнге (спорттық, акт және көрме залдары, оқу аудиториялары) берілген кезде қолданылады. Осы есеп мәдени ойын-сауық іс-шараларына таралмайды.</w:t>
      </w:r>
      <w:r>
        <w:br/>
      </w:r>
      <w:r>
        <w:rPr>
          <w:rFonts w:ascii="Times New Roman"/>
          <w:b w:val="false"/>
          <w:i w:val="false"/>
          <w:color w:val="000000"/>
          <w:sz w:val="28"/>
        </w:rPr>
        <w:t>
</w:t>
      </w:r>
      <w:r>
        <w:rPr>
          <w:rFonts w:ascii="Times New Roman"/>
          <w:b w:val="false"/>
          <w:i w:val="false"/>
          <w:color w:val="000000"/>
          <w:sz w:val="28"/>
        </w:rPr>
        <w:t>
      6. Шымкент қаласының коммуналдық мүлік объектілері үшін жалдау ақысының мөлшерлемесін есептеу кезінде қолданылатын коэффициенттер: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10167"/>
        <w:gridCol w:w="2209"/>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типін ескеретін коэффициент (Кт):</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өндірістік</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жалпы орта білім беру ұйымдарындағы асханалық буфеттік және т.б.</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спорттық ғимараттар (стадиондар, спорттық залдар)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қойма, гараж, қазандық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үй-жайдың түрін ескеретін коэффициент (Кк)</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жеке тұрған құрылыс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жапсарлас-жанаса салынған бөлігі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астыңғы (жартылай жертөле) бөлігі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Қолайлылық дәрежесін ескеретін коэффициент (Кск)</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(электр энергиясы, кәріз, сумен қамтамасыздандыру, жылу) коммуникациялардың қандай да бір түрлері жоқ болса, әрбір түрге 0,1-ге азаяды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Шымкент қаласы үшін</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1-аймақ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аймақ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3-аймақ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p>
        </w:tc>
      </w:tr>
      <w:tr>
        <w:trPr>
          <w:trHeight w:val="144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халыққа қызмет көрсетуге арналған банктердің, «Қазпошта» АҚ-ның есеп айырысу-кассалық орталықтары, банкоматтар, терминалдар үшін (қол жетімділігі шектеулі коммуналдық заңды тұлғалардың ғимараттарында 0,5-ке төмендету коэффициенті қолданылады):</w:t>
            </w:r>
            <w:r>
              <w:br/>
            </w:r>
            <w:r>
              <w:rPr>
                <w:rFonts w:ascii="Times New Roman"/>
                <w:b w:val="false"/>
                <w:i w:val="false"/>
                <w:color w:val="000000"/>
                <w:sz w:val="20"/>
              </w:rPr>
              <w:t>
Шымкент қаласы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сауда, қонақ үй қызметтерін ұйымдастыру үшін</w:t>
            </w:r>
            <w:r>
              <w:br/>
            </w:r>
            <w:r>
              <w:rPr>
                <w:rFonts w:ascii="Times New Roman"/>
                <w:b w:val="false"/>
                <w:i w:val="false"/>
                <w:color w:val="000000"/>
                <w:sz w:val="20"/>
              </w:rPr>
              <w:t>
қылмыстық-атқарушылық жүйенің ғимараттарында және оқу орындарының жатақханаларында сауда қызметтерін ұйымдастыру үшін</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қоғамдық тамақтануды ұйымдастыру үшін</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4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денсаулық сақтау, мәдениет және спорт салаларында қызметтерді ұйымдастыру үшін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өткізу жүйесі бар (қол жетімділігі шектеулі) коммуналдық заңды тұлғалардың ғимараттарында қызметкерлердің тамақтануын ұйымдастыру, тұрмыстық қызметтерді көрсету, сондай-ақ оқу орындарындағы және оқу орындардың жатақханаларындағы асхана мен буфеттер үшін</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5.1-5.7-тармақтарда көрсетілген қызмет түрлерін қоспағанда, қызмет түрлері үшін</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ұйымдастыру-құқықтық нысанын ескеретін коэффициент (Копф):</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акцияларының (қатысу үлестерінің)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(жауапкершілігі шектеулі серіктестіктер) үшін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қайырымдылық және қоғамдық бірлестіктер,</w:t>
            </w:r>
            <w:r>
              <w:br/>
            </w:r>
            <w:r>
              <w:rPr>
                <w:rFonts w:ascii="Times New Roman"/>
                <w:b w:val="false"/>
                <w:i w:val="false"/>
                <w:color w:val="000000"/>
                <w:sz w:val="20"/>
              </w:rPr>
              <w:t>
коммерциялық емес ұйымдар үшін</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қалғандары үшін</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4" w:id="4"/>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1-аймақ - Т. Рысқұлов және А.Байтұрсынов көшелерiнiң қиылысынан бастап Рыскұлов көшесімен Сайрам көшесiне дейiн; Сайрам көшесiнен бастап Ақназар хан көшесіне дейiн; Ақназар хан көшесiнен бастап Анарова және Төлеби көшелерінің қиылысына дейін; Анарова және Төлеби көшелерінің қиылысынан Жансүгiров көшесiне дейiн; Жансүгiров, Текстиль, Володарский, Рашидов, Громов, Халметов көшелерiнiң бойымен Халметов және Алпысбаев көшелерінің қиылысына дейiн; Халметов және Алпысбаев көшелерінің қиылысынан Алпысбаев көшесiмен Темiрлан тас жолына дейiн; содан кейін Бәйдібек би көшесiнің бойымен түзу Т.Рысқұлов және А.Байтұрсынов көшелерiнiң қиылысына дейiнгі көшелер шекараларының аумағы.</w:t>
      </w:r>
      <w:r>
        <w:br/>
      </w:r>
      <w:r>
        <w:rPr>
          <w:rFonts w:ascii="Times New Roman"/>
          <w:b w:val="false"/>
          <w:i w:val="false"/>
          <w:color w:val="000000"/>
          <w:sz w:val="28"/>
        </w:rPr>
        <w:t>
      «Нұрсәт» мөлтек ауданының, 1-Әкімшілік-іскерлік орталығының және «Шымкент мемлекеттік дендрологиялық саябағы» мемлекеттік коммуналдық қазыналық кәсіпорнының аумақтары.</w:t>
      </w:r>
      <w:r>
        <w:br/>
      </w:r>
      <w:r>
        <w:rPr>
          <w:rFonts w:ascii="Times New Roman"/>
          <w:b w:val="false"/>
          <w:i w:val="false"/>
          <w:color w:val="000000"/>
          <w:sz w:val="28"/>
        </w:rPr>
        <w:t>
      2-аймақ - «Самал», «Самал-2», «Наурыз», «Айқап», «Түркістан», «Сайрам», «Теріскей», «Шапағат» және «Күншығыс» мөлтек аудандарының аумақтары.</w:t>
      </w:r>
      <w:r>
        <w:br/>
      </w:r>
      <w:r>
        <w:rPr>
          <w:rFonts w:ascii="Times New Roman"/>
          <w:b w:val="false"/>
          <w:i w:val="false"/>
          <w:color w:val="000000"/>
          <w:sz w:val="28"/>
        </w:rPr>
        <w:t>
      3-аймақ - 1 және 2-аймақтардың сыртқы шекарасынан бастап Шымкент қаласының солтүстiк, шығыс, оңтүстiк және батыс аумақтарын толық қамтиды.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