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ac380" w14:textId="4bac3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қалалық мәслихатының 2012 жылғы 13 маусымдағы № 4/30-V "Арыс қаласы бойынша аз қамтамасыз етілген отбасыларға (азаматтарға) тұрғын үй көмегін көрсетудің мөлшері мен тәртібін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Арыс қалалық мәслихатының 2014 жылғы 21 ақпандағы № 25/139-V шешімі. Оңтүстік Қазақстан облысының Әділет департаментімен 2014 жылғы 17 наурызда № 2569 болып тіркелді. Күші жойылды - Оңтүстiк Қазақстан облысы Арыс қалалық мәслихатының 2017 жылғы 24 наурыздағы № 11/79-VI шешiмiмен</w:t>
      </w:r>
    </w:p>
    <w:p>
      <w:pPr>
        <w:spacing w:after="0"/>
        <w:ind w:left="0"/>
        <w:jc w:val="left"/>
      </w:pPr>
      <w:r>
        <w:rPr>
          <w:rFonts w:ascii="Times New Roman"/>
          <w:b w:val="false"/>
          <w:i w:val="false"/>
          <w:color w:val="ff0000"/>
          <w:sz w:val="28"/>
        </w:rPr>
        <w:t xml:space="preserve">      Ескерту. Күшi жойылды - Оңтүстiк Қазақстан облысы Арыс қалалық мәслихатының 24.03.2017 № 11/79-VI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Республикасының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 Үкіметінің 2013 жылғы 3 желтоқсандағы "Тұрғын үй көмегін көрсету ережесін бекіту туралы" 2009 жылғы 30 желтоқсандағы № 2314 және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2012 жылғы 26 маусымдағы № 856 қаулыларына өзгерістер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Арыс қалалық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xml:space="preserve">1. Арыс қалалық мәслихатының 2012 жылғы 13 маусымдағы № 4/30-V "Арыс қаласы бойынша аз қамтамасыз етiлген отбасыларға (азаматтарға) тұрғын үй көмегiн көрсетудiң мөлшерi мен тәртiбiн бекiту туралы" (Нормативтiк құқықтық актiлердi мемлекеттiк тiркеу тiзiлiмiнде 14-2-132 нөмiрiмен тiркелген, 2012 жылғы 21 шiлдедегі "Арыс ақиқаты" газетiнде жарияланған) </w:t>
      </w:r>
      <w:r>
        <w:rPr>
          <w:rFonts w:ascii="Times New Roman"/>
          <w:b w:val="false"/>
          <w:i w:val="false"/>
          <w:color w:val="000000"/>
          <w:sz w:val="28"/>
        </w:rPr>
        <w:t>шешiмiне</w:t>
      </w:r>
      <w:r>
        <w:rPr>
          <w:rFonts w:ascii="Times New Roman"/>
          <w:b w:val="false"/>
          <w:i w:val="false"/>
          <w:color w:val="000000"/>
          <w:sz w:val="28"/>
        </w:rPr>
        <w:t xml:space="preserve"> мынадай өзгерiстер енгiзiлсiн:</w:t>
      </w:r>
      <w:r>
        <w:br/>
      </w:r>
      <w:r>
        <w:rPr>
          <w:rFonts w:ascii="Times New Roman"/>
          <w:b w:val="false"/>
          <w:i w:val="false"/>
          <w:color w:val="000000"/>
          <w:sz w:val="28"/>
        </w:rPr>
        <w:t>
      </w:t>
      </w:r>
      <w:r>
        <w:rPr>
          <w:rFonts w:ascii="Times New Roman"/>
          <w:b w:val="false"/>
          <w:i w:val="false"/>
          <w:color w:val="000000"/>
          <w:sz w:val="28"/>
        </w:rPr>
        <w:t xml:space="preserve">көрсетiлген шешiммен бекiтiлген Арыс қаласында аз қамтамасыз етiлген отбасыларға (азаматтарға) тұрғын үй көмегiн көрсетудiң </w:t>
      </w:r>
      <w:r>
        <w:rPr>
          <w:rFonts w:ascii="Times New Roman"/>
          <w:b w:val="false"/>
          <w:i w:val="false"/>
          <w:color w:val="000000"/>
          <w:sz w:val="28"/>
        </w:rPr>
        <w:t>мөлшерi мен тәртiбiнде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5 тармақтың</w:t>
      </w:r>
      <w:r>
        <w:rPr>
          <w:rFonts w:ascii="Times New Roman"/>
          <w:b w:val="false"/>
          <w:i w:val="false"/>
          <w:color w:val="000000"/>
          <w:sz w:val="28"/>
        </w:rPr>
        <w:t xml:space="preserve"> 3) тармақшасы келесі редакцияда жазылсын:</w:t>
      </w:r>
      <w:r>
        <w:br/>
      </w:r>
      <w:r>
        <w:rPr>
          <w:rFonts w:ascii="Times New Roman"/>
          <w:b w:val="false"/>
          <w:i w:val="false"/>
          <w:color w:val="000000"/>
          <w:sz w:val="28"/>
        </w:rPr>
        <w:t>
      "3) азаматтарды тіркеу кітабының көшірмесі не мекенжай анықтамасы, не өтініш берушінің тұрғылықты тұратын жерi бойынша тiркелгенiн растайтын селолық және/немесе ауылдық әкiмдердiң анықтамасы;".</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Ғ.Құмарбеков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Т.Тулбасиев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