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e55fa" w14:textId="d3e55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Кентау қаласы әкімдігінің 2014 жылғы 25 ақпандағы № 72 "2014 жылы қоғамдық жұмыстарды жергілікті бюджет қаражаты есебінен ұйымдастыру және оның көлемі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Кентау қаласы әкімдігінің 2014 жылғы 27 маусымдағы № 258 қаулысы. Оңтүстік Қазақстан облысының Әділет департаментінде 2014 жылғы 23 шілдеде № 2737 болып тіркелді. Қолданылу мерзімінің аяқталуына байланысты күші жойылды - (Оңтүстік Қазақстан облысы Кентау қаласы әкімдігінің 2014 жылғы 29 желтоқсандағы № 01-3-1/9025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Кентау қаласы әкімдігінің 29.12.2014 № 01-3-1/9025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 31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</w:t>
      </w:r>
      <w:r>
        <w:rPr>
          <w:rFonts w:ascii="Times New Roman"/>
          <w:b/>
          <w:i w:val="false"/>
          <w:color w:val="000000"/>
          <w:sz w:val="28"/>
        </w:rPr>
        <w:t xml:space="preserve"> «</w:t>
      </w:r>
      <w:r>
        <w:rPr>
          <w:rFonts w:ascii="Times New Roman"/>
          <w:b w:val="false"/>
          <w:i w:val="false"/>
          <w:color w:val="000000"/>
          <w:sz w:val="28"/>
        </w:rPr>
        <w:t>Халықты жұмыспен қамту туралы» Қазақстан Республикасының 2001 жылғы 23 қаңтардағы Заңын іске асыру жөніндегі шаралар туралы Қазақстан Республикасы Үкіметінің 2001 жылғы 19 маусымдағы № 836 қаулысына өзгерістер енгізу туралы» Қазақстан Республикасы Үкіметінің 2014 жылғы 3 наурыздағы № 170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Кентау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Кентау қаласы әкімдігінің 2014 жылғы 25 ақпандағы № 72 «Қоғамдық жұмыстарды жергілікті бюджет қаражаты есебінен ұйымдастыру және оның көлемі туралы» (Нормативтік құқықтық актілерді мемлекеттік тіркеу тізілімінде 2559-нөмірмен тіркелген, 2014 жылғы 15 наурызында «Кентау шұғыласы»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қаулының </w:t>
      </w:r>
      <w:r>
        <w:rPr>
          <w:rFonts w:ascii="Times New Roman"/>
          <w:b w:val="false"/>
          <w:i w:val="false"/>
          <w:color w:val="000000"/>
          <w:sz w:val="28"/>
        </w:rPr>
        <w:t>2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Қоғамдық жұмыстарға қатысатын жұмыссыздарға еңбекақы төлеу еңбек шартының негізінде Қазақстан Республикасының заңнамасына сәйкес реттеледі және орындалатын жұмыстың санына, сапасына және күрделілігіне байланысты болады.».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қала әкімінің орынбасары Е.Бектаевқа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Кентау қаласы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Қ.Қожағұлов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