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e32d" w14:textId="261e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мемлекеттік коммуналдық кәсіпорындардың таза табысының бір бөлігін аудару нормативі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қаласы әкімдігінің 2014 жылғы 14 тамыздағы № 1227 қаулысы. Оңтүстік Қазақстан облысының Әділет департаментінде 2014 жылғы 28 тамызда № 2796 болып тіркелді. Күші жойылды - Оңтүстік Қазақстан облысы Түркістан қаласы әкімдігінің 2014 жылғы 25 қыркүйектегі № 1306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Түркістан қаласы әкімдігінің 25.09.2014 № 1306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 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«Мемлекеттік мүлік туралы» Заңының 140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әкімдігінің 2014 жылғы 1 сәуірдегі № 83 қаулысына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мемлекеттік коммуналдық кәсіпорындардың, жауапкершігілі шектеулі серіктестіктердің таза табысының бір бөлігін 45 пайыз мөлшерінде аудару нормативі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Түркістан қаласы әкімдігінің «Экономика және қаржы бөлімі» мемлекеттік мекемесі Қазақстан Республикасының заңнамалық актілерінде белгілеген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Түркістан қаласының аумағында таратылатын мерзімді баспа басылымдарында жариялануын және Түркістан қаласы әкімдігінің интернет–ресурсына орналастыруын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«Түркістан қаласының тұрғын үй-коммуналдық шаруашылық бөлімі» мемлекеттік мекемесі /Қ.Төлентаев/, «Түркістан қаласының ветеринария бөлімі» мемлекеттік мекемесі /П.Мұсаев/, «Түркістан қаласының ішкі саясат бөлімі» мемлекеттік мекемесі /Б.Букебаев/ ведомстволық бағынысты мемлекеттік коммуналдық кәсіпорындардың таза табысының тиісті бөлігін қала бюджетіне толық және уақытылы аударуына тұрақты бақылау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С.Төрежановқа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Б.Әшірбеков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