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9999" w14:textId="d3e9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2013 жылғы 24 желтоқсандағы № 26/169-V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2014 жылғы 22 қаңтардағы № 27/180-V шешімі. Оңтүстік Қазақстан облысының Әділет департаментінде 2014 жылғы 29 қаңтарда № 2511 болып тіркелді. Қолданылу мерзімінің аяқталуына байланысты күші жойылды - (Оңтүстік Қазақстан облысы Қазығұрт аудандық мәслихатының 2015 жылғы 19 ақпандағы № 22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19.02.2015 № 22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қаңтардағы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мәслихатының 2013 жылғы 24 желтоқсандағы № 26/169-V «2014-2016 жылдарға арналған аудандық бюджет туралы» (Нормативтік құқықтық актілерді мемлекеттік тіркеу тізілімінде № 2488 тіркелген, 2014 жылы 17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2014-2016 жылдарға арналған аудандық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13 232 135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979 452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12 241 077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13 232 548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46 016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46 429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52 782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Жергілікті атқарушы органының 2014 жылға арналған резерві – 19 283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С.Батырбай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М.Момынов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27/180-V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10"/>
        <w:gridCol w:w="629"/>
        <w:gridCol w:w="7921"/>
        <w:gridCol w:w="221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13 232 135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979 452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522 504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53 813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12 241 077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12 241 077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28"/>
        <w:gridCol w:w="710"/>
        <w:gridCol w:w="690"/>
        <w:gridCol w:w="7238"/>
        <w:gridCol w:w="22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13 232 548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102 372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8 713 946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5 260 761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5 253 256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5 227 486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2 773 512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2 569 501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2 569 501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375 508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281 806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1 649 139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1 503 179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244 428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345 203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21 812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АКТИВТЕРМЕН ОПЕРАЦИЯЛАР БОЙЫНША САЛЬДО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-46 429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27/180-V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51"/>
        <w:gridCol w:w="609"/>
        <w:gridCol w:w="8218"/>
        <w:gridCol w:w="2015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9 453 350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1 001 801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532 970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8 438 750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11"/>
        <w:gridCol w:w="670"/>
        <w:gridCol w:w="690"/>
        <w:gridCol w:w="7552"/>
        <w:gridCol w:w="20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9 453 340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325 906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6 217 402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4 049 088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4 041 058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4 015 288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2 044 991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301 532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инфроқұрылымды дамытуға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27/180-V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86"/>
        <w:gridCol w:w="624"/>
        <w:gridCol w:w="7972"/>
        <w:gridCol w:w="2115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9 810 590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468 255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8 774 388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8 774 388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8 774 388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90"/>
        <w:gridCol w:w="651"/>
        <w:gridCol w:w="7513"/>
        <w:gridCol w:w="21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6 884 918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4 193 770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4 185 178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4 159 408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2 567 825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2 356 111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2 356 111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514 903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230 364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