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b965" w14:textId="8a5b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аудандық мәслихатының 2014 жылғы 27 маусымдағы № 33/219-V шешімі және Оңтүстік Қазақстан облысы Қазығұрт ауданы әкімдігінің 2014 жылғы 27 маусымдағы № 5 қаулысы. Оңтүстік Қазақстан облысының Әділет департаментінде 2014 жылғы 1 тамызда № 2753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Қазығұрт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ауыл шаруашылығы және жер қатынастары бөлімі мен Қазығұрт аудандық сәулет, құрылыс және қала құрылысы бөлімінің бірлескен ұсынысына сәйкес, Қазығұрт ауданы бойынша елді мекендердің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105,15 гектар жер учаскесі елді мекеннің шегіне енгізіле отырып, Қызылқия ауыл округі Айнатас елді мекенінің жалпы ауданы 237,26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12,99 гектар жер учаскесі елді мекеннің шегіне енгізіле отырып, Қызылқия ауыл округі Ынталы елді мекенінің жалпы ауданы 110,19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49,7 гектар жер учаскесі елді мекеннің шегіне енгізіле отырып, Қызылқия ауыл округі Қызылсенгір елді мекенінің жалпы ауданы 116,06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12,72 гектар жер учаскесі елді мекеннің шегіне енгізіле отырып, Тұрбат ауыл округі Енбек елді мекенінің жалпы ауданы 108,23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46,8 гектар жер учаскесі елді мекеннің шегіне енгізіле отырып, Тұрбат ауыл округі Өндіріс елді мекенінің жалпы ауданы 256,25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71,92 гектар жер учаскесі елді мекеннің шегіне енгізіле отырып, Тұрбат ауыл округі Қызылдихан елді мекенінің жалпы ауданы 303,74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58,4 гектар жер учаскесі елді мекеннің шегіне енгізіле отырып, Қ.Әбдәлиев ауылдық округі Атбұлақ елді мекенінің жалпы ауданы 278,4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91,1 гектар жер учаскесі елді мекеннің шегіне енгізіле отырып, Қ.Әбдәлиев ауыл округі Еңбекші елді мекенінің жалпы ауданы 261,45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40,2 гектар жер учаскесі елді мекеннің шегіне енгізіле отырып, Қ.Әбдәлиев ауыл округі Қ.Мәмбет елді мекенінің жалпы ауданы 198,7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42,9 гектар жер учаскесі елді мекеннің шегіне енгізіле отырып, Қ.Әбдәлиев ауыл округі Қызылдала елді мекенінің жалпы ауданы 148,4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15,7 гектар жер учаскесі елді мекеннің шегіне енгізіле отырып, Қ.Әбдәлиев ауыл округі Жаңаталап елді мекенінің жалпы ауданы 99,4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10,2 гектар жер учаскесі елді мекеннің шегіне енгізіле отырып, Қ.Әбдәлиев ауыл округі Амангелді елді мекенінің жалпы ауданы 206,8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22,87 гектар жер учаскесі елді мекеннің шегіне енгізіле отырып, Алтынтөбе ауыл округі Аққұм елді мекенінің жалпы ауданы 80,8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26,69 гектар жер учаскесі елді мекеннің шегіне енгізіле отырып, Алтынтөбе ауыл округі Қосағаш елді мекенінің жалпы ауданы 135,37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45,64 гектар жер учаскесі елді мекеннің шегіне енгізіле отырып, Алтынтөбе ауыл округі Алтынтөбе елді мекенінің жалпы ауданы 184,79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49,83 гектар жер учаскесі елді мекеннің шегіне енгізіле отырып, С.Рақымов ауыл округі Майбұлақ елді мекенінің жалпы ауданы 171,33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29,97 гектар жер учаскесі елді мекеннің шегіне енгізіле отырып, С.Рақымов ауылдық округі Қызылата елді мекенінің жалпы ауданы 86,8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10,24 гектар жер учаскесі елді мекеннің шегіне енгізіле отырып, Шанақ ауыл округі Шанақ елді мекенінің жалпы ауданы 401,48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99,9 гектар жер учаскесі елді мекеннің шегіне енгізіле отырып, Шанақ ауыл округі Ескі Шанақ елді мекенінің жалпы ауданы 151,45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41,6 гектар жер учаскесі елді мекеннің шегіне енгізіле отырып, Шарапхана ауыл округі Махамбет елді мекенінің жалпы ауданы 145,58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30,04 гектар жер учаскесі елді мекеннің шегіне енгізіле отырып, Қарабау ауыл округі Жұмысшы елді мекенінің жалпы ауданы 173,04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12,29 гектар жер учаскесі елді мекеннің шегіне енгізіле отырып, Жанабазар ауыл округі Жылыбұлақ елді мекенінің жалпы ауданы 96,01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20,9 гектар жер учаскесі елді мекеннің шегіне енгізіле отырып, Жігерген ауыл округі Жігерген елді мекенінің жалпы аумағы 145,4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17,45 гектар жер учаскесі елді мекеннің шегіне енгізіле отырып, Шарбұлақ ауыл округі Ақбастау елді мекенінің жалпы ауданы 94,97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Түркістан облысы Қазығұрт аудандық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65/395-VI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шешiмi және Түркістан облысы Қазығұрт ауданы әкiмдiгiнiң 27.11.2020 № 3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аудандық мәслихатының шешімі және аудан әкімдігінің қаулысы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М.М. 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