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1118" w14:textId="69d1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ауыл округі Қазығұрт елді мекенінің шекарасын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Қазығұрт аудандық мәслихатының 2014 жылғы 27 маусымдағы № 33/220-V шешімі және Оңтүстік Қазақстан облысы Қазығұрт ауданы әкімдігінің 2014 жылғы 27 маусымдағы № 6 қаулысы. Оңтүстік Қазақстан облысының Әділет департаментінде 2014 жылғы 1 тамызда № 2754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 – 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Оңтүстік Қазақстан облысы әкімдігінің 18 қазандағы 2012 жылғы № 298 және Оңтүстік Қазақстан облыстық мәслихатының 20 қыркүйектегі 2012 жылғы № 6/58-V «Оңтүстік Қазақстан облысының Қазығұрт ауданындағы Қазығұрт және Шарбұлақ ауылдық округтерінің шекараларын өзгерту туралы» Нормативтік құқықтық актілер тіркеу тізілімінде № 2143 тіркелген бірлескен </w:t>
      </w:r>
      <w:r>
        <w:rPr>
          <w:rFonts w:ascii="Times New Roman"/>
          <w:b w:val="false"/>
          <w:i w:val="false"/>
          <w:color w:val="000000"/>
          <w:sz w:val="28"/>
        </w:rPr>
        <w:t>қаулысы мен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ауданның ауылшаруашылығы және жер қатынастары мен құрылыс, сәулет және қала құрылысы бөлімдерінің бірлескен ұсынысы негізінде Қазығұрт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ауданы, Қазығұрт ауыл округі, Қазығұрт елді мекенінің шекарасының жалпы ауданы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С.С.Сманов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Б.Д.Қыстауов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М.М.Момынов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