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15c0" w14:textId="6201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субсидияланатын басым ауылшаруашылық дақылдарының түрлері бойынша егістіктің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2014 жылғы 30 сәуірдегі № 241 қаулысы. Оңтүстік Қазақстан облысының Әділет департаментінде 2014 жылғы 4 мамырда № 2650 болып тіркелді. Қолданылу мерзімінің аяқталуына байланысты күші жойылды - (Оңтүстік Қазақстан облысы Отырар ауданы әкімдігінің 2014 жылғы 6 тамыздағы № 2109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 ауданы әкімдігінің 06.08.2014 № 2109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ауданы бойынша 2014 жылға арналған субсидияланатын басым ауылшаруашылық дақылдарының түрлері бойынша егістіктің оңтайлы себу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Н.Есенбаевқа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 Б.Ибадуллаев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241 қаулысымен бекiтiлген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ауданы бойынша 2014 жылға арналған субсидияланатын басым ауылшаруашылық дақылдарының түрлерi бойынша егiстiктiң оңтайлы себу мерзiмдерi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886"/>
        <w:gridCol w:w="2889"/>
        <w:gridCol w:w="2889"/>
        <w:gridCol w:w="3845"/>
      </w:tblGrid>
      <w:tr>
        <w:trPr>
          <w:trHeight w:val="285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мерзiмдерi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05.05.2014 жыл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30.05.2014 жыл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05.05.2014 жыл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05.06.2014 жыл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Дәндік жүгерi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05.05.2014 жыл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05.06.2014 жыл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05.05.2014 жыл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15.05.2014 жыл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