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03af" w14:textId="88f0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Манкент ауыл округі Манкент ауылының Улуғбек көшесінде шектеу іс -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Манкент ауылдық округі әкімінің 2014 жылғы 21 мамырдағы № 22 шешімі. Оңтүстік Қазақстан облысының Әділет департаментінде 2014 жылғы 5 маусымда № 2681 болып тіркелді. Күші жойылды - Оңтүстік Қазақстан облысы Сайрам ауданы Манкент ауылы округі әкімінің 2014 жылғы 10 қыркүйектегі № 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 Ескерту. Күші жойылды - Оңтүстік Қазақстан облысы Сайрам ауданы Манкент ауылы округі әкімінің 10.09.2014 № 46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Оңтүстік Қазақстан облыстық аумақтық инспекциясының Сайрам аудандық аумақтық инспекциясы басшысының 2014 жылғы 12 ақпандағы № 01-04/66 ұсынысы негізінде және жануарлардың жұқпалы аурулардың ошақтарын жою мақсатында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Манкент ауылдық округі Манкент ауылының Улуғбек көшесінде тұратын азамат Р.Бегметовты тістеген белгісіз иттің құтырық ауруымен ауруына байланысты Манкент ауылының Улуғбек көшесіне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Манкент ауыл округінің әкімі               Ш.Убайдуллаев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